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2410a" w14:textId="25241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Көлік құралдарының жекелеген түрлерін басқару құқығына емтихандарға адамдарды жіберу, оларды тапсыру және куәліктер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2010 жылғы 26 ақпандағы № 90 Бұйрығы. Қазақстан Республикасы Әділет министрлігінде 2010 жылғы 5 наурызда Нормативтік құқықтық кесімдерді мемлекеттік тіркеудің тізіліміне N 6103 болып енгізілді. Күші жойылды - Қазақстан Республикасы Ішкі істер министрінің 2014 жылғы 2 желтоқсандағы № 862 бұйрығымен</w:t>
      </w:r>
    </w:p>
    <w:p>
      <w:pPr>
        <w:spacing w:after="0"/>
        <w:ind w:left="0"/>
        <w:jc w:val="both"/>
      </w:pPr>
      <w:r>
        <w:rPr>
          <w:rFonts w:ascii="Times New Roman"/>
          <w:b w:val="false"/>
          <w:i w:val="false"/>
          <w:color w:val="ff0000"/>
          <w:sz w:val="28"/>
        </w:rPr>
        <w:t>      Ескерту. Күші жойылды - ҚР Ішкі істер министрінің 02.12.2014 </w:t>
      </w:r>
      <w:r>
        <w:rPr>
          <w:rFonts w:ascii="Times New Roman"/>
          <w:b w:val="false"/>
          <w:i w:val="false"/>
          <w:color w:val="ff0000"/>
          <w:sz w:val="28"/>
        </w:rPr>
        <w:t>№ 862</w:t>
      </w:r>
      <w:r>
        <w:rPr>
          <w:rFonts w:ascii="Times New Roman"/>
          <w:b w:val="false"/>
          <w:i w:val="false"/>
          <w:color w:val="ff0000"/>
          <w:sz w:val="28"/>
        </w:rPr>
        <w:t xml:space="preserve"> бұйрығымен (алғаш ресми жарияланған күннен кейін күнтізбелік он күн өткен соң қолданысқа енгізіледі).</w:t>
      </w:r>
    </w:p>
    <w:p>
      <w:pPr>
        <w:spacing w:after="0"/>
        <w:ind w:left="0"/>
        <w:jc w:val="both"/>
      </w:pPr>
      <w:r>
        <w:rPr>
          <w:rFonts w:ascii="Times New Roman"/>
          <w:b w:val="false"/>
          <w:i w:val="false"/>
          <w:color w:val="ff0000"/>
          <w:sz w:val="28"/>
        </w:rPr>
        <w:t>      Ескерту. Бұйрықтың атауы жаңа редакцияда - ҚР Ішкі істер министрінің 15.01.2014 </w:t>
      </w:r>
      <w:r>
        <w:rPr>
          <w:rFonts w:ascii="Times New Roman"/>
          <w:b w:val="false"/>
          <w:i w:val="false"/>
          <w:color w:val="ff0000"/>
          <w:sz w:val="28"/>
        </w:rPr>
        <w:t>№ 11</w:t>
      </w:r>
      <w:r>
        <w:rPr>
          <w:rFonts w:ascii="Times New Roman"/>
          <w:b w:val="false"/>
          <w:i w:val="false"/>
          <w:color w:val="ff0000"/>
          <w:sz w:val="28"/>
        </w:rPr>
        <w:t> бұйрығымен (алғаш ресми жарияланған күннен кейін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xml:space="preserve"> 1995 жылғы 21 желтоқсандағы және </w:t>
      </w:r>
      <w:r>
        <w:rPr>
          <w:rFonts w:ascii="Times New Roman"/>
          <w:b w:val="false"/>
          <w:i w:val="false"/>
          <w:color w:val="000000"/>
          <w:sz w:val="28"/>
        </w:rPr>
        <w:t>"Жол жүрісі қауіпсіздігі туралы"</w:t>
      </w:r>
      <w:r>
        <w:rPr>
          <w:rFonts w:ascii="Times New Roman"/>
          <w:b w:val="false"/>
          <w:i w:val="false"/>
          <w:color w:val="000000"/>
          <w:sz w:val="28"/>
        </w:rPr>
        <w:t xml:space="preserve"> 1996 жылғы 15 шілдедегі Қазақстан Республикасының Заңдарына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Ішкі істер министрінің 30.09.2013 </w:t>
      </w:r>
      <w:r>
        <w:rPr>
          <w:rFonts w:ascii="Times New Roman"/>
          <w:b w:val="false"/>
          <w:i w:val="false"/>
          <w:color w:val="000000"/>
          <w:sz w:val="28"/>
        </w:rPr>
        <w:t>№ 581</w:t>
      </w:r>
      <w:r>
        <w:rPr>
          <w:rFonts w:ascii="Times New Roman"/>
          <w:b w:val="false"/>
          <w:i w:val="false"/>
          <w:color w:val="ff0000"/>
          <w:sz w:val="28"/>
        </w:rPr>
        <w:t xml:space="preserve"> бұйрығымен (алғашқы ресми жарияланғанынан кейін күнтiзбелiк он күн өткен соң қолданысқа енгiзiледi)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Көлік құралдарының жекелеген түрлерін басқару құқығына емтихандарға адамдарды жіберу, оларды тапсыру және куәліктер беру ережесі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өзгерістер енгізілді - ҚР Ішкі істер министрінің 04.06.2013 </w:t>
      </w:r>
      <w:r>
        <w:rPr>
          <w:rFonts w:ascii="Times New Roman"/>
          <w:b w:val="false"/>
          <w:i w:val="false"/>
          <w:color w:val="000000"/>
          <w:sz w:val="28"/>
        </w:rPr>
        <w:t>№ 371</w:t>
      </w:r>
      <w:r>
        <w:rPr>
          <w:rFonts w:ascii="Times New Roman"/>
          <w:b w:val="false"/>
          <w:i w:val="false"/>
          <w:color w:val="ff0000"/>
          <w:sz w:val="28"/>
        </w:rPr>
        <w:t xml:space="preserve"> (алғаш ресми жарияланған күннен кейін күнтiзбелiк он күн өткен соң қолданысқа енгiзiледi); 30.09.2013 </w:t>
      </w:r>
      <w:r>
        <w:rPr>
          <w:rFonts w:ascii="Times New Roman"/>
          <w:b w:val="false"/>
          <w:i w:val="false"/>
          <w:color w:val="000000"/>
          <w:sz w:val="28"/>
        </w:rPr>
        <w:t>№ 581</w:t>
      </w:r>
      <w:r>
        <w:rPr>
          <w:rFonts w:ascii="Times New Roman"/>
          <w:b w:val="false"/>
          <w:i w:val="false"/>
          <w:color w:val="ff0000"/>
          <w:sz w:val="28"/>
        </w:rPr>
        <w:t>(алғашқы ресми жарияланғанынан кейін күнтiзбелiк он күн өткен соң қолданысқа енгiзiледi); 15.01.2014</w:t>
      </w:r>
      <w:r>
        <w:rPr>
          <w:rFonts w:ascii="Times New Roman"/>
          <w:b w:val="false"/>
          <w:i w:val="false"/>
          <w:color w:val="000000"/>
          <w:sz w:val="28"/>
        </w:rPr>
        <w:t> </w:t>
      </w:r>
      <w:r>
        <w:rPr>
          <w:rFonts w:ascii="Times New Roman"/>
          <w:b w:val="false"/>
          <w:i w:val="false"/>
          <w:color w:val="000000"/>
          <w:sz w:val="28"/>
        </w:rPr>
        <w:t>№ 11</w:t>
      </w:r>
      <w:r>
        <w:rPr>
          <w:rFonts w:ascii="Times New Roman"/>
          <w:b w:val="false"/>
          <w:i w:val="false"/>
          <w:color w:val="000000"/>
          <w:sz w:val="28"/>
        </w:rPr>
        <w:t> </w:t>
      </w:r>
      <w:r>
        <w:rPr>
          <w:rFonts w:ascii="Times New Roman"/>
          <w:b w:val="false"/>
          <w:i w:val="false"/>
          <w:color w:val="ff0000"/>
          <w:sz w:val="28"/>
        </w:rPr>
        <w:t>(алғаш ресми жарияланған күннен кейін күнтiзбелiк он күн өткен соң қолданысқа енгiзiледi) бұйрықтарымен.</w:t>
      </w:r>
      <w:r>
        <w:br/>
      </w:r>
      <w:r>
        <w:rPr>
          <w:rFonts w:ascii="Times New Roman"/>
          <w:b w:val="false"/>
          <w:i w:val="false"/>
          <w:color w:val="000000"/>
          <w:sz w:val="28"/>
        </w:rPr>
        <w:t>
</w:t>
      </w:r>
      <w:r>
        <w:rPr>
          <w:rFonts w:ascii="Times New Roman"/>
          <w:b w:val="false"/>
          <w:i w:val="false"/>
          <w:color w:val="000000"/>
          <w:sz w:val="28"/>
        </w:rPr>
        <w:t>
      2. Астана, Алматы қалаларының және облыстардың ішкі істер департаменттерінің бастықтары:</w:t>
      </w:r>
      <w:r>
        <w:br/>
      </w:r>
      <w:r>
        <w:rPr>
          <w:rFonts w:ascii="Times New Roman"/>
          <w:b w:val="false"/>
          <w:i w:val="false"/>
          <w:color w:val="000000"/>
          <w:sz w:val="28"/>
        </w:rPr>
        <w:t>
</w:t>
      </w:r>
      <w:r>
        <w:rPr>
          <w:rFonts w:ascii="Times New Roman"/>
          <w:b w:val="false"/>
          <w:i w:val="false"/>
          <w:color w:val="000000"/>
          <w:sz w:val="28"/>
        </w:rPr>
        <w:t>
      1) осы бұйрықты ішкі істер органдары жеке құрамының зерделеуін, сондай-ақ осы Ережеде көзделген қызметтік құжаттаманы дайындауды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бұйрықтың талаптарына сәйкес ішкі істер органдарының жұмысын ұйымдастырсын.</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Ішкі істер министрінің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министрлігінің Техникалық қызмет департаменті (С.К.Көкебаев) ішкі істер органдарының байланыс арналары бойынша көлік құралдары мен жүргізушілер куәлігіне ақпарат және мәліметтер алмасу мүмкіндігін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министрлігінің Жол полициясы комитеті (Қ.С.Тыныбеков) осы бұйрықтың Қазақстан Республикасы Әділет министрлігінде мемлекеттік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6. Осы бұйрықтың орындалуын бақылау Қазақстан Республикасы Ішкі істер министрінің орынбасары А.Ж.Күреңбековке және Қазақстан Республикасы Ішкі істер министрлігінің Жол полициясы комитетіне (Қ.С.Тыныбеков) жүктелсін.</w:t>
      </w:r>
      <w:r>
        <w:br/>
      </w:r>
      <w:r>
        <w:rPr>
          <w:rFonts w:ascii="Times New Roman"/>
          <w:b w:val="false"/>
          <w:i w:val="false"/>
          <w:color w:val="000000"/>
          <w:sz w:val="28"/>
        </w:rPr>
        <w:t>
</w:t>
      </w:r>
      <w:r>
        <w:rPr>
          <w:rFonts w:ascii="Times New Roman"/>
          <w:b w:val="false"/>
          <w:i w:val="false"/>
          <w:color w:val="000000"/>
          <w:sz w:val="28"/>
        </w:rPr>
        <w:t>
      7. Осы бұйрық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С. Баймағанбетов</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2010 жылғы 26 ақпандағы </w:t>
      </w:r>
      <w:r>
        <w:br/>
      </w:r>
      <w:r>
        <w:rPr>
          <w:rFonts w:ascii="Times New Roman"/>
          <w:b w:val="false"/>
          <w:i w:val="false"/>
          <w:color w:val="000000"/>
          <w:sz w:val="28"/>
        </w:rPr>
        <w:t xml:space="preserve">
№ 90 бұйрығына </w:t>
      </w:r>
      <w:r>
        <w:br/>
      </w:r>
      <w:r>
        <w:rPr>
          <w:rFonts w:ascii="Times New Roman"/>
          <w:b w:val="false"/>
          <w:i w:val="false"/>
          <w:color w:val="000000"/>
          <w:sz w:val="28"/>
        </w:rPr>
        <w:t xml:space="preserve">
1-қосымша </w:t>
      </w:r>
    </w:p>
    <w:bookmarkEnd w:id="1"/>
    <w:bookmarkStart w:name="z366" w:id="2"/>
    <w:p>
      <w:pPr>
        <w:spacing w:after="0"/>
        <w:ind w:left="0"/>
        <w:jc w:val="left"/>
      </w:pPr>
      <w:r>
        <w:rPr>
          <w:rFonts w:ascii="Times New Roman"/>
          <w:b/>
          <w:i w:val="false"/>
          <w:color w:val="000000"/>
        </w:rPr>
        <w:t xml:space="preserve"> 
Көлік құралдарының жекелеген түрлерін мемлекеттік тіркеу және есепке алу ережесі</w:t>
      </w:r>
    </w:p>
    <w:bookmarkEnd w:id="2"/>
    <w:p>
      <w:pPr>
        <w:spacing w:after="0"/>
        <w:ind w:left="0"/>
        <w:jc w:val="both"/>
      </w:pPr>
      <w:r>
        <w:rPr>
          <w:rFonts w:ascii="Times New Roman"/>
          <w:b w:val="false"/>
          <w:i w:val="false"/>
          <w:color w:val="ff0000"/>
          <w:sz w:val="28"/>
        </w:rPr>
        <w:t xml:space="preserve">      Ескерту. 1-қосымшаның күші жойылды - ҚР Ішкі істер министрінің 30.09.2013 </w:t>
      </w:r>
      <w:r>
        <w:rPr>
          <w:rFonts w:ascii="Times New Roman"/>
          <w:b w:val="false"/>
          <w:i w:val="false"/>
          <w:color w:val="ff0000"/>
          <w:sz w:val="28"/>
        </w:rPr>
        <w:t>№ 581</w:t>
      </w:r>
      <w:r>
        <w:rPr>
          <w:rFonts w:ascii="Times New Roman"/>
          <w:b w:val="false"/>
          <w:i w:val="false"/>
          <w:color w:val="ff0000"/>
          <w:sz w:val="28"/>
        </w:rPr>
        <w:t> бұйрығымен (алғашқы ресми жарияланғанынан кейін күнтiзбелiк он күн өткен соң қолданысқа енгiзiледi)</w:t>
      </w:r>
    </w:p>
    <w:bookmarkStart w:name="z117"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2010 жылғы 26 ақпандағы</w:t>
      </w:r>
      <w:r>
        <w:br/>
      </w:r>
      <w:r>
        <w:rPr>
          <w:rFonts w:ascii="Times New Roman"/>
          <w:b w:val="false"/>
          <w:i w:val="false"/>
          <w:color w:val="000000"/>
          <w:sz w:val="28"/>
        </w:rPr>
        <w:t xml:space="preserve">
№ 90 бұйрығына </w:t>
      </w:r>
      <w:r>
        <w:br/>
      </w:r>
      <w:r>
        <w:rPr>
          <w:rFonts w:ascii="Times New Roman"/>
          <w:b w:val="false"/>
          <w:i w:val="false"/>
          <w:color w:val="000000"/>
          <w:sz w:val="28"/>
        </w:rPr>
        <w:t xml:space="preserve">
2-қосымша </w:t>
      </w:r>
    </w:p>
    <w:bookmarkEnd w:id="3"/>
    <w:bookmarkStart w:name="z384" w:id="4"/>
    <w:p>
      <w:pPr>
        <w:spacing w:after="0"/>
        <w:ind w:left="0"/>
        <w:jc w:val="left"/>
      </w:pPr>
      <w:r>
        <w:rPr>
          <w:rFonts w:ascii="Times New Roman"/>
          <w:b/>
          <w:i w:val="false"/>
          <w:color w:val="000000"/>
        </w:rPr>
        <w:t xml:space="preserve"> 
Көлік құралдарының жекелеген түрлерін басқару құқығына</w:t>
      </w:r>
      <w:r>
        <w:br/>
      </w:r>
      <w:r>
        <w:rPr>
          <w:rFonts w:ascii="Times New Roman"/>
          <w:b/>
          <w:i w:val="false"/>
          <w:color w:val="000000"/>
        </w:rPr>
        <w:t>
емтихандарға адамдарды жіберу және куәліктер беру</w:t>
      </w:r>
      <w:r>
        <w:br/>
      </w:r>
      <w:r>
        <w:rPr>
          <w:rFonts w:ascii="Times New Roman"/>
          <w:b/>
          <w:i w:val="false"/>
          <w:color w:val="000000"/>
        </w:rPr>
        <w:t>
ережесі</w:t>
      </w:r>
    </w:p>
    <w:bookmarkEnd w:id="4"/>
    <w:p>
      <w:pPr>
        <w:spacing w:after="0"/>
        <w:ind w:left="0"/>
        <w:jc w:val="both"/>
      </w:pPr>
      <w:r>
        <w:rPr>
          <w:rFonts w:ascii="Times New Roman"/>
          <w:b w:val="false"/>
          <w:i w:val="false"/>
          <w:color w:val="ff0000"/>
          <w:sz w:val="28"/>
        </w:rPr>
        <w:t xml:space="preserve">      Ескерту. Ереженің атауы жаңа редакцияда - ҚР Ішкі істер министрінің 04.06.2013 </w:t>
      </w:r>
      <w:r>
        <w:rPr>
          <w:rFonts w:ascii="Times New Roman"/>
          <w:b w:val="false"/>
          <w:i w:val="false"/>
          <w:color w:val="ff0000"/>
          <w:sz w:val="28"/>
        </w:rPr>
        <w:t>№ 371</w:t>
      </w:r>
      <w:r>
        <w:rPr>
          <w:rFonts w:ascii="Times New Roman"/>
          <w:b w:val="false"/>
          <w:i w:val="false"/>
          <w:color w:val="ff0000"/>
          <w:sz w:val="28"/>
        </w:rPr>
        <w:t xml:space="preserve"> бұйрығымен (алғаш ресми жарияланған күннен кейін күнтiзбелiк он күн өткен соң қолданысқа енгiзiледi).</w:t>
      </w:r>
    </w:p>
    <w:bookmarkStart w:name="z357" w:id="5"/>
    <w:p>
      <w:pPr>
        <w:spacing w:after="0"/>
        <w:ind w:left="0"/>
        <w:jc w:val="left"/>
      </w:pPr>
      <w:r>
        <w:rPr>
          <w:rFonts w:ascii="Times New Roman"/>
          <w:b/>
          <w:i w:val="false"/>
          <w:color w:val="000000"/>
        </w:rPr>
        <w:t xml:space="preserve"> 
1. Жалпы ережелер</w:t>
      </w:r>
    </w:p>
    <w:bookmarkEnd w:id="5"/>
    <w:bookmarkStart w:name="z118" w:id="6"/>
    <w:p>
      <w:pPr>
        <w:spacing w:after="0"/>
        <w:ind w:left="0"/>
        <w:jc w:val="both"/>
      </w:pPr>
      <w:r>
        <w:rPr>
          <w:rFonts w:ascii="Times New Roman"/>
          <w:b w:val="false"/>
          <w:i w:val="false"/>
          <w:color w:val="000000"/>
          <w:sz w:val="28"/>
        </w:rPr>
        <w:t>
      1. Көлік құралдарының жекелеген түрлерін басқару құқығына емтихандарға адамдарды жіберу, оларды тапсыру және куәліктер беру ережесі (бұдан әрі – Ереже) Қазақстан Республикасының азаматтарын, шетелдік азаматтар мен азаматтығы жоқ адамдарды емтихандарға жіберу, оларды тапсыру және көлік құралдарын басқару құқығына жүргізуші куәліктерін беру тәртібін белгілейді.</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 ҚР Ішкі істер министрінің 15.01.2014</w:t>
      </w:r>
      <w:r>
        <w:rPr>
          <w:rFonts w:ascii="Times New Roman"/>
          <w:b w:val="false"/>
          <w:i w:val="false"/>
          <w:color w:val="000000"/>
          <w:sz w:val="28"/>
        </w:rPr>
        <w:t> </w:t>
      </w:r>
      <w:r>
        <w:rPr>
          <w:rFonts w:ascii="Times New Roman"/>
          <w:b w:val="false"/>
          <w:i w:val="false"/>
          <w:color w:val="000000"/>
          <w:sz w:val="28"/>
        </w:rPr>
        <w:t>№ 11</w:t>
      </w:r>
      <w:r>
        <w:rPr>
          <w:rFonts w:ascii="Times New Roman"/>
          <w:b w:val="false"/>
          <w:i w:val="false"/>
          <w:color w:val="000000"/>
          <w:sz w:val="28"/>
        </w:rPr>
        <w:t> </w:t>
      </w:r>
      <w:r>
        <w:rPr>
          <w:rFonts w:ascii="Times New Roman"/>
          <w:b w:val="false"/>
          <w:i w:val="false"/>
          <w:color w:val="ff0000"/>
          <w:sz w:val="28"/>
        </w:rPr>
        <w:t>бұйрығымен</w:t>
      </w:r>
      <w:r>
        <w:rPr>
          <w:rFonts w:ascii="Times New Roman"/>
          <w:b w:val="false"/>
          <w:i w:val="false"/>
          <w:color w:val="000000"/>
          <w:sz w:val="28"/>
        </w:rPr>
        <w:t> </w:t>
      </w:r>
      <w:r>
        <w:rPr>
          <w:rFonts w:ascii="Times New Roman"/>
          <w:b w:val="false"/>
          <w:i w:val="false"/>
          <w:color w:val="ff0000"/>
          <w:sz w:val="28"/>
        </w:rPr>
        <w:t>(алғаш ресми жарияланған күннен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 Барлық көлiк құралдары олардың типіне, қажеттігіне және оларды басқару ерекшелiгiне орай "А", "В", "С", "Д", "E", трамвай, троллейбус санаттарына бөлiнедi, оларды басқару құқығына тиiстi бағандарда рұқсат ету белгiсi соғылған бiрыңғай жүргiзушi куәлiгі (бұдан әрі - санаттағы куәлiк) берiледi.</w:t>
      </w:r>
      <w:r>
        <w:br/>
      </w:r>
      <w:r>
        <w:rPr>
          <w:rFonts w:ascii="Times New Roman"/>
          <w:b w:val="false"/>
          <w:i w:val="false"/>
          <w:color w:val="000000"/>
          <w:sz w:val="28"/>
        </w:rPr>
        <w:t>
</w:t>
      </w:r>
      <w:r>
        <w:rPr>
          <w:rFonts w:ascii="Times New Roman"/>
          <w:b w:val="false"/>
          <w:i w:val="false"/>
          <w:color w:val="000000"/>
          <w:sz w:val="28"/>
        </w:rPr>
        <w:t>
      3. "А", "В", "С", "Д" және "E" бағандарында рұқсат ету белгiсi бар жүргiзушi куәлігiне ие адамдар:</w:t>
      </w:r>
      <w:r>
        <w:br/>
      </w:r>
      <w:r>
        <w:rPr>
          <w:rFonts w:ascii="Times New Roman"/>
          <w:b w:val="false"/>
          <w:i w:val="false"/>
          <w:color w:val="000000"/>
          <w:sz w:val="28"/>
        </w:rPr>
        <w:t>
      "А" - мотоциклдерді, мотороллерлердi және басқа да мотокөлiк құралдарын;</w:t>
      </w:r>
      <w:r>
        <w:br/>
      </w:r>
      <w:r>
        <w:rPr>
          <w:rFonts w:ascii="Times New Roman"/>
          <w:b w:val="false"/>
          <w:i w:val="false"/>
          <w:color w:val="000000"/>
          <w:sz w:val="28"/>
        </w:rPr>
        <w:t>
      "В" - толық салмағы 3500 кг аспайтын және жүргiзушiнің орнынан басқа отыратын орындар саны сегiзден аспайтын автомобильдердi;</w:t>
      </w:r>
      <w:r>
        <w:br/>
      </w:r>
      <w:r>
        <w:rPr>
          <w:rFonts w:ascii="Times New Roman"/>
          <w:b w:val="false"/>
          <w:i w:val="false"/>
          <w:color w:val="000000"/>
          <w:sz w:val="28"/>
        </w:rPr>
        <w:t>
      "С" - толық салмағы 3500 кг асатын жүк автомобильдерiн;</w:t>
      </w:r>
      <w:r>
        <w:br/>
      </w:r>
      <w:r>
        <w:rPr>
          <w:rFonts w:ascii="Times New Roman"/>
          <w:b w:val="false"/>
          <w:i w:val="false"/>
          <w:color w:val="000000"/>
          <w:sz w:val="28"/>
        </w:rPr>
        <w:t>
      "Д" - жолаушылар тасымалдауға арналған және жүргiзушiнің орнынан басқа сегiз орындықтан артық орны бар автомобильдердi;</w:t>
      </w:r>
      <w:r>
        <w:br/>
      </w:r>
      <w:r>
        <w:rPr>
          <w:rFonts w:ascii="Times New Roman"/>
          <w:b w:val="false"/>
          <w:i w:val="false"/>
          <w:color w:val="000000"/>
          <w:sz w:val="28"/>
        </w:rPr>
        <w:t>
      "Е" - "В", "С" немесе "Д" санатындағы көлiк құралдарына жататын және жүргiзушiнің оларды басқару құқығы бар тiркемелi көлiк құралдарын басқара алады.</w:t>
      </w:r>
      <w:r>
        <w:br/>
      </w:r>
      <w:r>
        <w:rPr>
          <w:rFonts w:ascii="Times New Roman"/>
          <w:b w:val="false"/>
          <w:i w:val="false"/>
          <w:color w:val="000000"/>
          <w:sz w:val="28"/>
        </w:rPr>
        <w:t>
      Трамвайдың жүргiзушiсiне тек қана трамвайды, троллейбустың жүргiзушiсiне тек қана троллейбусты жүргiзуге рұқсат етiледi.</w:t>
      </w:r>
      <w:r>
        <w:br/>
      </w:r>
      <w:r>
        <w:rPr>
          <w:rFonts w:ascii="Times New Roman"/>
          <w:b w:val="false"/>
          <w:i w:val="false"/>
          <w:color w:val="000000"/>
          <w:sz w:val="28"/>
        </w:rPr>
        <w:t>
      Жолаушылар тасымалдауға арналған автомобильдерге мыналар:</w:t>
      </w:r>
      <w:r>
        <w:br/>
      </w:r>
      <w:r>
        <w:rPr>
          <w:rFonts w:ascii="Times New Roman"/>
          <w:b w:val="false"/>
          <w:i w:val="false"/>
          <w:color w:val="000000"/>
          <w:sz w:val="28"/>
        </w:rPr>
        <w:t>
      - барлық кластағы автобустар және адамдар тасымалдау үшiн қайта жабдықталған және жасаушы зауыт жағдайларында сериялық тәртiппен жасалған тиiстi сыйымдылықтағы автофургондар, сондай-ақ жүргiзушiнің орнынан басқа сегіз орындықтан артық орны бар жүк автомобильдерi жатады. "В", "С" немесе "Д" санатындағы көлiк құралдарының жүргiзушiлерiне оларды толық салмағы 750 кг аспайтын тiркеме болғанда да басқару құқығы берiледi. Толық салмағы 750 кг асатын тiркемелері бар "С" және "Д" санатындағы көлiк құралдарын, сондай-ақ ұзартылған автобустарды, троллейбустарды басқару үшін жүргiзушi куәлiгiнде "E" санатына рұқсат етiлген белгi болуы қажет.</w:t>
      </w:r>
      <w:r>
        <w:br/>
      </w:r>
      <w:r>
        <w:rPr>
          <w:rFonts w:ascii="Times New Roman"/>
          <w:b w:val="false"/>
          <w:i w:val="false"/>
          <w:color w:val="000000"/>
          <w:sz w:val="28"/>
        </w:rPr>
        <w:t>
</w:t>
      </w:r>
      <w:r>
        <w:rPr>
          <w:rFonts w:ascii="Times New Roman"/>
          <w:b w:val="false"/>
          <w:i w:val="false"/>
          <w:color w:val="000000"/>
          <w:sz w:val="28"/>
        </w:rPr>
        <w:t>
      4. Емтихандар қабылдауды, азаматтарға жүргізуші куәліктерін және «А», «В», «С», «Д», «E» санатындағы көлік құралдарын, сондай-ақ трамвайларды, троллейбустарды басқаруға жүргізушілерге рұқсаттар беруді Қазақстан Республикасы ІІМ жол полициясының тіркеу-емтихан бөліністері (бұдан әрі – ТЕБ) Қазақстан Республикасы Үкіметінің 2009 жылғы 26 қазандағы № 1671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 шаруашылығы министрлігі беретін куәліктерді қоспағанда, азаматтарға жүргізуші куәліктерін беру» мемлекеттік қызмет стандартына сәйкес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Ішкі істер министрінің 04.06.2013 </w:t>
      </w:r>
      <w:r>
        <w:rPr>
          <w:rFonts w:ascii="Times New Roman"/>
          <w:b w:val="false"/>
          <w:i w:val="false"/>
          <w:color w:val="000000"/>
          <w:sz w:val="28"/>
        </w:rPr>
        <w:t>№ 371</w:t>
      </w:r>
      <w:r>
        <w:rPr>
          <w:rFonts w:ascii="Times New Roman"/>
          <w:b w:val="false"/>
          <w:i w:val="false"/>
          <w:color w:val="ff0000"/>
          <w:sz w:val="28"/>
        </w:rPr>
        <w:t xml:space="preserve"> бұйрығымен (алғаш ресми жарияланған күннен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 Осы Ережеде мынадай ұғымдар пайдаланылады:</w:t>
      </w:r>
      <w:r>
        <w:br/>
      </w:r>
      <w:r>
        <w:rPr>
          <w:rFonts w:ascii="Times New Roman"/>
          <w:b w:val="false"/>
          <w:i w:val="false"/>
          <w:color w:val="000000"/>
          <w:sz w:val="28"/>
        </w:rPr>
        <w:t>
      жүргізуші куәлігі – уәкілетті мемлекеттік орган жүргізушіде қажетті білім мен дағдылардың бар-жоғын тексергеннен кейін берген көлік құралын басқару құқығын растайтын құжат;</w:t>
      </w:r>
      <w:r>
        <w:br/>
      </w:r>
      <w:r>
        <w:rPr>
          <w:rFonts w:ascii="Times New Roman"/>
          <w:b w:val="false"/>
          <w:i w:val="false"/>
          <w:color w:val="000000"/>
          <w:sz w:val="28"/>
        </w:rPr>
        <w:t>
      емтихан пункті – заңнамаға сәйкес мемлекеттік қызметтерді көрсетуге жатқызылған, көлік құралдарын басқаруға жіберу бойынша заңдық рәсімдерді жүзеге асыратын ІІО бөлімшелері;</w:t>
      </w:r>
      <w:r>
        <w:br/>
      </w:r>
      <w:r>
        <w:rPr>
          <w:rFonts w:ascii="Times New Roman"/>
          <w:b w:val="false"/>
          <w:i w:val="false"/>
          <w:color w:val="000000"/>
          <w:sz w:val="28"/>
        </w:rPr>
        <w:t>
      емтихан комиссиясы – көлік құралдарының жүргізушілерін даярлау бағдарламалары бойынша көлік құралын басқару құқығын алу кезінде Қазақстан Республикасы Үкіметінің 1997 жылғы 25 қарашадағы № 1650 </w:t>
      </w:r>
      <w:r>
        <w:rPr>
          <w:rFonts w:ascii="Times New Roman"/>
          <w:b w:val="false"/>
          <w:i w:val="false"/>
          <w:color w:val="000000"/>
          <w:sz w:val="28"/>
        </w:rPr>
        <w:t>қаулысымен</w:t>
      </w:r>
      <w:r>
        <w:rPr>
          <w:rFonts w:ascii="Times New Roman"/>
          <w:b w:val="false"/>
          <w:i w:val="false"/>
          <w:color w:val="000000"/>
          <w:sz w:val="28"/>
        </w:rPr>
        <w:t xml:space="preserve"> бекітілген Жол қозғалысы қауіпсіздігі ережесін (бұдан әрі – ЖҚЕ) білуіне емтихандарды ұйымдастыру және өткізу үшін аумақтық ішкі істер органының бұйрығымен бекітілген комиссия.</w:t>
      </w:r>
      <w:r>
        <w:br/>
      </w:r>
      <w:r>
        <w:rPr>
          <w:rFonts w:ascii="Times New Roman"/>
          <w:b w:val="false"/>
          <w:i w:val="false"/>
          <w:color w:val="000000"/>
          <w:sz w:val="28"/>
        </w:rPr>
        <w:t>
      оқу ұйымы – көлік құралдарының жүргізушілерін даярлаумен және қайта даярлаумен айналысатын ұйым.</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Ішкі істер министрінің 04.06.2013 </w:t>
      </w:r>
      <w:r>
        <w:rPr>
          <w:rFonts w:ascii="Times New Roman"/>
          <w:b w:val="false"/>
          <w:i w:val="false"/>
          <w:color w:val="000000"/>
          <w:sz w:val="28"/>
        </w:rPr>
        <w:t>№ 371</w:t>
      </w:r>
      <w:r>
        <w:rPr>
          <w:rFonts w:ascii="Times New Roman"/>
          <w:b w:val="false"/>
          <w:i w:val="false"/>
          <w:color w:val="ff0000"/>
          <w:sz w:val="28"/>
        </w:rPr>
        <w:t xml:space="preserve"> бұйрығымен (алғаш ресми жарияланған күннен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6. Көлік құралдарының жүргізушілерін даярлауды және қайта даярлауды меншік нысанына қарамастан жеке және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7.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"Көлік құралдарының жүргізушілерін даярлау бойынша оқу курстарын бітіру туралы куәлік" жүргізушілердің даярлықтан және қайта даярлықтан өткенін растайтын құжат болып табылады.</w:t>
      </w:r>
    </w:p>
    <w:bookmarkEnd w:id="6"/>
    <w:bookmarkStart w:name="z125" w:id="7"/>
    <w:p>
      <w:pPr>
        <w:spacing w:after="0"/>
        <w:ind w:left="0"/>
        <w:jc w:val="left"/>
      </w:pPr>
      <w:r>
        <w:rPr>
          <w:rFonts w:ascii="Times New Roman"/>
          <w:b/>
          <w:i w:val="false"/>
          <w:color w:val="000000"/>
        </w:rPr>
        <w:t xml:space="preserve"> 
2. Көлiк құралдарын басқару құқығын алу тәртiбi</w:t>
      </w:r>
    </w:p>
    <w:bookmarkEnd w:id="7"/>
    <w:bookmarkStart w:name="z358" w:id="8"/>
    <w:p>
      <w:pPr>
        <w:spacing w:after="0"/>
        <w:ind w:left="0"/>
        <w:jc w:val="both"/>
      </w:pPr>
      <w:r>
        <w:rPr>
          <w:rFonts w:ascii="Times New Roman"/>
          <w:b w:val="false"/>
          <w:i w:val="false"/>
          <w:color w:val="000000"/>
          <w:sz w:val="28"/>
        </w:rPr>
        <w:t>
      8. Емтиханға:</w:t>
      </w:r>
      <w:r>
        <w:br/>
      </w:r>
      <w:r>
        <w:rPr>
          <w:rFonts w:ascii="Times New Roman"/>
          <w:b w:val="false"/>
          <w:i w:val="false"/>
          <w:color w:val="000000"/>
          <w:sz w:val="28"/>
        </w:rPr>
        <w:t>
</w:t>
      </w:r>
      <w:r>
        <w:rPr>
          <w:rFonts w:ascii="Times New Roman"/>
          <w:b w:val="false"/>
          <w:i w:val="false"/>
          <w:color w:val="000000"/>
          <w:sz w:val="28"/>
        </w:rPr>
        <w:t>
      1) «А», «В», «С», «Д», «E» санатындағы көлік құралдарын, трамвайларды, троллейбустарды басқару құқығын алуға ниет білдірген, оқу ұйымдарында толық даярлық курсынан, ал оқу басталғанға дейін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2010 жылғы 21 желтоқсанда № 6697 болып тіркелген) сәйкес № 083/е нысан бойынша анықтама (бұдан әрі – 083-у нысаны бойынша медициналық анықтама) ұсына отырып, Қазақстан Республикасы Денсаулық сақтау министрінің 2009 жылғы 16 қарашадағы № 709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5898 болып тіркелген) сәйкес медициналық куәландырудан өткен адамдар;</w:t>
      </w:r>
      <w:r>
        <w:br/>
      </w:r>
      <w:r>
        <w:rPr>
          <w:rFonts w:ascii="Times New Roman"/>
          <w:b w:val="false"/>
          <w:i w:val="false"/>
          <w:color w:val="000000"/>
          <w:sz w:val="28"/>
        </w:rPr>
        <w:t>
</w:t>
      </w:r>
      <w:r>
        <w:rPr>
          <w:rFonts w:ascii="Times New Roman"/>
          <w:b w:val="false"/>
          <w:i w:val="false"/>
          <w:color w:val="000000"/>
          <w:sz w:val="28"/>
        </w:rPr>
        <w:t>
      2) "А" және "В" санатындағы көлік құралдарын басқару құқығына куәлік алу үшін тиісті бағдарламалардың көлемінде өз бетінше дайындалған және көлік құралдарының жүргізушілерін даярлау және қайта даярлау жөніндегі ұйымдар жоқ жерлерде тұратын адамдар;</w:t>
      </w:r>
      <w:r>
        <w:br/>
      </w:r>
      <w:r>
        <w:rPr>
          <w:rFonts w:ascii="Times New Roman"/>
          <w:b w:val="false"/>
          <w:i w:val="false"/>
          <w:color w:val="000000"/>
          <w:sz w:val="28"/>
        </w:rPr>
        <w:t>
</w:t>
      </w:r>
      <w:r>
        <w:rPr>
          <w:rFonts w:ascii="Times New Roman"/>
          <w:b w:val="false"/>
          <w:i w:val="false"/>
          <w:color w:val="000000"/>
          <w:sz w:val="28"/>
        </w:rPr>
        <w:t>
      3) дипломның көшірмесін, семестрлық және емтихан ведомостерінен үзінділерді, дипломға қосымшаларды ұсынған және ТЕБ-те сұрақтар қойылған санаттар бойынша теориялық және практикалық емтихан тапсырған жағдайда "А" және "В" санаттарына жататын көлік құралдарын басқару құқығын беру үшін автомобиль-трактор мамандығы бойынша жоғары және арнайы орта оқу орындарын бітірген адамдар жіберіледі.</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Ішкі істер министрінің 04.06.2013 </w:t>
      </w:r>
      <w:r>
        <w:rPr>
          <w:rFonts w:ascii="Times New Roman"/>
          <w:b w:val="false"/>
          <w:i w:val="false"/>
          <w:color w:val="000000"/>
          <w:sz w:val="28"/>
        </w:rPr>
        <w:t>№ 371</w:t>
      </w:r>
      <w:r>
        <w:rPr>
          <w:rFonts w:ascii="Times New Roman"/>
          <w:b w:val="false"/>
          <w:i w:val="false"/>
          <w:color w:val="ff0000"/>
          <w:sz w:val="28"/>
        </w:rPr>
        <w:t xml:space="preserve"> бұйрығымен (алғаш ресми жарияланған күннен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9. Көлік құралдарын басқару құқығын алу үшін ТЕБ-те емтихан тапсыруға, көлік құралдарын басқару құқығына куәлік алуға тұрақты тұратын жері, растайтын құжаттар бар болған жағдайда 6 айдан астам мерзімде уақытша тұратын жері бойынша тіркелген адамдар, сондай-ақ келген жері бойынша ішкі істер органдарында белгіленген тәртіппен тіркелген шетелдік азаматтар жіберіледі.</w:t>
      </w:r>
      <w:r>
        <w:br/>
      </w:r>
      <w:r>
        <w:rPr>
          <w:rFonts w:ascii="Times New Roman"/>
          <w:b w:val="false"/>
          <w:i w:val="false"/>
          <w:color w:val="000000"/>
          <w:sz w:val="28"/>
        </w:rPr>
        <w:t>
      Барлық әскер түрлерiнiң мерзімді қызмет әскери қызметшiлерi емтихандарға әскери бөлiмдердің орналасқан жері бойынша жiберiледi.</w:t>
      </w:r>
      <w:r>
        <w:br/>
      </w:r>
      <w:r>
        <w:rPr>
          <w:rFonts w:ascii="Times New Roman"/>
          <w:b w:val="false"/>
          <w:i w:val="false"/>
          <w:color w:val="000000"/>
          <w:sz w:val="28"/>
        </w:rPr>
        <w:t>
</w:t>
      </w:r>
      <w:r>
        <w:rPr>
          <w:rFonts w:ascii="Times New Roman"/>
          <w:b w:val="false"/>
          <w:i w:val="false"/>
          <w:color w:val="000000"/>
          <w:sz w:val="28"/>
        </w:rPr>
        <w:t>
      10. "А", "В", "С", "Д" санаттарына жататын көлiк құралдарын басқару құқығына арналған жүргiзушi куәлiгi ТЕБ-де теориялық және практикалық емтихан, "Е" санатына – практикалық емтихан, ал трамвай немесе троллейбусты басқару құқығына - теориялық емтихан тапсырған адамдарға беріледі.</w:t>
      </w:r>
      <w:r>
        <w:br/>
      </w:r>
      <w:r>
        <w:rPr>
          <w:rFonts w:ascii="Times New Roman"/>
          <w:b w:val="false"/>
          <w:i w:val="false"/>
          <w:color w:val="000000"/>
          <w:sz w:val="28"/>
        </w:rPr>
        <w:t>
      Теориялық емтихан кезінде ЖҚЕ-ні білуі, алғашқы медициналық көмек көрсете білуі тексерiледi. Көлік құралдарын жүргізу дағдылары бойынша практикалық емтихан теориялық емтиханды табысты тапсырғаннан кейін екі кезеңде: біріншісі - автодромда, екіншісі - елді мекеннің көше-жол торабында өткізіледі.</w:t>
      </w:r>
      <w:r>
        <w:br/>
      </w:r>
      <w:r>
        <w:rPr>
          <w:rFonts w:ascii="Times New Roman"/>
          <w:b w:val="false"/>
          <w:i w:val="false"/>
          <w:color w:val="000000"/>
          <w:sz w:val="28"/>
        </w:rPr>
        <w:t>
</w:t>
      </w:r>
      <w:r>
        <w:rPr>
          <w:rFonts w:ascii="Times New Roman"/>
          <w:b w:val="false"/>
          <w:i w:val="false"/>
          <w:color w:val="000000"/>
          <w:sz w:val="28"/>
        </w:rPr>
        <w:t>
      11. Көлiк құралдарын басқару құқығы мыналарға берiлуi мүмкiн:</w:t>
      </w:r>
      <w:r>
        <w:br/>
      </w:r>
      <w:r>
        <w:rPr>
          <w:rFonts w:ascii="Times New Roman"/>
          <w:b w:val="false"/>
          <w:i w:val="false"/>
          <w:color w:val="000000"/>
          <w:sz w:val="28"/>
        </w:rPr>
        <w:t>
      - он алты жасқа толғандарға - мотоциклдерді, мотороллерлерді және басқа да мотокөлiк құралдарын жүргiзуге ("А" санаты);</w:t>
      </w:r>
      <w:r>
        <w:br/>
      </w:r>
      <w:r>
        <w:rPr>
          <w:rFonts w:ascii="Times New Roman"/>
          <w:b w:val="false"/>
          <w:i w:val="false"/>
          <w:color w:val="000000"/>
          <w:sz w:val="28"/>
        </w:rPr>
        <w:t>
      - он сегiз жасқа толғандарға:</w:t>
      </w:r>
      <w:r>
        <w:br/>
      </w:r>
      <w:r>
        <w:rPr>
          <w:rFonts w:ascii="Times New Roman"/>
          <w:b w:val="false"/>
          <w:i w:val="false"/>
          <w:color w:val="000000"/>
          <w:sz w:val="28"/>
        </w:rPr>
        <w:t>
      рұқсат етiлген салмағы 3500 кг аспайтын және жүргiзушiнің орындығын қоспағанда, отыратын орны сегiзден аспайтын автомобильдердi;</w:t>
      </w:r>
      <w:r>
        <w:br/>
      </w:r>
      <w:r>
        <w:rPr>
          <w:rFonts w:ascii="Times New Roman"/>
          <w:b w:val="false"/>
          <w:i w:val="false"/>
          <w:color w:val="000000"/>
          <w:sz w:val="28"/>
        </w:rPr>
        <w:t>
      рұқсат етiлген ең жоғары салмағы 3500 кг асатын автомобильдердi ("С" санаты) жүргiзуге;</w:t>
      </w:r>
      <w:r>
        <w:br/>
      </w:r>
      <w:r>
        <w:rPr>
          <w:rFonts w:ascii="Times New Roman"/>
          <w:b w:val="false"/>
          <w:i w:val="false"/>
          <w:color w:val="000000"/>
          <w:sz w:val="28"/>
        </w:rPr>
        <w:t>
      - жиырма бір жасқа толған, кем дегенде үш жыл жүргізуші өтілі бар, оның ішінде «С» санатына жататын көлік құралдарын кем дегенде бір жыл басқару өтілі бар адамдарға - «Д» санатындағы көлік құралдарын басқару құқығына жүргізуші куәлігін, сондай-ақ троллейбустар мен трамвайларды басқару құқығын алуға;</w:t>
      </w:r>
      <w:r>
        <w:br/>
      </w:r>
      <w:r>
        <w:rPr>
          <w:rFonts w:ascii="Times New Roman"/>
          <w:b w:val="false"/>
          <w:i w:val="false"/>
          <w:color w:val="000000"/>
          <w:sz w:val="28"/>
        </w:rPr>
        <w:t>
      - көлік құралының санатына сәйкес келетін кемінде он екі ай басқару өтілі бар болған жағдайда, "В", "С" немесе "D" санаттарындағы көлiк құралдарын басқару құқығы бар адамдарға тiркемелi көлiк құралдарын жүргiзуге ("Е" санаты).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өзгерту енгізілді - ҚР Ішкі істер министрінің 2011.05.08 </w:t>
      </w:r>
      <w:r>
        <w:rPr>
          <w:rFonts w:ascii="Times New Roman"/>
          <w:b w:val="false"/>
          <w:i w:val="false"/>
          <w:color w:val="000000"/>
          <w:sz w:val="28"/>
        </w:rPr>
        <w:t>№ 394</w:t>
      </w:r>
      <w:r>
        <w:rPr>
          <w:rFonts w:ascii="Times New Roman"/>
          <w:b w:val="false"/>
          <w:i w:val="false"/>
          <w:color w:val="ff0000"/>
          <w:sz w:val="28"/>
        </w:rPr>
        <w:t xml:space="preserve"> (алғаш ресми жарияланғаннан кейін күнтізбелік он күн өткеннен соң қолданысқа енгізіледі) Бұйрығы.</w:t>
      </w:r>
      <w:r>
        <w:br/>
      </w:r>
      <w:r>
        <w:rPr>
          <w:rFonts w:ascii="Times New Roman"/>
          <w:b w:val="false"/>
          <w:i w:val="false"/>
          <w:color w:val="000000"/>
          <w:sz w:val="28"/>
        </w:rPr>
        <w:t>
</w:t>
      </w:r>
      <w:r>
        <w:rPr>
          <w:rFonts w:ascii="Times New Roman"/>
          <w:b w:val="false"/>
          <w:i w:val="false"/>
          <w:color w:val="000000"/>
          <w:sz w:val="28"/>
        </w:rPr>
        <w:t>
      12. "D" санатындағы көлік құралдарын басқару құқығы белгіленген бағдарламалар бойынша даярлықтан өткен және теориялық емтихан тапсырған адамдарға беріледі.</w:t>
      </w:r>
      <w:r>
        <w:br/>
      </w:r>
      <w:r>
        <w:rPr>
          <w:rFonts w:ascii="Times New Roman"/>
          <w:b w:val="false"/>
          <w:i w:val="false"/>
          <w:color w:val="000000"/>
          <w:sz w:val="28"/>
        </w:rPr>
        <w:t>
</w:t>
      </w:r>
      <w:r>
        <w:rPr>
          <w:rFonts w:ascii="Times New Roman"/>
          <w:b w:val="false"/>
          <w:i w:val="false"/>
          <w:color w:val="000000"/>
          <w:sz w:val="28"/>
        </w:rPr>
        <w:t>
      13. "А" санатындағы көлік құралдарын басқару құқығы "В", "В,С", "С", "В,С,Д", "Д" санаттарындағы жүргізуші куәлігі бар жүргізушілерге практикалық емтихан тапсырғаннан кейін берілуі мүмкін. "В" санатындағы көлік құралдарын басқару құқығы "С", "В,С,Д", "Д" санаттарындағы жүргізуші куәлігі бар жүргізушілерге тіркеу-емтихан бөлімшелерінде практикалық емтихан тапсырғаннан кейін берілуі мүмкін.</w:t>
      </w:r>
      <w:r>
        <w:br/>
      </w:r>
      <w:r>
        <w:rPr>
          <w:rFonts w:ascii="Times New Roman"/>
          <w:b w:val="false"/>
          <w:i w:val="false"/>
          <w:color w:val="000000"/>
          <w:sz w:val="28"/>
        </w:rPr>
        <w:t>
</w:t>
      </w:r>
      <w:r>
        <w:rPr>
          <w:rFonts w:ascii="Times New Roman"/>
          <w:b w:val="false"/>
          <w:i w:val="false"/>
          <w:color w:val="000000"/>
          <w:sz w:val="28"/>
        </w:rPr>
        <w:t>
      14. Көлік құралын басқару құқығынан айырылған адамдарға басқару құқығы теориялық және практикалық емтихандар тапсырғаннан кейін қайта қалпына келтіріледі. Бұл ретте практикалық емтихан жүргізуші басқару құқығынан айырылған көлік санатынан жоғары көлік құралында қабылданады.</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ҚР Ішкі істер министрінің 04.06.2013 </w:t>
      </w:r>
      <w:r>
        <w:rPr>
          <w:rFonts w:ascii="Times New Roman"/>
          <w:b w:val="false"/>
          <w:i w:val="false"/>
          <w:color w:val="000000"/>
          <w:sz w:val="28"/>
        </w:rPr>
        <w:t>№ 371</w:t>
      </w:r>
      <w:r>
        <w:rPr>
          <w:rFonts w:ascii="Times New Roman"/>
          <w:b w:val="false"/>
          <w:i w:val="false"/>
          <w:color w:val="ff0000"/>
          <w:sz w:val="28"/>
        </w:rPr>
        <w:t xml:space="preserve"> бұйрығымен (алғаш ресми жарияланған күннен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15. Жүргізуші куәлігін берудің алдында көлік иесі іздестіруде болу тұрғысынан "Іздестіру" есептері бойынша тексеріледі.</w:t>
      </w:r>
    </w:p>
    <w:bookmarkEnd w:id="8"/>
    <w:bookmarkStart w:name="z136" w:id="9"/>
    <w:p>
      <w:pPr>
        <w:spacing w:after="0"/>
        <w:ind w:left="0"/>
        <w:jc w:val="left"/>
      </w:pPr>
      <w:r>
        <w:rPr>
          <w:rFonts w:ascii="Times New Roman"/>
          <w:b/>
          <w:i w:val="false"/>
          <w:color w:val="000000"/>
        </w:rPr>
        <w:t xml:space="preserve"> 
3. Емтихан қабылдау және жүргiзушi куәлiгiн беру тәртiбi</w:t>
      </w:r>
    </w:p>
    <w:bookmarkEnd w:id="9"/>
    <w:bookmarkStart w:name="z359" w:id="10"/>
    <w:p>
      <w:pPr>
        <w:spacing w:after="0"/>
        <w:ind w:left="0"/>
        <w:jc w:val="both"/>
      </w:pPr>
      <w:r>
        <w:rPr>
          <w:rFonts w:ascii="Times New Roman"/>
          <w:b w:val="false"/>
          <w:i w:val="false"/>
          <w:color w:val="000000"/>
          <w:sz w:val="28"/>
        </w:rPr>
        <w:t>
      16. Көлiк құралдарының барлық санаттарын басқару құқығына теориялық және практикалық емтиханды ТЕБ-тің емтихан комиссиясы қабылдайды.</w:t>
      </w:r>
      <w:r>
        <w:br/>
      </w:r>
      <w:r>
        <w:rPr>
          <w:rFonts w:ascii="Times New Roman"/>
          <w:b w:val="false"/>
          <w:i w:val="false"/>
          <w:color w:val="000000"/>
          <w:sz w:val="28"/>
        </w:rPr>
        <w:t>
</w:t>
      </w:r>
      <w:r>
        <w:rPr>
          <w:rFonts w:ascii="Times New Roman"/>
          <w:b w:val="false"/>
          <w:i w:val="false"/>
          <w:color w:val="000000"/>
          <w:sz w:val="28"/>
        </w:rPr>
        <w:t>
      17. Теориялық емтихан қабылдау жөніндегі емтихан комиссияның құрамында кемiнде үш адам болуы тиіс. Комиссияның құрамын ТЕБ бастығы тағайындайды, оған:</w:t>
      </w:r>
      <w:r>
        <w:br/>
      </w:r>
      <w:r>
        <w:rPr>
          <w:rFonts w:ascii="Times New Roman"/>
          <w:b w:val="false"/>
          <w:i w:val="false"/>
          <w:color w:val="000000"/>
          <w:sz w:val="28"/>
        </w:rPr>
        <w:t>
      ТЕБ қызметкерi (комиссия төрағасы);</w:t>
      </w:r>
      <w:r>
        <w:br/>
      </w:r>
      <w:r>
        <w:rPr>
          <w:rFonts w:ascii="Times New Roman"/>
          <w:b w:val="false"/>
          <w:i w:val="false"/>
          <w:color w:val="000000"/>
          <w:sz w:val="28"/>
        </w:rPr>
        <w:t>
      жүргiзушiлердi даярлаумен айналысатын оқу орындарының, көлiктік, қоғамдық ұйымдардың өкiлдерi (комиссия мүшелерi) кiруі тиіс.</w:t>
      </w:r>
      <w:r>
        <w:br/>
      </w:r>
      <w:r>
        <w:rPr>
          <w:rFonts w:ascii="Times New Roman"/>
          <w:b w:val="false"/>
          <w:i w:val="false"/>
          <w:color w:val="000000"/>
          <w:sz w:val="28"/>
        </w:rPr>
        <w:t>
      Емтихан комиссиясының құрамына емтихан тапсыратын топты даярлауды жүзеге асыратын оқытушыны және өндiрiстiк оқыту шеберін енгiзуге рұқсат етілмейді.</w:t>
      </w:r>
      <w:r>
        <w:br/>
      </w:r>
      <w:r>
        <w:rPr>
          <w:rFonts w:ascii="Times New Roman"/>
          <w:b w:val="false"/>
          <w:i w:val="false"/>
          <w:color w:val="000000"/>
          <w:sz w:val="28"/>
        </w:rPr>
        <w:t>
</w:t>
      </w:r>
      <w:r>
        <w:rPr>
          <w:rFonts w:ascii="Times New Roman"/>
          <w:b w:val="false"/>
          <w:i w:val="false"/>
          <w:color w:val="000000"/>
          <w:sz w:val="28"/>
        </w:rPr>
        <w:t>
      18. Емтихан комиссиясының мүшелерi ЖҚЕ-ні, емтихан қабылдаудың әдiстемесiн бiлуi тиіс және олардың:</w:t>
      </w:r>
      <w:r>
        <w:br/>
      </w:r>
      <w:r>
        <w:rPr>
          <w:rFonts w:ascii="Times New Roman"/>
          <w:b w:val="false"/>
          <w:i w:val="false"/>
          <w:color w:val="000000"/>
          <w:sz w:val="28"/>
        </w:rPr>
        <w:t>
      - автомобиль мамандығы бойынша жоғары немесе орта техникалық бiлiмi;</w:t>
      </w:r>
      <w:r>
        <w:br/>
      </w:r>
      <w:r>
        <w:rPr>
          <w:rFonts w:ascii="Times New Roman"/>
          <w:b w:val="false"/>
          <w:i w:val="false"/>
          <w:color w:val="000000"/>
          <w:sz w:val="28"/>
        </w:rPr>
        <w:t>
      - олар емтихан алатын санат бойынша жүргiзушi куәлiгi;</w:t>
      </w:r>
      <w:r>
        <w:br/>
      </w:r>
      <w:r>
        <w:rPr>
          <w:rFonts w:ascii="Times New Roman"/>
          <w:b w:val="false"/>
          <w:i w:val="false"/>
          <w:color w:val="000000"/>
          <w:sz w:val="28"/>
        </w:rPr>
        <w:t>
      - кемінде үш жыл жүргiзушi өтілі болуы керек.</w:t>
      </w:r>
      <w:r>
        <w:br/>
      </w:r>
      <w:r>
        <w:rPr>
          <w:rFonts w:ascii="Times New Roman"/>
          <w:b w:val="false"/>
          <w:i w:val="false"/>
          <w:color w:val="000000"/>
          <w:sz w:val="28"/>
        </w:rPr>
        <w:t>
      Оқу ұйымдарында оқитын адамдардан емтихан қабылдау емтихан комиссиясының орналасқан жерi бойынша алдыңғы айдың 25-iнен кешiктірмей ТЕБ-ке берiлген өтінімдерге сәйкес жүзеге асырылады.</w:t>
      </w:r>
      <w:r>
        <w:br/>
      </w:r>
      <w:r>
        <w:rPr>
          <w:rFonts w:ascii="Times New Roman"/>
          <w:b w:val="false"/>
          <w:i w:val="false"/>
          <w:color w:val="000000"/>
          <w:sz w:val="28"/>
        </w:rPr>
        <w:t>
</w:t>
      </w:r>
      <w:r>
        <w:rPr>
          <w:rFonts w:ascii="Times New Roman"/>
          <w:b w:val="false"/>
          <w:i w:val="false"/>
          <w:color w:val="000000"/>
          <w:sz w:val="28"/>
        </w:rPr>
        <w:t>
      19. Көлік құралдарын басқару құқығына жүргізуші куәлігін алу үшін жүргізушілікке үміткер жол полициясының бөлімшесіне:</w:t>
      </w:r>
      <w:r>
        <w:br/>
      </w:r>
      <w:r>
        <w:rPr>
          <w:rFonts w:ascii="Times New Roman"/>
          <w:b w:val="false"/>
          <w:i w:val="false"/>
          <w:color w:val="000000"/>
          <w:sz w:val="28"/>
        </w:rPr>
        <w:t>
</w:t>
      </w:r>
      <w:r>
        <w:rPr>
          <w:rFonts w:ascii="Times New Roman"/>
          <w:b w:val="false"/>
          <w:i w:val="false"/>
          <w:color w:val="000000"/>
          <w:sz w:val="28"/>
        </w:rPr>
        <w:t>
      1)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жүргізуші куәлігін беруге арналған бланкіге толтырылған өтінішті;</w:t>
      </w:r>
      <w:r>
        <w:br/>
      </w:r>
      <w:r>
        <w:rPr>
          <w:rFonts w:ascii="Times New Roman"/>
          <w:b w:val="false"/>
          <w:i w:val="false"/>
          <w:color w:val="000000"/>
          <w:sz w:val="28"/>
        </w:rPr>
        <w:t>
</w:t>
      </w:r>
      <w:r>
        <w:rPr>
          <w:rFonts w:ascii="Times New Roman"/>
          <w:b w:val="false"/>
          <w:i w:val="false"/>
          <w:color w:val="000000"/>
          <w:sz w:val="28"/>
        </w:rPr>
        <w:t>
      2) жеке куәлігін;</w:t>
      </w:r>
      <w:r>
        <w:br/>
      </w:r>
      <w:r>
        <w:rPr>
          <w:rFonts w:ascii="Times New Roman"/>
          <w:b w:val="false"/>
          <w:i w:val="false"/>
          <w:color w:val="000000"/>
          <w:sz w:val="28"/>
        </w:rPr>
        <w:t>
</w:t>
      </w:r>
      <w:r>
        <w:rPr>
          <w:rFonts w:ascii="Times New Roman"/>
          <w:b w:val="false"/>
          <w:i w:val="false"/>
          <w:color w:val="000000"/>
          <w:sz w:val="28"/>
        </w:rPr>
        <w:t>
      3) курстарды бітіргені туралы куәлікті және оның көшірмесін (жеке тәртіпте даярлықтан өткен адамдарды қоспағанда);</w:t>
      </w:r>
      <w:r>
        <w:br/>
      </w:r>
      <w:r>
        <w:rPr>
          <w:rFonts w:ascii="Times New Roman"/>
          <w:b w:val="false"/>
          <w:i w:val="false"/>
          <w:color w:val="000000"/>
          <w:sz w:val="28"/>
        </w:rPr>
        <w:t>
</w:t>
      </w:r>
      <w:r>
        <w:rPr>
          <w:rFonts w:ascii="Times New Roman"/>
          <w:b w:val="false"/>
          <w:i w:val="false"/>
          <w:color w:val="000000"/>
          <w:sz w:val="28"/>
        </w:rPr>
        <w:t>
      4) 083-у нысаны бойынша медициналық анықтама;</w:t>
      </w:r>
      <w:r>
        <w:br/>
      </w:r>
      <w:r>
        <w:rPr>
          <w:rFonts w:ascii="Times New Roman"/>
          <w:b w:val="false"/>
          <w:i w:val="false"/>
          <w:color w:val="000000"/>
          <w:sz w:val="28"/>
        </w:rPr>
        <w:t>
</w:t>
      </w:r>
      <w:r>
        <w:rPr>
          <w:rFonts w:ascii="Times New Roman"/>
          <w:b w:val="false"/>
          <w:i w:val="false"/>
          <w:color w:val="000000"/>
          <w:sz w:val="28"/>
        </w:rPr>
        <w:t>
      5)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жүргізуші карточкасын;</w:t>
      </w:r>
      <w:r>
        <w:br/>
      </w:r>
      <w:r>
        <w:rPr>
          <w:rFonts w:ascii="Times New Roman"/>
          <w:b w:val="false"/>
          <w:i w:val="false"/>
          <w:color w:val="000000"/>
          <w:sz w:val="28"/>
        </w:rPr>
        <w:t>
</w:t>
      </w:r>
      <w:r>
        <w:rPr>
          <w:rFonts w:ascii="Times New Roman"/>
          <w:b w:val="false"/>
          <w:i w:val="false"/>
          <w:color w:val="000000"/>
          <w:sz w:val="28"/>
        </w:rPr>
        <w:t>
      6) Қазақстан Республикасының "Салық және бюджетке төленетін басқа да міндетті төлемдер туралы" </w:t>
      </w:r>
      <w:r>
        <w:rPr>
          <w:rFonts w:ascii="Times New Roman"/>
          <w:b w:val="false"/>
          <w:i w:val="false"/>
          <w:color w:val="000000"/>
          <w:sz w:val="28"/>
        </w:rPr>
        <w:t>кодексімен</w:t>
      </w:r>
      <w:r>
        <w:rPr>
          <w:rFonts w:ascii="Times New Roman"/>
          <w:b w:val="false"/>
          <w:i w:val="false"/>
          <w:color w:val="000000"/>
          <w:sz w:val="28"/>
        </w:rPr>
        <w:t xml:space="preserve"> белгіленген мемлекеттік бажды төлегенін растайтын құжатты;</w:t>
      </w:r>
      <w:r>
        <w:br/>
      </w:r>
      <w:r>
        <w:rPr>
          <w:rFonts w:ascii="Times New Roman"/>
          <w:b w:val="false"/>
          <w:i w:val="false"/>
          <w:color w:val="000000"/>
          <w:sz w:val="28"/>
        </w:rPr>
        <w:t>
</w:t>
      </w:r>
      <w:r>
        <w:rPr>
          <w:rFonts w:ascii="Times New Roman"/>
          <w:b w:val="false"/>
          <w:i w:val="false"/>
          <w:color w:val="000000"/>
          <w:sz w:val="28"/>
        </w:rPr>
        <w:t>
      7) тұрақты немесе уақытша тұрғылықты орны бойынша тіркелгенін растайтын құжатты</w:t>
      </w:r>
      <w:r>
        <w:br/>
      </w:r>
      <w:r>
        <w:rPr>
          <w:rFonts w:ascii="Times New Roman"/>
          <w:b w:val="false"/>
          <w:i w:val="false"/>
          <w:color w:val="000000"/>
          <w:sz w:val="28"/>
        </w:rPr>
        <w:t>
      </w:t>
      </w:r>
      <w:r>
        <w:rPr>
          <w:rFonts w:ascii="Times New Roman"/>
          <w:b w:val="false"/>
          <w:i w:val="false"/>
          <w:color w:val="ff0000"/>
          <w:sz w:val="28"/>
        </w:rPr>
        <w:t xml:space="preserve">Ескерту. 19-тармаққа өзгеріс енгізілді - ҚР Ішкі істер министрінің 04.06.2013 </w:t>
      </w:r>
      <w:r>
        <w:rPr>
          <w:rFonts w:ascii="Times New Roman"/>
          <w:b w:val="false"/>
          <w:i w:val="false"/>
          <w:color w:val="000000"/>
          <w:sz w:val="28"/>
        </w:rPr>
        <w:t>№ 371</w:t>
      </w:r>
      <w:r>
        <w:rPr>
          <w:rFonts w:ascii="Times New Roman"/>
          <w:b w:val="false"/>
          <w:i w:val="false"/>
          <w:color w:val="ff0000"/>
          <w:sz w:val="28"/>
        </w:rPr>
        <w:t xml:space="preserve"> бұйрығымен (алғаш ресми жарияланған күннен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20. Жүргiзушi куәлiгiн алу құқығына емтихан тапсырмас бұрын жүргiзушi карточкасы толтырылады, ол жеке куәлікпен бiрге емтихан комиссиясына ұсынылады.</w:t>
      </w:r>
      <w:r>
        <w:br/>
      </w:r>
      <w:r>
        <w:rPr>
          <w:rFonts w:ascii="Times New Roman"/>
          <w:b w:val="false"/>
          <w:i w:val="false"/>
          <w:color w:val="000000"/>
          <w:sz w:val="28"/>
        </w:rPr>
        <w:t>
</w:t>
      </w:r>
      <w:r>
        <w:rPr>
          <w:rFonts w:ascii="Times New Roman"/>
          <w:b w:val="false"/>
          <w:i w:val="false"/>
          <w:color w:val="000000"/>
          <w:sz w:val="28"/>
        </w:rPr>
        <w:t>
      21. Емтихан мынадай ретпен: бірінші теориялық, содан кейін практикалық емтихан өткізіледі. Теориялық емтихан тапсырмаған адам практикалық емтиханға жіберілмейді.</w:t>
      </w:r>
      <w:r>
        <w:br/>
      </w:r>
      <w:r>
        <w:rPr>
          <w:rFonts w:ascii="Times New Roman"/>
          <w:b w:val="false"/>
          <w:i w:val="false"/>
          <w:color w:val="000000"/>
          <w:sz w:val="28"/>
        </w:rPr>
        <w:t>
</w:t>
      </w:r>
      <w:r>
        <w:rPr>
          <w:rFonts w:ascii="Times New Roman"/>
          <w:b w:val="false"/>
          <w:i w:val="false"/>
          <w:color w:val="000000"/>
          <w:sz w:val="28"/>
        </w:rPr>
        <w:t>
      22. Оқу ұйымдарында көлiк құралдарын басқару құқығына даярлықтан өткен және емтихан тапсыра алмаған адамдар үшiн емтихан екiншi рет кемінде 7 тәулiктен кейін, ал 8-тармақтың 2) тармақшасында көрсетiлген адамдар үшiн кемінде 10 тәулiктен кейiн өткiзiледi.</w:t>
      </w:r>
      <w:r>
        <w:br/>
      </w:r>
      <w:r>
        <w:rPr>
          <w:rFonts w:ascii="Times New Roman"/>
          <w:b w:val="false"/>
          <w:i w:val="false"/>
          <w:color w:val="000000"/>
          <w:sz w:val="28"/>
        </w:rPr>
        <w:t>
      Тұрғылықты жерін ауыстыратын немесе әскери қызметке, оқуға, ұзақ мерзімді iссапарға (3 айдан астам) кететiн және емтихан тапсыра алмаған адамдар растайтын құжаттарды ұсынған жағдайда, оларға емтихан екіншi рет кемінде 3 тәулiктен кейiн тағайындалуы мүмкiн.</w:t>
      </w:r>
      <w:r>
        <w:br/>
      </w:r>
      <w:r>
        <w:rPr>
          <w:rFonts w:ascii="Times New Roman"/>
          <w:b w:val="false"/>
          <w:i w:val="false"/>
          <w:color w:val="000000"/>
          <w:sz w:val="28"/>
        </w:rPr>
        <w:t>
      Қалған басқа жағдайларда (жүргізуші куәлігін жоғалту, көлік құралын басқару құқығынан айырғаннан кейін) емтихан тапсыру мерзiмi реттелмейдi, бiрақ ол бiр тәулiктен кем болмауы керек.</w:t>
      </w:r>
      <w:r>
        <w:br/>
      </w:r>
      <w:r>
        <w:rPr>
          <w:rFonts w:ascii="Times New Roman"/>
          <w:b w:val="false"/>
          <w:i w:val="false"/>
          <w:color w:val="000000"/>
          <w:sz w:val="28"/>
        </w:rPr>
        <w:t>
      Теориялық емтиханда алынған оң баға үш ай ішінде жарамды болып саналады. Көрсетілген мерзім өткеннен кейiн көлік құралын басқару құқығын алуға үміткер қайтадан теориялық емтихан тапсырады.</w:t>
      </w:r>
      <w:r>
        <w:br/>
      </w:r>
      <w:r>
        <w:rPr>
          <w:rFonts w:ascii="Times New Roman"/>
          <w:b w:val="false"/>
          <w:i w:val="false"/>
          <w:color w:val="000000"/>
          <w:sz w:val="28"/>
        </w:rPr>
        <w:t>
</w:t>
      </w:r>
      <w:r>
        <w:rPr>
          <w:rFonts w:ascii="Times New Roman"/>
          <w:b w:val="false"/>
          <w:i w:val="false"/>
          <w:color w:val="000000"/>
          <w:sz w:val="28"/>
        </w:rPr>
        <w:t>
      23. ЖҚЕ бойынша емтихан нәтижелері емтихан карточкаларының негізінде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хаттамамен ресімделеді, оған емтихан қабылдауға қатысқан комиссия мүшелерiнiң барлығы қол қояды.</w:t>
      </w:r>
      <w:r>
        <w:br/>
      </w:r>
      <w:r>
        <w:rPr>
          <w:rFonts w:ascii="Times New Roman"/>
          <w:b w:val="false"/>
          <w:i w:val="false"/>
          <w:color w:val="000000"/>
          <w:sz w:val="28"/>
        </w:rPr>
        <w:t>
</w:t>
      </w:r>
      <w:r>
        <w:rPr>
          <w:rFonts w:ascii="Times New Roman"/>
          <w:b w:val="false"/>
          <w:i w:val="false"/>
          <w:color w:val="000000"/>
          <w:sz w:val="28"/>
        </w:rPr>
        <w:t>
      24. Теориялық және практикалық емтихандарды тапсырған адамдарға хаттама негiзiнде жүргiзушi куәлiктері жазылады, оның сериялары мен нөмірлері өсу тәртібімен осы Ережеге </w:t>
      </w:r>
      <w:r>
        <w:rPr>
          <w:rFonts w:ascii="Times New Roman"/>
          <w:b w:val="false"/>
          <w:i w:val="false"/>
          <w:color w:val="000000"/>
          <w:sz w:val="28"/>
        </w:rPr>
        <w:t>6-қосымшаға</w:t>
      </w:r>
      <w:r>
        <w:rPr>
          <w:rFonts w:ascii="Times New Roman"/>
          <w:b w:val="false"/>
          <w:i w:val="false"/>
          <w:color w:val="000000"/>
          <w:sz w:val="28"/>
        </w:rPr>
        <w:t xml:space="preserve"> сәйкес жүргізуші куәліктерін беру тізіліміне, сондай-ақ жүргiзушi карточкасына енгізіледі.</w:t>
      </w:r>
      <w:r>
        <w:br/>
      </w:r>
      <w:r>
        <w:rPr>
          <w:rFonts w:ascii="Times New Roman"/>
          <w:b w:val="false"/>
          <w:i w:val="false"/>
          <w:color w:val="000000"/>
          <w:sz w:val="28"/>
        </w:rPr>
        <w:t>
</w:t>
      </w:r>
      <w:r>
        <w:rPr>
          <w:rFonts w:ascii="Times New Roman"/>
          <w:b w:val="false"/>
          <w:i w:val="false"/>
          <w:color w:val="000000"/>
          <w:sz w:val="28"/>
        </w:rPr>
        <w:t>
      25. Жүргізуші куәлігін беру негізділігі мен оны толтыру дұрыстығы емтихан комиссиясының төрағасы тексергеннен кейін жүргізуші карточкасында қолмен және мөрмен расталады.</w:t>
      </w:r>
      <w:r>
        <w:br/>
      </w:r>
      <w:r>
        <w:rPr>
          <w:rFonts w:ascii="Times New Roman"/>
          <w:b w:val="false"/>
          <w:i w:val="false"/>
          <w:color w:val="000000"/>
          <w:sz w:val="28"/>
        </w:rPr>
        <w:t>
</w:t>
      </w:r>
      <w:r>
        <w:rPr>
          <w:rFonts w:ascii="Times New Roman"/>
          <w:b w:val="false"/>
          <w:i w:val="false"/>
          <w:color w:val="000000"/>
          <w:sz w:val="28"/>
        </w:rPr>
        <w:t>
      26. Жүргiзушi куәлiгi он жылға берiледi (бұл туралы "... дейiн жарамды" немесе "Ерекше белгiлер үшiн" бағандарында тиiстi жазба жазылады), сол мерзiм аяқталған соң ол осы Ережеде белгіленген тәртiпте айырбастауға жатады.</w:t>
      </w:r>
      <w:r>
        <w:br/>
      </w:r>
      <w:r>
        <w:rPr>
          <w:rFonts w:ascii="Times New Roman"/>
          <w:b w:val="false"/>
          <w:i w:val="false"/>
          <w:color w:val="000000"/>
          <w:sz w:val="28"/>
        </w:rPr>
        <w:t>
      Жүргізуші немесе медициналық қайта куәландыру мерзiмдерінде шектеуi бар адам шетелге шыққан кезде жүргізуші куәлiгiне өзге мерзiм көрсетіледі.</w:t>
      </w:r>
      <w:r>
        <w:br/>
      </w:r>
      <w:r>
        <w:rPr>
          <w:rFonts w:ascii="Times New Roman"/>
          <w:b w:val="false"/>
          <w:i w:val="false"/>
          <w:color w:val="000000"/>
          <w:sz w:val="28"/>
        </w:rPr>
        <w:t>
</w:t>
      </w:r>
      <w:r>
        <w:rPr>
          <w:rFonts w:ascii="Times New Roman"/>
          <w:b w:val="false"/>
          <w:i w:val="false"/>
          <w:color w:val="000000"/>
          <w:sz w:val="28"/>
        </w:rPr>
        <w:t>
      27. Трамвайды, троллейбусты басқару құқығына рұқсат алу кезінде жүргізуші куәлiгінің "Ерекше белгiлер үшiн" бағанында көлік құралының тиісті санаты көрсетіле отырып, жазба жазылады. Осы бағанға басқа да шектеулер мен ұйғарымдар қойылуы мүмкiн.</w:t>
      </w:r>
      <w:r>
        <w:br/>
      </w:r>
      <w:r>
        <w:rPr>
          <w:rFonts w:ascii="Times New Roman"/>
          <w:b w:val="false"/>
          <w:i w:val="false"/>
          <w:color w:val="000000"/>
          <w:sz w:val="28"/>
        </w:rPr>
        <w:t>
</w:t>
      </w:r>
      <w:r>
        <w:rPr>
          <w:rFonts w:ascii="Times New Roman"/>
          <w:b w:val="false"/>
          <w:i w:val="false"/>
          <w:color w:val="000000"/>
          <w:sz w:val="28"/>
        </w:rPr>
        <w:t>
      28. Басқа санаттағы көлiк құралын басқару құқығына рұқсат алу кезінде жүргізуші куәлігі жаңа куәлiкке ауыстырылып, оған бұрынғысындағы қажетті белгiлер көшiрiліп жазылады.</w:t>
      </w:r>
      <w:r>
        <w:br/>
      </w:r>
      <w:r>
        <w:rPr>
          <w:rFonts w:ascii="Times New Roman"/>
          <w:b w:val="false"/>
          <w:i w:val="false"/>
          <w:color w:val="000000"/>
          <w:sz w:val="28"/>
        </w:rPr>
        <w:t>
</w:t>
      </w:r>
      <w:r>
        <w:rPr>
          <w:rFonts w:ascii="Times New Roman"/>
          <w:b w:val="false"/>
          <w:i w:val="false"/>
          <w:color w:val="000000"/>
          <w:sz w:val="28"/>
        </w:rPr>
        <w:t>
      29. Жүргізуші куәліктері олардың иелеріне жеке куәлігін ұсынғаннан кейін жүргізуші куәліктерін беру тізіліміне қол қойып немесе сенімхат бойынша басқа адамдарға беріледі.</w:t>
      </w:r>
      <w:r>
        <w:br/>
      </w:r>
      <w:r>
        <w:rPr>
          <w:rFonts w:ascii="Times New Roman"/>
          <w:b w:val="false"/>
          <w:i w:val="false"/>
          <w:color w:val="000000"/>
          <w:sz w:val="28"/>
        </w:rPr>
        <w:t>
</w:t>
      </w:r>
      <w:r>
        <w:rPr>
          <w:rFonts w:ascii="Times New Roman"/>
          <w:b w:val="false"/>
          <w:i w:val="false"/>
          <w:color w:val="000000"/>
          <w:sz w:val="28"/>
        </w:rPr>
        <w:t>
      30. Бас бостандығынан айыру түрінде жазасын өтеп жатқан және сот көлiк құралын басқару құқығынан айырмаған адамдардан алынған жүргiзушi куәлiктерiн еңбекпен түзеу мекемесi әкiмшілігiнің қолдаухаты бойынша жазасын өтеп жатқан жердегi ЖП бөлiмшесi күшiне енген үкiмнің негiзiнде қайтарады.</w:t>
      </w:r>
    </w:p>
    <w:bookmarkEnd w:id="10"/>
    <w:bookmarkStart w:name="z158" w:id="11"/>
    <w:p>
      <w:pPr>
        <w:spacing w:after="0"/>
        <w:ind w:left="0"/>
        <w:jc w:val="left"/>
      </w:pPr>
      <w:r>
        <w:rPr>
          <w:rFonts w:ascii="Times New Roman"/>
          <w:b/>
          <w:i w:val="false"/>
          <w:color w:val="000000"/>
        </w:rPr>
        <w:t xml:space="preserve"> 
4. Жүргiзушi куәлiктерiн ауыстыру және жоғалғандарының орнына бepу, сондай-ақ оларды шетел азаматтарына ауыстыру және беру тәртiбi</w:t>
      </w:r>
    </w:p>
    <w:bookmarkEnd w:id="11"/>
    <w:bookmarkStart w:name="z360" w:id="12"/>
    <w:p>
      <w:pPr>
        <w:spacing w:after="0"/>
        <w:ind w:left="0"/>
        <w:jc w:val="both"/>
      </w:pPr>
      <w:r>
        <w:rPr>
          <w:rFonts w:ascii="Times New Roman"/>
          <w:b w:val="false"/>
          <w:i w:val="false"/>
          <w:color w:val="000000"/>
          <w:sz w:val="28"/>
        </w:rPr>
        <w:t>
      31. Жүргiзушi куәлiгi 3-тармақшаны қоспағанда, осы Ереженің 19-тармағында санамаланған тармақшалардың негізінде ауыстырылады.</w:t>
      </w:r>
      <w:r>
        <w:br/>
      </w:r>
      <w:r>
        <w:rPr>
          <w:rFonts w:ascii="Times New Roman"/>
          <w:b w:val="false"/>
          <w:i w:val="false"/>
          <w:color w:val="000000"/>
          <w:sz w:val="28"/>
        </w:rPr>
        <w:t>
</w:t>
      </w:r>
      <w:r>
        <w:rPr>
          <w:rFonts w:ascii="Times New Roman"/>
          <w:b w:val="false"/>
          <w:i w:val="false"/>
          <w:color w:val="000000"/>
          <w:sz w:val="28"/>
        </w:rPr>
        <w:t>
      32. Жүргізуші куәлiгін жаңа куәлікке ауыстырған кезде оның "Ерекше белгiлер үшiн" бағанына бұрынғы куәлiктiң сериясы, нөмірi және берiлген күнi жазылады.</w:t>
      </w:r>
      <w:r>
        <w:br/>
      </w:r>
      <w:r>
        <w:rPr>
          <w:rFonts w:ascii="Times New Roman"/>
          <w:b w:val="false"/>
          <w:i w:val="false"/>
          <w:color w:val="000000"/>
          <w:sz w:val="28"/>
        </w:rPr>
        <w:t>
</w:t>
      </w:r>
      <w:r>
        <w:rPr>
          <w:rFonts w:ascii="Times New Roman"/>
          <w:b w:val="false"/>
          <w:i w:val="false"/>
          <w:color w:val="000000"/>
          <w:sz w:val="28"/>
        </w:rPr>
        <w:t>
      33. Жүргізуші куәлігін жоғалтқан жағдайда, "Телнұсқа" белгiсi бар жаңа жүргiзушi куәлiгiн тұрғылықты жері немесе жаңадан тұратын жері бойынша тіркелген азаматтарға осы Ереженің 19-тармағында санамалаған құжаттардың негізінде ЖП бөлімшесі бередi, бұл ретте басқа облыста тұратын адамдар үшін бұрынғы жүргізуші карточкасы іске тігіледі, оның орнына жоғалған жүргізуші куәлігінің деректемелерін көрсете отырып, жаңа куәлік беріледі. Басқа мемлекеттердің азаматтары үшін жүргізуші куәліктері бұрын тұрған жері бойынша жүргізуші куәлігін бергенін растағаннан кейін сол негіздерде беріледі. Жүргізуші куәліктерінің телнұсқаларын әкімшілік құқық бұзушылық жасағаны үшін жүргізуші куәлігін алу немесе сот шешімінің негізінде айыру тұрғысынан тексергеннен кейін ТЕБ қызметкерлері береді.</w:t>
      </w:r>
      <w:r>
        <w:br/>
      </w:r>
      <w:r>
        <w:rPr>
          <w:rFonts w:ascii="Times New Roman"/>
          <w:b w:val="false"/>
          <w:i w:val="false"/>
          <w:color w:val="000000"/>
          <w:sz w:val="28"/>
        </w:rPr>
        <w:t>
</w:t>
      </w:r>
      <w:r>
        <w:rPr>
          <w:rFonts w:ascii="Times New Roman"/>
          <w:b w:val="false"/>
          <w:i w:val="false"/>
          <w:color w:val="000000"/>
          <w:sz w:val="28"/>
        </w:rPr>
        <w:t>
      34. Жүргізуші куәлігі жоғалған жағдайда оны қалпына келтіру кезеңінде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бір айға дейінгі мерзімге уақытша жүргізуші куәлігі беріледі. Сұрау салулар жіберген және оларға жауап алған, куәлікті жоғалтуға байланысты жекелеген мән-жайларды анықтаған жағдайда уақытша жүргізуші куәлігі қосымша 30 тәулікке дейінгі мерзімге ұзартылады.</w:t>
      </w:r>
      <w:r>
        <w:br/>
      </w:r>
      <w:r>
        <w:rPr>
          <w:rFonts w:ascii="Times New Roman"/>
          <w:b w:val="false"/>
          <w:i w:val="false"/>
          <w:color w:val="000000"/>
          <w:sz w:val="28"/>
        </w:rPr>
        <w:t>
</w:t>
      </w:r>
      <w:r>
        <w:rPr>
          <w:rFonts w:ascii="Times New Roman"/>
          <w:b w:val="false"/>
          <w:i w:val="false"/>
          <w:color w:val="000000"/>
          <w:sz w:val="28"/>
        </w:rPr>
        <w:t>
      35. Уақытша жүргізуші куәліктері жүргізуші куәліктері берілгеннен кейін материалдарға тігіледі.</w:t>
      </w:r>
      <w:r>
        <w:br/>
      </w:r>
      <w:r>
        <w:rPr>
          <w:rFonts w:ascii="Times New Roman"/>
          <w:b w:val="false"/>
          <w:i w:val="false"/>
          <w:color w:val="000000"/>
          <w:sz w:val="28"/>
        </w:rPr>
        <w:t>
</w:t>
      </w:r>
      <w:r>
        <w:rPr>
          <w:rFonts w:ascii="Times New Roman"/>
          <w:b w:val="false"/>
          <w:i w:val="false"/>
          <w:color w:val="000000"/>
          <w:sz w:val="28"/>
        </w:rPr>
        <w:t>
      36. Халықаралық жүргiзушi куәлiктерi Қазақстан Республикасының аумағында көлік құралдарын басқаруға жарамды.</w:t>
      </w:r>
      <w:r>
        <w:br/>
      </w:r>
      <w:r>
        <w:rPr>
          <w:rFonts w:ascii="Times New Roman"/>
          <w:b w:val="false"/>
          <w:i w:val="false"/>
          <w:color w:val="000000"/>
          <w:sz w:val="28"/>
        </w:rPr>
        <w:t>
      1968 жылғы 8 қарашадағы Жол қозғалысы туралы </w:t>
      </w:r>
      <w:r>
        <w:rPr>
          <w:rFonts w:ascii="Times New Roman"/>
          <w:b w:val="false"/>
          <w:i w:val="false"/>
          <w:color w:val="000000"/>
          <w:sz w:val="28"/>
        </w:rPr>
        <w:t>конвенцияның</w:t>
      </w:r>
      <w:r>
        <w:rPr>
          <w:rFonts w:ascii="Times New Roman"/>
          <w:b w:val="false"/>
          <w:i w:val="false"/>
          <w:color w:val="000000"/>
          <w:sz w:val="28"/>
        </w:rPr>
        <w:t xml:space="preserve"> талаптарына сәйкес келетін шетел азаматтарының ұлттық жүргiзушi куәлiктерi олардың нотариалды расталған аудармасы болған жағдайда Қазақстан Республикасының аумағында жарамды.</w:t>
      </w:r>
      <w:r>
        <w:br/>
      </w:r>
      <w:r>
        <w:rPr>
          <w:rFonts w:ascii="Times New Roman"/>
          <w:b w:val="false"/>
          <w:i w:val="false"/>
          <w:color w:val="000000"/>
          <w:sz w:val="28"/>
        </w:rPr>
        <w:t>
</w:t>
      </w:r>
      <w:r>
        <w:rPr>
          <w:rFonts w:ascii="Times New Roman"/>
          <w:b w:val="false"/>
          <w:i w:val="false"/>
          <w:color w:val="000000"/>
          <w:sz w:val="28"/>
        </w:rPr>
        <w:t>
      37. Егер халықаралық келiсiмдерде өзгеше түсiнiктеме берілмесе, Жол қозғалысы туралы </w:t>
      </w:r>
      <w:r>
        <w:rPr>
          <w:rFonts w:ascii="Times New Roman"/>
          <w:b w:val="false"/>
          <w:i w:val="false"/>
          <w:color w:val="000000"/>
          <w:sz w:val="28"/>
        </w:rPr>
        <w:t>конвенцияның</w:t>
      </w:r>
      <w:r>
        <w:rPr>
          <w:rFonts w:ascii="Times New Roman"/>
          <w:b w:val="false"/>
          <w:i w:val="false"/>
          <w:color w:val="000000"/>
          <w:sz w:val="28"/>
        </w:rPr>
        <w:t xml:space="preserve"> талаптарына сәйкес келмейтiн ұлттық жүргiзушi куәлiктерi Қазақстан Республикасының аумағында мiндеттi түрде ауыстыруға жатады.</w:t>
      </w:r>
      <w:r>
        <w:br/>
      </w:r>
      <w:r>
        <w:rPr>
          <w:rFonts w:ascii="Times New Roman"/>
          <w:b w:val="false"/>
          <w:i w:val="false"/>
          <w:color w:val="000000"/>
          <w:sz w:val="28"/>
        </w:rPr>
        <w:t>
      Шетел азаматтарының және азаматтығы жоқ адамдардың жүргізуші куәлiктерiн айырбастау жүргізуші куәлiктерінің түпнұсқалары мен олардың мемлекеттiк тілде немесе орыс тілінде нотариалды расталған аудармасын, iшкi iстер органдарында тiркелген паспортын жол полициясының бөлiмшелерiне ұсыну негізінде, медициналық куәландырудан өткеннен кейiн және ТЕБ-де теориялық және практикалық емтиханды тапсырған соң жүзеге асырылады. Бұл ретте ұлттық жүргiзушi куәлiгiнде рұқсат етiлген және осы ережелердiң 3-тармағының талаптарына сәйкес келетiн санаттағы көлiк құралдарын басқару құқығына арналған жүргiзушi куәлiгi шығу құжаттарының әрекет ету мерзіміне берiледi. Ұлттық жүргiзушi куәлiгi ТЕБ-те сақталады және оның иесi Қазақстан Республикасынан тыс жерге шыққан кезде оның өтiнiшi бойынша және бұрын берiлген Қазақстан Республикасының жүргiзушi куәлiгiн тапсырғанда қайтарылады.</w:t>
      </w:r>
      <w:r>
        <w:br/>
      </w:r>
      <w:r>
        <w:rPr>
          <w:rFonts w:ascii="Times New Roman"/>
          <w:b w:val="false"/>
          <w:i w:val="false"/>
          <w:color w:val="000000"/>
          <w:sz w:val="28"/>
        </w:rPr>
        <w:t>
</w:t>
      </w:r>
      <w:r>
        <w:rPr>
          <w:rFonts w:ascii="Times New Roman"/>
          <w:b w:val="false"/>
          <w:i w:val="false"/>
          <w:color w:val="000000"/>
          <w:sz w:val="28"/>
        </w:rPr>
        <w:t>
      38. Шетел азаматтары мен азаматтығы жоқ адамдарда ұлттық жүргiзушi куәлiктері болмаған жағдайда егер олардың Қазақстан Республикасында болу мерзiмi 6 айдан асатын болса, Қазақстан Республикасының жүргiзушi куәлiктері оларға жалпы негiздерде берiледi.</w:t>
      </w:r>
      <w:r>
        <w:br/>
      </w:r>
      <w:r>
        <w:rPr>
          <w:rFonts w:ascii="Times New Roman"/>
          <w:b w:val="false"/>
          <w:i w:val="false"/>
          <w:color w:val="000000"/>
          <w:sz w:val="28"/>
        </w:rPr>
        <w:t>
</w:t>
      </w:r>
      <w:r>
        <w:rPr>
          <w:rFonts w:ascii="Times New Roman"/>
          <w:b w:val="false"/>
          <w:i w:val="false"/>
          <w:color w:val="000000"/>
          <w:sz w:val="28"/>
        </w:rPr>
        <w:t>
      39. Шетелде Жол қозғалысы туралы </w:t>
      </w:r>
      <w:r>
        <w:rPr>
          <w:rFonts w:ascii="Times New Roman"/>
          <w:b w:val="false"/>
          <w:i w:val="false"/>
          <w:color w:val="000000"/>
          <w:sz w:val="28"/>
        </w:rPr>
        <w:t>конвенцияның</w:t>
      </w:r>
      <w:r>
        <w:rPr>
          <w:rFonts w:ascii="Times New Roman"/>
          <w:b w:val="false"/>
          <w:i w:val="false"/>
          <w:color w:val="000000"/>
          <w:sz w:val="28"/>
        </w:rPr>
        <w:t xml:space="preserve"> талаптарына сәйкес келетін сол елдің жүргізуші куәліктерін, сондай-ақ халықаралық жүргізуші куәліктерін алған Қазақстан Республикасының азаматтары медициналық куәландырудан өткеннен кейін және ТЕБ-ке расталған аудармасы бар көрсетiлген жүргiзушi куәлiктерiн ұсынғаннан кейін оларды Қазақстан Республикасының тиісті жүргізуші куәліктеріне айырбастай алады.</w:t>
      </w:r>
      <w:r>
        <w:br/>
      </w:r>
      <w:r>
        <w:rPr>
          <w:rFonts w:ascii="Times New Roman"/>
          <w:b w:val="false"/>
          <w:i w:val="false"/>
          <w:color w:val="000000"/>
          <w:sz w:val="28"/>
        </w:rPr>
        <w:t>
</w:t>
      </w:r>
      <w:r>
        <w:rPr>
          <w:rFonts w:ascii="Times New Roman"/>
          <w:b w:val="false"/>
          <w:i w:val="false"/>
          <w:color w:val="000000"/>
          <w:sz w:val="28"/>
        </w:rPr>
        <w:t>
      40. Шетелде Жол қозғалысы туралы </w:t>
      </w:r>
      <w:r>
        <w:rPr>
          <w:rFonts w:ascii="Times New Roman"/>
          <w:b w:val="false"/>
          <w:i w:val="false"/>
          <w:color w:val="000000"/>
          <w:sz w:val="28"/>
        </w:rPr>
        <w:t>конвенцияның</w:t>
      </w:r>
      <w:r>
        <w:rPr>
          <w:rFonts w:ascii="Times New Roman"/>
          <w:b w:val="false"/>
          <w:i w:val="false"/>
          <w:color w:val="000000"/>
          <w:sz w:val="28"/>
        </w:rPr>
        <w:t xml:space="preserve"> талаптарына сәйкес келмейтiн сол елдiң ұлттық жүргiзушi куәлiгiн алған Қазақстан Республикасының азаматтарына Қазақстан Республикасының тиiстi жүргiзушi куәлiгi медициналық куәландырудан өткеннен кейiн, расталған аудармасы бар ұлттық жүргiзушi куәлiктерiн ТЕБ-ке ұсынғаннан кейiн және теориялық және практикалық емтиханды тапсырғаннан кейiн берiледi.</w:t>
      </w:r>
      <w:r>
        <w:br/>
      </w:r>
      <w:r>
        <w:rPr>
          <w:rFonts w:ascii="Times New Roman"/>
          <w:b w:val="false"/>
          <w:i w:val="false"/>
          <w:color w:val="000000"/>
          <w:sz w:val="28"/>
        </w:rPr>
        <w:t>
</w:t>
      </w:r>
      <w:r>
        <w:rPr>
          <w:rFonts w:ascii="Times New Roman"/>
          <w:b w:val="false"/>
          <w:i w:val="false"/>
          <w:color w:val="000000"/>
          <w:sz w:val="28"/>
        </w:rPr>
        <w:t>
      41. Мемлекеттік не орыс тілін бiлмейтiн шетел азаматтары теориялық емтихан тапсыруға білікті аудармашылардың қатысуымен жіберіледі, олар туралы мәлiметтер комиссияның хаттамасына енгiзiледi.</w:t>
      </w:r>
    </w:p>
    <w:bookmarkEnd w:id="12"/>
    <w:bookmarkStart w:name="z169" w:id="13"/>
    <w:p>
      <w:pPr>
        <w:spacing w:after="0"/>
        <w:ind w:left="0"/>
        <w:jc w:val="left"/>
      </w:pPr>
      <w:r>
        <w:rPr>
          <w:rFonts w:ascii="Times New Roman"/>
          <w:b/>
          <w:i w:val="false"/>
          <w:color w:val="000000"/>
        </w:rPr>
        <w:t xml:space="preserve"> 
5. Көлік құралдарын басқару құқығын алу үшін емтихандар өткізу және тапсыру тәртібі</w:t>
      </w:r>
    </w:p>
    <w:bookmarkEnd w:id="13"/>
    <w:p>
      <w:pPr>
        <w:spacing w:after="0"/>
        <w:ind w:left="0"/>
        <w:jc w:val="both"/>
      </w:pPr>
      <w:r>
        <w:rPr>
          <w:rFonts w:ascii="Times New Roman"/>
          <w:b w:val="false"/>
          <w:i w:val="false"/>
          <w:color w:val="ff0000"/>
          <w:sz w:val="28"/>
        </w:rPr>
        <w:t>      Ескерту. 5-тараудың атауы жаңа редакцияда - ҚР Ішкі істер министрінің 15.01.2014 </w:t>
      </w:r>
      <w:r>
        <w:rPr>
          <w:rFonts w:ascii="Times New Roman"/>
          <w:b w:val="false"/>
          <w:i w:val="false"/>
          <w:color w:val="ff0000"/>
          <w:sz w:val="28"/>
        </w:rPr>
        <w:t>№ 11</w:t>
      </w:r>
      <w:r>
        <w:rPr>
          <w:rFonts w:ascii="Times New Roman"/>
          <w:b w:val="false"/>
          <w:i w:val="false"/>
          <w:color w:val="ff0000"/>
          <w:sz w:val="28"/>
        </w:rPr>
        <w:t> бұйрығымен (алғаш ресми жарияланған күннен кейін күнтiзбелiк он күн өткен соң қолданысқа енгiзiледi).</w:t>
      </w:r>
    </w:p>
    <w:bookmarkStart w:name="z361" w:id="14"/>
    <w:p>
      <w:pPr>
        <w:spacing w:after="0"/>
        <w:ind w:left="0"/>
        <w:jc w:val="left"/>
      </w:pPr>
      <w:r>
        <w:rPr>
          <w:rFonts w:ascii="Times New Roman"/>
          <w:b/>
          <w:i w:val="false"/>
          <w:color w:val="000000"/>
        </w:rPr>
        <w:t xml:space="preserve"> 
§ 1. Жалпы ережелер</w:t>
      </w:r>
    </w:p>
    <w:bookmarkEnd w:id="14"/>
    <w:bookmarkStart w:name="z362" w:id="15"/>
    <w:p>
      <w:pPr>
        <w:spacing w:after="0"/>
        <w:ind w:left="0"/>
        <w:jc w:val="both"/>
      </w:pPr>
      <w:r>
        <w:rPr>
          <w:rFonts w:ascii="Times New Roman"/>
          <w:b w:val="false"/>
          <w:i w:val="false"/>
          <w:color w:val="000000"/>
          <w:sz w:val="28"/>
        </w:rPr>
        <w:t>
      42. Емтихан осы Ережеде көзделген тәртіппен адамға (бұдан әрі – жүргізушілікке үміткер) көлік құралын басқару құқығын алуға жүргізуші куәліктерін беру мүмкіндігін айқындау мақсатында өткізіледі.</w:t>
      </w:r>
      <w:r>
        <w:br/>
      </w:r>
      <w:r>
        <w:rPr>
          <w:rFonts w:ascii="Times New Roman"/>
          <w:b w:val="false"/>
          <w:i w:val="false"/>
          <w:color w:val="000000"/>
          <w:sz w:val="28"/>
        </w:rPr>
        <w:t>
      Емтихан тапсыруға бірінші рет жіберілген, көлік құралдарының басқа да санаттарын басқару құқығын алуға ниет білдірген адамдар, сондай-ақ өзге де адамдар жүргізушілікке үміткер болып есептеледі.</w:t>
      </w:r>
      <w:r>
        <w:br/>
      </w:r>
      <w:r>
        <w:rPr>
          <w:rFonts w:ascii="Times New Roman"/>
          <w:b w:val="false"/>
          <w:i w:val="false"/>
          <w:color w:val="000000"/>
          <w:sz w:val="28"/>
        </w:rPr>
        <w:t>
</w:t>
      </w:r>
      <w:r>
        <w:rPr>
          <w:rFonts w:ascii="Times New Roman"/>
          <w:b w:val="false"/>
          <w:i w:val="false"/>
          <w:color w:val="000000"/>
          <w:sz w:val="28"/>
        </w:rPr>
        <w:t>
      43. Жүргізушілікке үміткердің алған бағалары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 және теориялық емтихан тапсыру хаттамасына сәйкес емтихан парағына жазылады.</w:t>
      </w:r>
    </w:p>
    <w:bookmarkEnd w:id="15"/>
    <w:bookmarkStart w:name="z171" w:id="16"/>
    <w:p>
      <w:pPr>
        <w:spacing w:after="0"/>
        <w:ind w:left="0"/>
        <w:jc w:val="left"/>
      </w:pPr>
      <w:r>
        <w:rPr>
          <w:rFonts w:ascii="Times New Roman"/>
          <w:b/>
          <w:i w:val="false"/>
          <w:color w:val="000000"/>
        </w:rPr>
        <w:t xml:space="preserve"> 
§ 2. Теориялық емтиханды өткізу</w:t>
      </w:r>
    </w:p>
    <w:bookmarkEnd w:id="16"/>
    <w:bookmarkStart w:name="z363" w:id="17"/>
    <w:p>
      <w:pPr>
        <w:spacing w:after="0"/>
        <w:ind w:left="0"/>
        <w:jc w:val="both"/>
      </w:pPr>
      <w:r>
        <w:rPr>
          <w:rFonts w:ascii="Times New Roman"/>
          <w:b w:val="false"/>
          <w:i w:val="false"/>
          <w:color w:val="000000"/>
          <w:sz w:val="28"/>
        </w:rPr>
        <w:t>
      44. Емтихан теориялық білімді тексеру және көлік құралдарын басқару құқығын беру мақсатында өткізіледі.</w:t>
      </w:r>
      <w:r>
        <w:br/>
      </w:r>
      <w:r>
        <w:rPr>
          <w:rFonts w:ascii="Times New Roman"/>
          <w:b w:val="false"/>
          <w:i w:val="false"/>
          <w:color w:val="000000"/>
          <w:sz w:val="28"/>
        </w:rPr>
        <w:t>
</w:t>
      </w:r>
      <w:r>
        <w:rPr>
          <w:rFonts w:ascii="Times New Roman"/>
          <w:b w:val="false"/>
          <w:i w:val="false"/>
          <w:color w:val="000000"/>
          <w:sz w:val="28"/>
        </w:rPr>
        <w:t>
      45. Теориялық емтиханды өткізу кезінде жүргізушілікке үміткердің мыналарды:</w:t>
      </w:r>
      <w:r>
        <w:br/>
      </w:r>
      <w:r>
        <w:rPr>
          <w:rFonts w:ascii="Times New Roman"/>
          <w:b w:val="false"/>
          <w:i w:val="false"/>
          <w:color w:val="000000"/>
          <w:sz w:val="28"/>
        </w:rPr>
        <w:t>
</w:t>
      </w:r>
      <w:r>
        <w:rPr>
          <w:rFonts w:ascii="Times New Roman"/>
          <w:b w:val="false"/>
          <w:i w:val="false"/>
          <w:color w:val="000000"/>
          <w:sz w:val="28"/>
        </w:rPr>
        <w:t>
      1) ЖҚЕ-ны және Қазақстан Республикасы Үкіметінің 1998 жылғы 1 қаңтардағы № 1650 </w:t>
      </w:r>
      <w:r>
        <w:rPr>
          <w:rFonts w:ascii="Times New Roman"/>
          <w:b w:val="false"/>
          <w:i w:val="false"/>
          <w:color w:val="000000"/>
          <w:sz w:val="28"/>
        </w:rPr>
        <w:t>қаулысымен</w:t>
      </w:r>
      <w:r>
        <w:rPr>
          <w:rFonts w:ascii="Times New Roman"/>
          <w:b w:val="false"/>
          <w:i w:val="false"/>
          <w:color w:val="000000"/>
          <w:sz w:val="28"/>
        </w:rPr>
        <w:t xml:space="preserve"> бекітілген Көлік құралдарын пайдалануға рұқсат беру жөніндегі негізгі ережені (бұдан әрі – көлік құралдарын пайдалануға рұқсат беру жөніндегі негізгі ережелер) және жол қозғалысы қауіпсіздігін қамтамасыз ету жөніндегі лауазымды тұлғалардың міндеттерін;</w:t>
      </w:r>
      <w:r>
        <w:br/>
      </w:r>
      <w:r>
        <w:rPr>
          <w:rFonts w:ascii="Times New Roman"/>
          <w:b w:val="false"/>
          <w:i w:val="false"/>
          <w:color w:val="000000"/>
          <w:sz w:val="28"/>
        </w:rPr>
        <w:t>
</w:t>
      </w:r>
      <w:r>
        <w:rPr>
          <w:rFonts w:ascii="Times New Roman"/>
          <w:b w:val="false"/>
          <w:i w:val="false"/>
          <w:color w:val="000000"/>
          <w:sz w:val="28"/>
        </w:rPr>
        <w:t>
      2) көлік құралдарын қауіпсіз басқарудың техникалық аспектілерін;</w:t>
      </w:r>
      <w:r>
        <w:br/>
      </w:r>
      <w:r>
        <w:rPr>
          <w:rFonts w:ascii="Times New Roman"/>
          <w:b w:val="false"/>
          <w:i w:val="false"/>
          <w:color w:val="000000"/>
          <w:sz w:val="28"/>
        </w:rPr>
        <w:t>
</w:t>
      </w:r>
      <w:r>
        <w:rPr>
          <w:rFonts w:ascii="Times New Roman"/>
          <w:b w:val="false"/>
          <w:i w:val="false"/>
          <w:color w:val="000000"/>
          <w:sz w:val="28"/>
        </w:rPr>
        <w:t>
      3) жол-көлік оқиғаларының туындауына ықпал ететін факторларды, жай-күйі жол қозғалысы қауіпсіздігіне әсер ететін көлік құралы конструкциясының элементтерін;</w:t>
      </w:r>
      <w:r>
        <w:br/>
      </w:r>
      <w:r>
        <w:rPr>
          <w:rFonts w:ascii="Times New Roman"/>
          <w:b w:val="false"/>
          <w:i w:val="false"/>
          <w:color w:val="000000"/>
          <w:sz w:val="28"/>
        </w:rPr>
        <w:t>
</w:t>
      </w:r>
      <w:r>
        <w:rPr>
          <w:rFonts w:ascii="Times New Roman"/>
          <w:b w:val="false"/>
          <w:i w:val="false"/>
          <w:color w:val="000000"/>
          <w:sz w:val="28"/>
        </w:rPr>
        <w:t>
      4) жол-көлік оқиғаларында зардап шеккен адамдарға дәрігерге дейінгі медициналық көмек көрсету әдістерін білуі тексеріледі.</w:t>
      </w:r>
      <w:r>
        <w:br/>
      </w:r>
      <w:r>
        <w:rPr>
          <w:rFonts w:ascii="Times New Roman"/>
          <w:b w:val="false"/>
          <w:i w:val="false"/>
          <w:color w:val="000000"/>
          <w:sz w:val="28"/>
        </w:rPr>
        <w:t>
</w:t>
      </w:r>
      <w:r>
        <w:rPr>
          <w:rFonts w:ascii="Times New Roman"/>
          <w:b w:val="false"/>
          <w:i w:val="false"/>
          <w:color w:val="000000"/>
          <w:sz w:val="28"/>
        </w:rPr>
        <w:t>
      46. Емтихан компьютерлік кешендерді пайдалану арқылы өткізіледі. Сұрақтар көлік құралдарының тиісті санаттары үшін блоктарға топтастырылған:</w:t>
      </w:r>
      <w:r>
        <w:br/>
      </w:r>
      <w:r>
        <w:rPr>
          <w:rFonts w:ascii="Times New Roman"/>
          <w:b w:val="false"/>
          <w:i w:val="false"/>
          <w:color w:val="000000"/>
          <w:sz w:val="28"/>
        </w:rPr>
        <w:t>
</w:t>
      </w:r>
      <w:r>
        <w:rPr>
          <w:rFonts w:ascii="Times New Roman"/>
          <w:b w:val="false"/>
          <w:i w:val="false"/>
          <w:color w:val="000000"/>
          <w:sz w:val="28"/>
        </w:rPr>
        <w:t>
      1) 1-блок ("А" және "В") - "А", "В" санатындағы көлік құралдарына жүргізушілікке үміткерлер үшін;</w:t>
      </w:r>
      <w:r>
        <w:br/>
      </w:r>
      <w:r>
        <w:rPr>
          <w:rFonts w:ascii="Times New Roman"/>
          <w:b w:val="false"/>
          <w:i w:val="false"/>
          <w:color w:val="000000"/>
          <w:sz w:val="28"/>
        </w:rPr>
        <w:t>
</w:t>
      </w:r>
      <w:r>
        <w:rPr>
          <w:rFonts w:ascii="Times New Roman"/>
          <w:b w:val="false"/>
          <w:i w:val="false"/>
          <w:color w:val="000000"/>
          <w:sz w:val="28"/>
        </w:rPr>
        <w:t>
      2) 2-блок ("С", "Д" және "Е") - "В-С", "С", "Д", "Е", "трамвай" және "троллейбус" санатындағы көлік құралдарына жүргізушілікке үміткерлер үшін.</w:t>
      </w:r>
      <w:r>
        <w:br/>
      </w:r>
      <w:r>
        <w:rPr>
          <w:rFonts w:ascii="Times New Roman"/>
          <w:b w:val="false"/>
          <w:i w:val="false"/>
          <w:color w:val="000000"/>
          <w:sz w:val="28"/>
        </w:rPr>
        <w:t>
</w:t>
      </w:r>
      <w:r>
        <w:rPr>
          <w:rFonts w:ascii="Times New Roman"/>
          <w:b w:val="false"/>
          <w:i w:val="false"/>
          <w:color w:val="000000"/>
          <w:sz w:val="28"/>
        </w:rPr>
        <w:t>
      47. Әрбір блок 40 сұрақтан тұрады. Әрбір сұраққа бірнеше жауаптар берілген, оның ішінде біреуі дұрыс.</w:t>
      </w:r>
      <w:r>
        <w:br/>
      </w:r>
      <w:r>
        <w:rPr>
          <w:rFonts w:ascii="Times New Roman"/>
          <w:b w:val="false"/>
          <w:i w:val="false"/>
          <w:color w:val="000000"/>
          <w:sz w:val="28"/>
        </w:rPr>
        <w:t>
</w:t>
      </w:r>
      <w:r>
        <w:rPr>
          <w:rFonts w:ascii="Times New Roman"/>
          <w:b w:val="false"/>
          <w:i w:val="false"/>
          <w:color w:val="000000"/>
          <w:sz w:val="28"/>
        </w:rPr>
        <w:t>
      48. Емтиханды өткізу нысаны - жеке. Емтихан бір ғана адамнан және жүргізушілікке бірнеше үміткерлерден бір уақытта қабылдануы мүмкін.</w:t>
      </w:r>
      <w:r>
        <w:br/>
      </w:r>
      <w:r>
        <w:rPr>
          <w:rFonts w:ascii="Times New Roman"/>
          <w:b w:val="false"/>
          <w:i w:val="false"/>
          <w:color w:val="000000"/>
          <w:sz w:val="28"/>
        </w:rPr>
        <w:t>
</w:t>
      </w:r>
      <w:r>
        <w:rPr>
          <w:rFonts w:ascii="Times New Roman"/>
          <w:b w:val="false"/>
          <w:i w:val="false"/>
          <w:color w:val="000000"/>
          <w:sz w:val="28"/>
        </w:rPr>
        <w:t>
      49. Теориялық емтихан білімді бағдарламаландырылған бақылау әдісі арқылы қабылданады.</w:t>
      </w:r>
      <w:r>
        <w:br/>
      </w:r>
      <w:r>
        <w:rPr>
          <w:rFonts w:ascii="Times New Roman"/>
          <w:b w:val="false"/>
          <w:i w:val="false"/>
          <w:color w:val="000000"/>
          <w:sz w:val="28"/>
        </w:rPr>
        <w:t>
</w:t>
      </w:r>
      <w:r>
        <w:rPr>
          <w:rFonts w:ascii="Times New Roman"/>
          <w:b w:val="false"/>
          <w:i w:val="false"/>
          <w:color w:val="000000"/>
          <w:sz w:val="28"/>
        </w:rPr>
        <w:t>
      50. Сұрақтар блогына жауап беру үшін жүргізушілікке үміткерге 40 минут беріледі. Көрсетілген уақыт аяқталған соң емтихан тоқтатылады.</w:t>
      </w:r>
      <w:r>
        <w:br/>
      </w:r>
      <w:r>
        <w:rPr>
          <w:rFonts w:ascii="Times New Roman"/>
          <w:b w:val="false"/>
          <w:i w:val="false"/>
          <w:color w:val="000000"/>
          <w:sz w:val="28"/>
        </w:rPr>
        <w:t>
</w:t>
      </w:r>
      <w:r>
        <w:rPr>
          <w:rFonts w:ascii="Times New Roman"/>
          <w:b w:val="false"/>
          <w:i w:val="false"/>
          <w:color w:val="000000"/>
          <w:sz w:val="28"/>
        </w:rPr>
        <w:t>
      51. Уақыт хронометражын емтихан басталған сәттен бастап компьютерлік кешен жүргізеді.</w:t>
      </w:r>
      <w:r>
        <w:br/>
      </w:r>
      <w:r>
        <w:rPr>
          <w:rFonts w:ascii="Times New Roman"/>
          <w:b w:val="false"/>
          <w:i w:val="false"/>
          <w:color w:val="000000"/>
          <w:sz w:val="28"/>
        </w:rPr>
        <w:t>
</w:t>
      </w:r>
      <w:r>
        <w:rPr>
          <w:rFonts w:ascii="Times New Roman"/>
          <w:b w:val="false"/>
          <w:i w:val="false"/>
          <w:color w:val="000000"/>
          <w:sz w:val="28"/>
        </w:rPr>
        <w:t>
      52. Билет сұрақтарына жауап беру ретін көлік құралын басқару құқығын алатын адамның өзі таңдайды.</w:t>
      </w:r>
      <w:r>
        <w:br/>
      </w:r>
      <w:r>
        <w:rPr>
          <w:rFonts w:ascii="Times New Roman"/>
          <w:b w:val="false"/>
          <w:i w:val="false"/>
          <w:color w:val="000000"/>
          <w:sz w:val="28"/>
        </w:rPr>
        <w:t>
</w:t>
      </w:r>
      <w:r>
        <w:rPr>
          <w:rFonts w:ascii="Times New Roman"/>
          <w:b w:val="false"/>
          <w:i w:val="false"/>
          <w:color w:val="000000"/>
          <w:sz w:val="28"/>
        </w:rPr>
        <w:t>
      53. Емтихан көлік құралын басқару құқығын алатын адам мен емтихан алушының жұмыс орны жабдықталған үй-жайда (емтихан класында) өткізіледі. Емтихан класының жабдықталуы мен орналасуы емтихан алушының жүргізушілікке үміткерлердің іс-әрекеттерін бақылап отыруға мүмкіндік беретіндей болуы тиіс.</w:t>
      </w:r>
      <w:r>
        <w:br/>
      </w:r>
      <w:r>
        <w:rPr>
          <w:rFonts w:ascii="Times New Roman"/>
          <w:b w:val="false"/>
          <w:i w:val="false"/>
          <w:color w:val="000000"/>
          <w:sz w:val="28"/>
        </w:rPr>
        <w:t>
</w:t>
      </w:r>
      <w:r>
        <w:rPr>
          <w:rFonts w:ascii="Times New Roman"/>
          <w:b w:val="false"/>
          <w:i w:val="false"/>
          <w:color w:val="000000"/>
          <w:sz w:val="28"/>
        </w:rPr>
        <w:t>
      54. Емтихан алушы көлік құралын басқару құқығын алатын адамды емтихан өткізудің нысанымен, әдістерімен және тәртібімен, автоматтандырылған орталықтың бағдарламасымен жұмыс істеу тәртібімен таныстырады, бағалау жүйесін түсіндіреді.</w:t>
      </w:r>
      <w:r>
        <w:br/>
      </w:r>
      <w:r>
        <w:rPr>
          <w:rFonts w:ascii="Times New Roman"/>
          <w:b w:val="false"/>
          <w:i w:val="false"/>
          <w:color w:val="000000"/>
          <w:sz w:val="28"/>
        </w:rPr>
        <w:t>
</w:t>
      </w:r>
      <w:r>
        <w:rPr>
          <w:rFonts w:ascii="Times New Roman"/>
          <w:b w:val="false"/>
          <w:i w:val="false"/>
          <w:color w:val="000000"/>
          <w:sz w:val="28"/>
        </w:rPr>
        <w:t>
      55. Емтиханды өткізу кезінде емтихан алушы жүргізушілікке үміткерге көрсетілген автоматтандырылған жұмыс орнына (бұдан әрі - АЖО) отыруды ұсынады. Кешен жүргізушіге үміткердің АЖО қосылған емтихан алушының орталық пультінен (бұдан әрі - ОП) тұруы керек. Әрбір АЖО пернетақтамен және монитормен жабдықталады.</w:t>
      </w:r>
      <w:r>
        <w:br/>
      </w:r>
      <w:r>
        <w:rPr>
          <w:rFonts w:ascii="Times New Roman"/>
          <w:b w:val="false"/>
          <w:i w:val="false"/>
          <w:color w:val="000000"/>
          <w:sz w:val="28"/>
        </w:rPr>
        <w:t>
      Емтихан басталар алдында мониторда АЖО-ның нөмірі, басқару құқығын алу үшін емтихан тапсырылатын көлік құралының санаты, сондай-ақ осы АЖО-ға белгіленген жүргізушілікке үміткердің тегі, аты, әкесінің аты жазылады. Көрсетілген ақпаратты енгізу емтихан алушының ОП-сынан жүзеге асырылуы тиіс.</w:t>
      </w:r>
      <w:r>
        <w:br/>
      </w:r>
      <w:r>
        <w:rPr>
          <w:rFonts w:ascii="Times New Roman"/>
          <w:b w:val="false"/>
          <w:i w:val="false"/>
          <w:color w:val="000000"/>
          <w:sz w:val="28"/>
        </w:rPr>
        <w:t>
      Емтихан қабылдау бөлімшесінде емтихан қабылдаудың және жүргізуші куәліктерін берудің бірыңғай автоматтандырылған жүйесі жұмыс істеген жағдайда ақпараттарды енгізу инспектордың АЖО-сынан жүргізулікке үміткерге белгіленген құжаттарды қабылдау кезеңінде жүзеге асырылуы мүмкін.</w:t>
      </w:r>
      <w:r>
        <w:br/>
      </w:r>
      <w:r>
        <w:rPr>
          <w:rFonts w:ascii="Times New Roman"/>
          <w:b w:val="false"/>
          <w:i w:val="false"/>
          <w:color w:val="000000"/>
          <w:sz w:val="28"/>
        </w:rPr>
        <w:t>
      Емтихан сұрақтарының блогы жүргізушілікке үміткер АЖО пернетақтасындағы тиісті батырманы басқаннан кейін ғана қалыптасады және монитор экранына шығарылады.</w:t>
      </w:r>
      <w:r>
        <w:br/>
      </w:r>
      <w:r>
        <w:rPr>
          <w:rFonts w:ascii="Times New Roman"/>
          <w:b w:val="false"/>
          <w:i w:val="false"/>
          <w:color w:val="000000"/>
          <w:sz w:val="28"/>
        </w:rPr>
        <w:t>
      Емтихан барысында жүргізушілікке үміткердің АЖО мониторының экранында блоктың бірінші сұрағы және емтихан соңына дейінгі қалған уақыт көрсетіледі.</w:t>
      </w:r>
      <w:r>
        <w:br/>
      </w:r>
      <w:r>
        <w:rPr>
          <w:rFonts w:ascii="Times New Roman"/>
          <w:b w:val="false"/>
          <w:i w:val="false"/>
          <w:color w:val="000000"/>
          <w:sz w:val="28"/>
        </w:rPr>
        <w:t>
      Монитор экранындағы сұрақтардың графикалық бейнелері Қазақстан Республикасы ІІМ-нің Жол полициясы комитеті бекіткен емтихан блоктары сұрақтарына сәйкес бейнелермен бірдей болуы керек.</w:t>
      </w:r>
      <w:r>
        <w:br/>
      </w:r>
      <w:r>
        <w:rPr>
          <w:rFonts w:ascii="Times New Roman"/>
          <w:b w:val="false"/>
          <w:i w:val="false"/>
          <w:color w:val="000000"/>
          <w:sz w:val="28"/>
        </w:rPr>
        <w:t>
      Жүргізушілікке үміткерде сұрақтарға жауап берудің ретін өзі таңдау мүмкіндігі болуы тиіс.</w:t>
      </w:r>
      <w:r>
        <w:br/>
      </w:r>
      <w:r>
        <w:rPr>
          <w:rFonts w:ascii="Times New Roman"/>
          <w:b w:val="false"/>
          <w:i w:val="false"/>
          <w:color w:val="000000"/>
          <w:sz w:val="28"/>
        </w:rPr>
        <w:t>
      Емтихан барысында клавиштерді байқамай басып қалумен байланысты қақтығыс жағдайларын болдырмау үшін жүргізушілікке үміткер өзі таңдаған жауапты тиісті клавишті қайта басу арқылы қайталауы керек.</w:t>
      </w:r>
      <w:r>
        <w:br/>
      </w:r>
      <w:r>
        <w:rPr>
          <w:rFonts w:ascii="Times New Roman"/>
          <w:b w:val="false"/>
          <w:i w:val="false"/>
          <w:color w:val="000000"/>
          <w:sz w:val="28"/>
        </w:rPr>
        <w:t>
      Емтиханның нәтижесі, сондай-ақ сұрақтарға берілген жауаптардың дұрыстығы туралы ақпарат жүргізушілікке үміткердің АЖО мониторының экранында барлық сұрақтарға жауап беріп болғаннан кейін ғана не болмаса белгіленген уақыт аяқталғаннан кейін ғана көрінеді. Экранға бір уақытта таңдалған және дұрыс жауаптардың нөмірлері бар емтихан парағы, сондай-ақ емтиханға жұмсалған уақыт шығады.</w:t>
      </w:r>
      <w:r>
        <w:br/>
      </w:r>
      <w:r>
        <w:rPr>
          <w:rFonts w:ascii="Times New Roman"/>
          <w:b w:val="false"/>
          <w:i w:val="false"/>
          <w:color w:val="000000"/>
          <w:sz w:val="28"/>
        </w:rPr>
        <w:t>
      Емтихан аяқталғаннан кейін жүргізушілікке үміткердің АЖО-сында оған ұсынылған сұрақтарды, сондай-ақ оның таңдаған жауаптарды шығару мүмкіндігі қарастырылған.</w:t>
      </w:r>
      <w:r>
        <w:br/>
      </w:r>
      <w:r>
        <w:rPr>
          <w:rFonts w:ascii="Times New Roman"/>
          <w:b w:val="false"/>
          <w:i w:val="false"/>
          <w:color w:val="000000"/>
          <w:sz w:val="28"/>
        </w:rPr>
        <w:t>
      Емтиханның нәтижесі жүргізушілікке үміткердің АЖО-сынан емтиханның хаттамасы мен емтихан парағын шығару үшін емтихан алушының ОП-сына берілуі керек.</w:t>
      </w:r>
      <w:r>
        <w:br/>
      </w:r>
      <w:r>
        <w:rPr>
          <w:rFonts w:ascii="Times New Roman"/>
          <w:b w:val="false"/>
          <w:i w:val="false"/>
          <w:color w:val="000000"/>
          <w:sz w:val="28"/>
        </w:rPr>
        <w:t>
      Емтихан алушының ОП-сы Қазақстан Республикасы ішкі істер органдарының жол полициясы бөлімшелерінде пайдаланылатын деректер базасымен байланысу мүмкіндігіне ие болуы тиіс.</w:t>
      </w:r>
      <w:r>
        <w:br/>
      </w:r>
      <w:r>
        <w:rPr>
          <w:rFonts w:ascii="Times New Roman"/>
          <w:b w:val="false"/>
          <w:i w:val="false"/>
          <w:color w:val="000000"/>
          <w:sz w:val="28"/>
        </w:rPr>
        <w:t>
      Емтихан алу барысында автоматтандырылған кешенде ақау анықталған жағдайда, жүргізушілікке үміткерге қойылған баға жойылады және емтихан қайта өткізіледі.</w:t>
      </w:r>
      <w:r>
        <w:br/>
      </w:r>
      <w:r>
        <w:rPr>
          <w:rFonts w:ascii="Times New Roman"/>
          <w:b w:val="false"/>
          <w:i w:val="false"/>
          <w:color w:val="000000"/>
          <w:sz w:val="28"/>
        </w:rPr>
        <w:t>
</w:t>
      </w:r>
      <w:r>
        <w:rPr>
          <w:rFonts w:ascii="Times New Roman"/>
          <w:b w:val="false"/>
          <w:i w:val="false"/>
          <w:color w:val="000000"/>
          <w:sz w:val="28"/>
        </w:rPr>
        <w:t>
      56. Емтихан нәтижелері қойылған емтихан парағына емтихан алушы қол қояды.</w:t>
      </w:r>
      <w:r>
        <w:br/>
      </w:r>
      <w:r>
        <w:rPr>
          <w:rFonts w:ascii="Times New Roman"/>
          <w:b w:val="false"/>
          <w:i w:val="false"/>
          <w:color w:val="000000"/>
          <w:sz w:val="28"/>
        </w:rPr>
        <w:t>
</w:t>
      </w:r>
      <w:r>
        <w:rPr>
          <w:rFonts w:ascii="Times New Roman"/>
          <w:b w:val="false"/>
          <w:i w:val="false"/>
          <w:color w:val="000000"/>
          <w:sz w:val="28"/>
        </w:rPr>
        <w:t>
      57. "ТАПСЫРДЫ" деген баға жүргізушілікке үміткер белгіленген уақытта кемінде 32 сұраққа дұрыс жауап бергенде қойылады. Олай болмаған жағдайда жүргізушілікке үміткерге "ТАПСЫРҒАН ЖОҚ" деген баға қойылады.</w:t>
      </w:r>
      <w:r>
        <w:br/>
      </w:r>
      <w:r>
        <w:rPr>
          <w:rFonts w:ascii="Times New Roman"/>
          <w:b w:val="false"/>
          <w:i w:val="false"/>
          <w:color w:val="000000"/>
          <w:sz w:val="28"/>
        </w:rPr>
        <w:t>
</w:t>
      </w:r>
      <w:r>
        <w:rPr>
          <w:rFonts w:ascii="Times New Roman"/>
          <w:b w:val="false"/>
          <w:i w:val="false"/>
          <w:color w:val="000000"/>
          <w:sz w:val="28"/>
        </w:rPr>
        <w:t>
      58. Егер сұрақтарға жауап беру кезінде жүргізушілікке үміткер қандай да болмасын әдебиетті, техникалық құралдарды пайдаланса немесе басқа адамдармен сөйлессе, емтихан тоқтатылады және үміткерге "ТАПСЫРҒАН ЖОҚ" деген баға қойылады.</w:t>
      </w:r>
    </w:p>
    <w:bookmarkEnd w:id="17"/>
    <w:bookmarkStart w:name="z192" w:id="18"/>
    <w:p>
      <w:pPr>
        <w:spacing w:after="0"/>
        <w:ind w:left="0"/>
        <w:jc w:val="left"/>
      </w:pPr>
      <w:r>
        <w:rPr>
          <w:rFonts w:ascii="Times New Roman"/>
          <w:b/>
          <w:i w:val="false"/>
          <w:color w:val="000000"/>
        </w:rPr>
        <w:t xml:space="preserve"> 
§ 3. Практикалық емтиханды өткізу</w:t>
      </w:r>
    </w:p>
    <w:bookmarkEnd w:id="18"/>
    <w:bookmarkStart w:name="z364" w:id="19"/>
    <w:p>
      <w:pPr>
        <w:spacing w:after="0"/>
        <w:ind w:left="0"/>
        <w:jc w:val="both"/>
      </w:pPr>
      <w:r>
        <w:rPr>
          <w:rFonts w:ascii="Times New Roman"/>
          <w:b w:val="false"/>
          <w:i w:val="false"/>
          <w:color w:val="000000"/>
          <w:sz w:val="28"/>
        </w:rPr>
        <w:t>
      59. Емтихан жүргізушілікке үміткердің нақты жол қозғалысы жағдайларында не болмаса Ережеде көзделген жағдайларда нақты санаттағы көлік құралын басқару дағдыларын тексеру және емтиханның екінші кезеңіне жіберу мүмкіндігін айқындау, жүргізуші куәлігін беру мүмкіндігі туралы шешім шығару мақсатында өткізіледі.</w:t>
      </w:r>
      <w:r>
        <w:br/>
      </w:r>
      <w:r>
        <w:rPr>
          <w:rFonts w:ascii="Times New Roman"/>
          <w:b w:val="false"/>
          <w:i w:val="false"/>
          <w:color w:val="000000"/>
          <w:sz w:val="28"/>
        </w:rPr>
        <w:t>
</w:t>
      </w:r>
      <w:r>
        <w:rPr>
          <w:rFonts w:ascii="Times New Roman"/>
          <w:b w:val="false"/>
          <w:i w:val="false"/>
          <w:color w:val="000000"/>
          <w:sz w:val="28"/>
        </w:rPr>
        <w:t>
      60. Практикалық емтиханның бірінші кезеңін өткізу кезінде жүргізушілікке үміткердің төмендегідей іс-әрекеттері, іскерліктері мен дағдылары:</w:t>
      </w:r>
      <w:r>
        <w:br/>
      </w:r>
      <w:r>
        <w:rPr>
          <w:rFonts w:ascii="Times New Roman"/>
          <w:b w:val="false"/>
          <w:i w:val="false"/>
          <w:color w:val="000000"/>
          <w:sz w:val="28"/>
        </w:rPr>
        <w:t>
</w:t>
      </w:r>
      <w:r>
        <w:rPr>
          <w:rFonts w:ascii="Times New Roman"/>
          <w:b w:val="false"/>
          <w:i w:val="false"/>
          <w:color w:val="000000"/>
          <w:sz w:val="28"/>
        </w:rPr>
        <w:t>
      1) көлік құралдарын басқару тетіктерін пайдалануы;</w:t>
      </w:r>
      <w:r>
        <w:br/>
      </w:r>
      <w:r>
        <w:rPr>
          <w:rFonts w:ascii="Times New Roman"/>
          <w:b w:val="false"/>
          <w:i w:val="false"/>
          <w:color w:val="000000"/>
          <w:sz w:val="28"/>
        </w:rPr>
        <w:t>
</w:t>
      </w:r>
      <w:r>
        <w:rPr>
          <w:rFonts w:ascii="Times New Roman"/>
          <w:b w:val="false"/>
          <w:i w:val="false"/>
          <w:color w:val="000000"/>
          <w:sz w:val="28"/>
        </w:rPr>
        <w:t>
      2) артқы көрініс айнасын пайдалануы;</w:t>
      </w:r>
      <w:r>
        <w:br/>
      </w:r>
      <w:r>
        <w:rPr>
          <w:rFonts w:ascii="Times New Roman"/>
          <w:b w:val="false"/>
          <w:i w:val="false"/>
          <w:color w:val="000000"/>
          <w:sz w:val="28"/>
        </w:rPr>
        <w:t>
</w:t>
      </w:r>
      <w:r>
        <w:rPr>
          <w:rFonts w:ascii="Times New Roman"/>
          <w:b w:val="false"/>
          <w:i w:val="false"/>
          <w:color w:val="000000"/>
          <w:sz w:val="28"/>
        </w:rPr>
        <w:t>
      3) орнынан қозғалуы;</w:t>
      </w:r>
      <w:r>
        <w:br/>
      </w:r>
      <w:r>
        <w:rPr>
          <w:rFonts w:ascii="Times New Roman"/>
          <w:b w:val="false"/>
          <w:i w:val="false"/>
          <w:color w:val="000000"/>
          <w:sz w:val="28"/>
        </w:rPr>
        <w:t>
</w:t>
      </w:r>
      <w:r>
        <w:rPr>
          <w:rFonts w:ascii="Times New Roman"/>
          <w:b w:val="false"/>
          <w:i w:val="false"/>
          <w:color w:val="000000"/>
          <w:sz w:val="28"/>
        </w:rPr>
        <w:t>
      4) шектелген кеңістікте алғы және артқы жүріспен маневр жасауы;</w:t>
      </w:r>
      <w:r>
        <w:br/>
      </w:r>
      <w:r>
        <w:rPr>
          <w:rFonts w:ascii="Times New Roman"/>
          <w:b w:val="false"/>
          <w:i w:val="false"/>
          <w:color w:val="000000"/>
          <w:sz w:val="28"/>
        </w:rPr>
        <w:t>
</w:t>
      </w:r>
      <w:r>
        <w:rPr>
          <w:rFonts w:ascii="Times New Roman"/>
          <w:b w:val="false"/>
          <w:i w:val="false"/>
          <w:color w:val="000000"/>
          <w:sz w:val="28"/>
        </w:rPr>
        <w:t>
      5) маневрдың оңтайлы траекториясын жасауы;</w:t>
      </w:r>
      <w:r>
        <w:br/>
      </w:r>
      <w:r>
        <w:rPr>
          <w:rFonts w:ascii="Times New Roman"/>
          <w:b w:val="false"/>
          <w:i w:val="false"/>
          <w:color w:val="000000"/>
          <w:sz w:val="28"/>
        </w:rPr>
        <w:t>
</w:t>
      </w:r>
      <w:r>
        <w:rPr>
          <w:rFonts w:ascii="Times New Roman"/>
          <w:b w:val="false"/>
          <w:i w:val="false"/>
          <w:color w:val="000000"/>
          <w:sz w:val="28"/>
        </w:rPr>
        <w:t>
      6) арақашықтық пен интервальді, көлік құралының габариттік параметрлерін бағалауы;</w:t>
      </w:r>
      <w:r>
        <w:br/>
      </w:r>
      <w:r>
        <w:rPr>
          <w:rFonts w:ascii="Times New Roman"/>
          <w:b w:val="false"/>
          <w:i w:val="false"/>
          <w:color w:val="000000"/>
          <w:sz w:val="28"/>
        </w:rPr>
        <w:t>
</w:t>
      </w:r>
      <w:r>
        <w:rPr>
          <w:rFonts w:ascii="Times New Roman"/>
          <w:b w:val="false"/>
          <w:i w:val="false"/>
          <w:color w:val="000000"/>
          <w:sz w:val="28"/>
        </w:rPr>
        <w:t>
      7) берілістерді ауыстырып қосуы;</w:t>
      </w:r>
      <w:r>
        <w:br/>
      </w:r>
      <w:r>
        <w:rPr>
          <w:rFonts w:ascii="Times New Roman"/>
          <w:b w:val="false"/>
          <w:i w:val="false"/>
          <w:color w:val="000000"/>
          <w:sz w:val="28"/>
        </w:rPr>
        <w:t>
</w:t>
      </w:r>
      <w:r>
        <w:rPr>
          <w:rFonts w:ascii="Times New Roman"/>
          <w:b w:val="false"/>
          <w:i w:val="false"/>
          <w:color w:val="000000"/>
          <w:sz w:val="28"/>
        </w:rPr>
        <w:t>
      8) белгілеген жерде тоқтауы;</w:t>
      </w:r>
      <w:r>
        <w:br/>
      </w:r>
      <w:r>
        <w:rPr>
          <w:rFonts w:ascii="Times New Roman"/>
          <w:b w:val="false"/>
          <w:i w:val="false"/>
          <w:color w:val="000000"/>
          <w:sz w:val="28"/>
        </w:rPr>
        <w:t>
</w:t>
      </w:r>
      <w:r>
        <w:rPr>
          <w:rFonts w:ascii="Times New Roman"/>
          <w:b w:val="false"/>
          <w:i w:val="false"/>
          <w:color w:val="000000"/>
          <w:sz w:val="28"/>
        </w:rPr>
        <w:t>
      9) көлік құралын жүретін жолдың жиегіне паралель тұраққа қоюы;</w:t>
      </w:r>
      <w:r>
        <w:br/>
      </w:r>
      <w:r>
        <w:rPr>
          <w:rFonts w:ascii="Times New Roman"/>
          <w:b w:val="false"/>
          <w:i w:val="false"/>
          <w:color w:val="000000"/>
          <w:sz w:val="28"/>
        </w:rPr>
        <w:t>
</w:t>
      </w:r>
      <w:r>
        <w:rPr>
          <w:rFonts w:ascii="Times New Roman"/>
          <w:b w:val="false"/>
          <w:i w:val="false"/>
          <w:color w:val="000000"/>
          <w:sz w:val="28"/>
        </w:rPr>
        <w:t>
      10) артқы жүріспен бокске кіруі;</w:t>
      </w:r>
      <w:r>
        <w:br/>
      </w:r>
      <w:r>
        <w:rPr>
          <w:rFonts w:ascii="Times New Roman"/>
          <w:b w:val="false"/>
          <w:i w:val="false"/>
          <w:color w:val="000000"/>
          <w:sz w:val="28"/>
        </w:rPr>
        <w:t>
</w:t>
      </w:r>
      <w:r>
        <w:rPr>
          <w:rFonts w:ascii="Times New Roman"/>
          <w:b w:val="false"/>
          <w:i w:val="false"/>
          <w:color w:val="000000"/>
          <w:sz w:val="28"/>
        </w:rPr>
        <w:t>
      11) шектелген кеңістікте алғы және артқы жүріспен 180 С-қа бұрылуы;</w:t>
      </w:r>
      <w:r>
        <w:br/>
      </w:r>
      <w:r>
        <w:rPr>
          <w:rFonts w:ascii="Times New Roman"/>
          <w:b w:val="false"/>
          <w:i w:val="false"/>
          <w:color w:val="000000"/>
          <w:sz w:val="28"/>
        </w:rPr>
        <w:t>
</w:t>
      </w:r>
      <w:r>
        <w:rPr>
          <w:rFonts w:ascii="Times New Roman"/>
          <w:b w:val="false"/>
          <w:i w:val="false"/>
          <w:color w:val="000000"/>
          <w:sz w:val="28"/>
        </w:rPr>
        <w:t>
      12) мотоциклді бір қолмен басқаруы;</w:t>
      </w:r>
      <w:r>
        <w:br/>
      </w:r>
      <w:r>
        <w:rPr>
          <w:rFonts w:ascii="Times New Roman"/>
          <w:b w:val="false"/>
          <w:i w:val="false"/>
          <w:color w:val="000000"/>
          <w:sz w:val="28"/>
        </w:rPr>
        <w:t>
</w:t>
      </w:r>
      <w:r>
        <w:rPr>
          <w:rFonts w:ascii="Times New Roman"/>
          <w:b w:val="false"/>
          <w:i w:val="false"/>
          <w:color w:val="000000"/>
          <w:sz w:val="28"/>
        </w:rPr>
        <w:t>
      13) мотоциклмен тақтай жол үстінен өтуі;</w:t>
      </w:r>
      <w:r>
        <w:br/>
      </w:r>
      <w:r>
        <w:rPr>
          <w:rFonts w:ascii="Times New Roman"/>
          <w:b w:val="false"/>
          <w:i w:val="false"/>
          <w:color w:val="000000"/>
          <w:sz w:val="28"/>
        </w:rPr>
        <w:t>
</w:t>
      </w:r>
      <w:r>
        <w:rPr>
          <w:rFonts w:ascii="Times New Roman"/>
          <w:b w:val="false"/>
          <w:i w:val="false"/>
          <w:color w:val="000000"/>
          <w:sz w:val="28"/>
        </w:rPr>
        <w:t>
      14) мотоциклді төменгі жылдамдықта басқаруы;</w:t>
      </w:r>
      <w:r>
        <w:br/>
      </w:r>
      <w:r>
        <w:rPr>
          <w:rFonts w:ascii="Times New Roman"/>
          <w:b w:val="false"/>
          <w:i w:val="false"/>
          <w:color w:val="000000"/>
          <w:sz w:val="28"/>
        </w:rPr>
        <w:t>
</w:t>
      </w:r>
      <w:r>
        <w:rPr>
          <w:rFonts w:ascii="Times New Roman"/>
          <w:b w:val="false"/>
          <w:i w:val="false"/>
          <w:color w:val="000000"/>
          <w:sz w:val="28"/>
        </w:rPr>
        <w:t>
      15) көлік құралы құрамының тіке артқы жүріспен қозғалуы;</w:t>
      </w:r>
      <w:r>
        <w:br/>
      </w:r>
      <w:r>
        <w:rPr>
          <w:rFonts w:ascii="Times New Roman"/>
          <w:b w:val="false"/>
          <w:i w:val="false"/>
          <w:color w:val="000000"/>
          <w:sz w:val="28"/>
        </w:rPr>
        <w:t>
</w:t>
      </w:r>
      <w:r>
        <w:rPr>
          <w:rFonts w:ascii="Times New Roman"/>
          <w:b w:val="false"/>
          <w:i w:val="false"/>
          <w:color w:val="000000"/>
          <w:sz w:val="28"/>
        </w:rPr>
        <w:t>
      16) көлік құралының құрамын артқы бортпен платформаға қоюы тексеріледі.</w:t>
      </w:r>
      <w:r>
        <w:br/>
      </w:r>
      <w:r>
        <w:rPr>
          <w:rFonts w:ascii="Times New Roman"/>
          <w:b w:val="false"/>
          <w:i w:val="false"/>
          <w:color w:val="000000"/>
          <w:sz w:val="28"/>
        </w:rPr>
        <w:t>
</w:t>
      </w:r>
      <w:r>
        <w:rPr>
          <w:rFonts w:ascii="Times New Roman"/>
          <w:b w:val="false"/>
          <w:i w:val="false"/>
          <w:color w:val="000000"/>
          <w:sz w:val="28"/>
        </w:rPr>
        <w:t>
      61. Практикалық емтиханның бірінші кезеңі қозғалыстан жабық алаңқайда немесе автодромда (бұдан әрі - алаңқай) көлік құралының нақты санатына арналған сынақ жаттығуларының кешені бойынша өткізіледі.</w:t>
      </w:r>
      <w:r>
        <w:br/>
      </w:r>
      <w:r>
        <w:rPr>
          <w:rFonts w:ascii="Times New Roman"/>
          <w:b w:val="false"/>
          <w:i w:val="false"/>
          <w:color w:val="000000"/>
          <w:sz w:val="28"/>
        </w:rPr>
        <w:t>
</w:t>
      </w:r>
      <w:r>
        <w:rPr>
          <w:rFonts w:ascii="Times New Roman"/>
          <w:b w:val="false"/>
          <w:i w:val="false"/>
          <w:color w:val="000000"/>
          <w:sz w:val="28"/>
        </w:rPr>
        <w:t>
      62. Сынақ жаттығуларының кешендері мыналардан:</w:t>
      </w:r>
      <w:r>
        <w:br/>
      </w:r>
      <w:r>
        <w:rPr>
          <w:rFonts w:ascii="Times New Roman"/>
          <w:b w:val="false"/>
          <w:i w:val="false"/>
          <w:color w:val="000000"/>
          <w:sz w:val="28"/>
        </w:rPr>
        <w:t>
</w:t>
      </w:r>
      <w:r>
        <w:rPr>
          <w:rFonts w:ascii="Times New Roman"/>
          <w:b w:val="false"/>
          <w:i w:val="false"/>
          <w:color w:val="000000"/>
          <w:sz w:val="28"/>
        </w:rPr>
        <w:t>
      1) "А" санатындағы көлік құралдарына жүргізушілікке үміткерлер үшін мынадай 3 жаттығудан тұрады:</w:t>
      </w:r>
      <w:r>
        <w:br/>
      </w:r>
      <w:r>
        <w:rPr>
          <w:rFonts w:ascii="Times New Roman"/>
          <w:b w:val="false"/>
          <w:i w:val="false"/>
          <w:color w:val="000000"/>
          <w:sz w:val="28"/>
        </w:rPr>
        <w:t>
      1-жаттығу – "габаритті коридор", "габаритті жарты шеңбер", "жылдамдықты үдету-тежеу";</w:t>
      </w:r>
      <w:r>
        <w:br/>
      </w:r>
      <w:r>
        <w:rPr>
          <w:rFonts w:ascii="Times New Roman"/>
          <w:b w:val="false"/>
          <w:i w:val="false"/>
          <w:color w:val="000000"/>
          <w:sz w:val="28"/>
        </w:rPr>
        <w:t>
      2-жаттығу – "жыланшық", "тақтай жол", "төменгі жылдамдықта басқару";</w:t>
      </w:r>
      <w:r>
        <w:br/>
      </w:r>
      <w:r>
        <w:rPr>
          <w:rFonts w:ascii="Times New Roman"/>
          <w:b w:val="false"/>
          <w:i w:val="false"/>
          <w:color w:val="000000"/>
          <w:sz w:val="28"/>
        </w:rPr>
        <w:t>
      3-жаттығу – "габаритті сегіздік".</w:t>
      </w:r>
      <w:r>
        <w:br/>
      </w:r>
      <w:r>
        <w:rPr>
          <w:rFonts w:ascii="Times New Roman"/>
          <w:b w:val="false"/>
          <w:i w:val="false"/>
          <w:color w:val="000000"/>
          <w:sz w:val="28"/>
        </w:rPr>
        <w:t>
      Бүйір тіркемесі бар мотоциклде емтиханды қабылдау кезінде мынадай элементтерден тұратын бір сынақ жаттығуы орындалады: "жыланшық" (адым: 5 метр, коридор ені 5 метр); "габаритті сегіздік" (шеңбердің сыртқы диаметрі: 8 метр, шеңбер орталықтарының арасындағы арақашықтық: 6,5 метр), "жылдамдықты үдету-тежеу";</w:t>
      </w:r>
      <w:r>
        <w:br/>
      </w:r>
      <w:r>
        <w:rPr>
          <w:rFonts w:ascii="Times New Roman"/>
          <w:b w:val="false"/>
          <w:i w:val="false"/>
          <w:color w:val="000000"/>
          <w:sz w:val="28"/>
        </w:rPr>
        <w:t>
</w:t>
      </w:r>
      <w:r>
        <w:rPr>
          <w:rFonts w:ascii="Times New Roman"/>
          <w:b w:val="false"/>
          <w:i w:val="false"/>
          <w:color w:val="000000"/>
          <w:sz w:val="28"/>
        </w:rPr>
        <w:t>
      2) "В", "С" және "Д" санатындағы көлік құралдарына жүргізушілікке үміткерлер үшін үш жаттығу бойынша үш нұсқа:</w:t>
      </w:r>
      <w:r>
        <w:br/>
      </w:r>
      <w:r>
        <w:rPr>
          <w:rFonts w:ascii="Times New Roman"/>
          <w:b w:val="false"/>
          <w:i w:val="false"/>
          <w:color w:val="000000"/>
          <w:sz w:val="28"/>
        </w:rPr>
        <w:t>
      1-нұсқа: 4-жаттығу – "өрге шығарда тоқтау және қозғалу"; 5-жаттығу – "артқы жүріспен паралельді қою"; 6-жаттығу – "жыланшық";</w:t>
      </w:r>
      <w:r>
        <w:br/>
      </w:r>
      <w:r>
        <w:rPr>
          <w:rFonts w:ascii="Times New Roman"/>
          <w:b w:val="false"/>
          <w:i w:val="false"/>
          <w:color w:val="000000"/>
          <w:sz w:val="28"/>
        </w:rPr>
        <w:t>
      2-нұсқа: 4-жаттығу – "өрге шығарда тоқтау және қозғалу"; 5-жаттығу – "артқы жүріспен паралельді қою"; 7-жаттығу – кері бұрылу;</w:t>
      </w:r>
      <w:r>
        <w:br/>
      </w:r>
      <w:r>
        <w:rPr>
          <w:rFonts w:ascii="Times New Roman"/>
          <w:b w:val="false"/>
          <w:i w:val="false"/>
          <w:color w:val="000000"/>
          <w:sz w:val="28"/>
        </w:rPr>
        <w:t>
      3-нұсқа: 4-жаттығу – "өрге шығарда тоқтау және қозғалу"; 6-жаттығу – "жыланшық"; 8-жаттығу – "бокске кіру".</w:t>
      </w:r>
      <w:r>
        <w:br/>
      </w:r>
      <w:r>
        <w:rPr>
          <w:rFonts w:ascii="Times New Roman"/>
          <w:b w:val="false"/>
          <w:i w:val="false"/>
          <w:color w:val="000000"/>
          <w:sz w:val="28"/>
        </w:rPr>
        <w:t>
      Емтихан өткізілетін нұсқаны емтихан алушы таңдайды және жүргізушілікке үміткерлерге практикалық емтихан бастамас бұрын тікелей хабарлайды;</w:t>
      </w:r>
      <w:r>
        <w:br/>
      </w:r>
      <w:r>
        <w:rPr>
          <w:rFonts w:ascii="Times New Roman"/>
          <w:b w:val="false"/>
          <w:i w:val="false"/>
          <w:color w:val="000000"/>
          <w:sz w:val="28"/>
        </w:rPr>
        <w:t>
</w:t>
      </w:r>
      <w:r>
        <w:rPr>
          <w:rFonts w:ascii="Times New Roman"/>
          <w:b w:val="false"/>
          <w:i w:val="false"/>
          <w:color w:val="000000"/>
          <w:sz w:val="28"/>
        </w:rPr>
        <w:t>
      3) "Е" ("В+Е", "С+Е", "Д+Е") санатындағы көлік құралдарына жүргізушілікке үміткерлер үшін мынадай екі жаттығу ұсынылады:</w:t>
      </w:r>
      <w:r>
        <w:br/>
      </w:r>
      <w:r>
        <w:rPr>
          <w:rFonts w:ascii="Times New Roman"/>
          <w:b w:val="false"/>
          <w:i w:val="false"/>
          <w:color w:val="000000"/>
          <w:sz w:val="28"/>
        </w:rPr>
        <w:t>
      9-жаттығу – "платформаға артқы бортпен қою";</w:t>
      </w:r>
      <w:r>
        <w:br/>
      </w:r>
      <w:r>
        <w:rPr>
          <w:rFonts w:ascii="Times New Roman"/>
          <w:b w:val="false"/>
          <w:i w:val="false"/>
          <w:color w:val="000000"/>
          <w:sz w:val="28"/>
        </w:rPr>
        <w:t>
      10-жаттығу – "артқы жүріспен тіке қозғалу".</w:t>
      </w:r>
      <w:r>
        <w:br/>
      </w:r>
      <w:r>
        <w:rPr>
          <w:rFonts w:ascii="Times New Roman"/>
          <w:b w:val="false"/>
          <w:i w:val="false"/>
          <w:color w:val="000000"/>
          <w:sz w:val="28"/>
        </w:rPr>
        <w:t>
</w:t>
      </w:r>
      <w:r>
        <w:rPr>
          <w:rFonts w:ascii="Times New Roman"/>
          <w:b w:val="false"/>
          <w:i w:val="false"/>
          <w:color w:val="000000"/>
          <w:sz w:val="28"/>
        </w:rPr>
        <w:t>
      63. Емтихан тапсыратын көлік құралына бейімделу үшін (егер даярлық басқа көлік құралында өткізілсе) жүргізушілікке үміткерге кемінде 2 минут уақытта алаңқай шегінде сынау жүрісі құқығы ұсынылады. Бұл ретте емтихан тапсыратын көлік құралында оның иесі ("А" санатындағы көлік құралдарын қоспағанда) қатысуы тиіс. Сынау жүрісі барысында жіберілген қателіктер хаттамаға жазылмайды және емтиханның нәтижесіне әсер етпейді.</w:t>
      </w:r>
      <w:r>
        <w:br/>
      </w:r>
      <w:r>
        <w:rPr>
          <w:rFonts w:ascii="Times New Roman"/>
          <w:b w:val="false"/>
          <w:i w:val="false"/>
          <w:color w:val="000000"/>
          <w:sz w:val="28"/>
        </w:rPr>
        <w:t>
      Сынау жүрісін орындағаннан кейін жүргізушілікке үміткер өзінің дайын еместігі туралы хабарлап, емтихан тапсырудан бас тарта алады. Мұндай жағдайда оның орындағаны практикалық емтихан тапсыруға әрекет жасау ретінде есепке алынбайды.</w:t>
      </w:r>
      <w:r>
        <w:br/>
      </w:r>
      <w:r>
        <w:rPr>
          <w:rFonts w:ascii="Times New Roman"/>
          <w:b w:val="false"/>
          <w:i w:val="false"/>
          <w:color w:val="000000"/>
          <w:sz w:val="28"/>
        </w:rPr>
        <w:t>
</w:t>
      </w:r>
      <w:r>
        <w:rPr>
          <w:rFonts w:ascii="Times New Roman"/>
          <w:b w:val="false"/>
          <w:i w:val="false"/>
          <w:color w:val="000000"/>
          <w:sz w:val="28"/>
        </w:rPr>
        <w:t>
      64. Емтиханды өткізу нысаны - жеке. Емтихан бір ғана адамнан және жүргізушіліке бірнеше үміткерлерден бір мезгілде қабылдануы мүмкін.</w:t>
      </w:r>
      <w:r>
        <w:br/>
      </w:r>
      <w:r>
        <w:rPr>
          <w:rFonts w:ascii="Times New Roman"/>
          <w:b w:val="false"/>
          <w:i w:val="false"/>
          <w:color w:val="000000"/>
          <w:sz w:val="28"/>
        </w:rPr>
        <w:t>
</w:t>
      </w:r>
      <w:r>
        <w:rPr>
          <w:rFonts w:ascii="Times New Roman"/>
          <w:b w:val="false"/>
          <w:i w:val="false"/>
          <w:color w:val="000000"/>
          <w:sz w:val="28"/>
        </w:rPr>
        <w:t>
      65. Бірінші кезең - практикалық емтиханды қозғалыстан жабық алаңда немесе автодромда өткізу.</w:t>
      </w:r>
      <w:r>
        <w:br/>
      </w:r>
      <w:r>
        <w:rPr>
          <w:rFonts w:ascii="Times New Roman"/>
          <w:b w:val="false"/>
          <w:i w:val="false"/>
          <w:color w:val="000000"/>
          <w:sz w:val="28"/>
        </w:rPr>
        <w:t>
      Практикалық емхиханның бірінші кезеңі екі әдістің біреуі арқылы өткізіледі:</w:t>
      </w:r>
      <w:r>
        <w:br/>
      </w:r>
      <w:r>
        <w:rPr>
          <w:rFonts w:ascii="Times New Roman"/>
          <w:b w:val="false"/>
          <w:i w:val="false"/>
          <w:color w:val="000000"/>
          <w:sz w:val="28"/>
        </w:rPr>
        <w:t>
</w:t>
      </w:r>
      <w:r>
        <w:rPr>
          <w:rFonts w:ascii="Times New Roman"/>
          <w:b w:val="false"/>
          <w:i w:val="false"/>
          <w:color w:val="000000"/>
          <w:sz w:val="28"/>
        </w:rPr>
        <w:t>
      1) бір жүргізушілікке үміткер кешенде көзделген барлық жаттығуларды белгі бір ретпен орындап шығады. Осы жағдайда жүргізушілікке үміткер қозғалтқышты өшірместен емтихан алушыға бір жаттығуды аяқтағаны және келесісін орындауға дайын екенін хабарлайды;</w:t>
      </w:r>
      <w:r>
        <w:br/>
      </w:r>
      <w:r>
        <w:rPr>
          <w:rFonts w:ascii="Times New Roman"/>
          <w:b w:val="false"/>
          <w:i w:val="false"/>
          <w:color w:val="000000"/>
          <w:sz w:val="28"/>
        </w:rPr>
        <w:t>
</w:t>
      </w:r>
      <w:r>
        <w:rPr>
          <w:rFonts w:ascii="Times New Roman"/>
          <w:b w:val="false"/>
          <w:i w:val="false"/>
          <w:color w:val="000000"/>
          <w:sz w:val="28"/>
        </w:rPr>
        <w:t>
      2) бірнеше жүргізушілікке үміткер кешенде көзделген бір жатығуды кезекпен орындайды, содан кейін келесі жаттығуды орындауға кіріседі.</w:t>
      </w:r>
      <w:r>
        <w:br/>
      </w:r>
      <w:r>
        <w:rPr>
          <w:rFonts w:ascii="Times New Roman"/>
          <w:b w:val="false"/>
          <w:i w:val="false"/>
          <w:color w:val="000000"/>
          <w:sz w:val="28"/>
        </w:rPr>
        <w:t>
      Емтиханды өткізу әдісі емтихан алушы бөлімшенің техникалық жарақталуына, алаңқайдың жабдықталуы мен көлеміне, емтихан алушылар санына, емтихан тапсырушылар мен емтиханда қолданылатын көлік құралдарына байланысты таңдалады.</w:t>
      </w:r>
      <w:r>
        <w:br/>
      </w:r>
      <w:r>
        <w:rPr>
          <w:rFonts w:ascii="Times New Roman"/>
          <w:b w:val="false"/>
          <w:i w:val="false"/>
          <w:color w:val="000000"/>
          <w:sz w:val="28"/>
        </w:rPr>
        <w:t>
</w:t>
      </w:r>
      <w:r>
        <w:rPr>
          <w:rFonts w:ascii="Times New Roman"/>
          <w:b w:val="false"/>
          <w:i w:val="false"/>
          <w:color w:val="000000"/>
          <w:sz w:val="28"/>
        </w:rPr>
        <w:t>
      66. Көлік құралының нақты санатына арналған кешенде көзделген жаттығуларды орындау ретін емтихан алушы белгілейді.</w:t>
      </w:r>
      <w:r>
        <w:br/>
      </w:r>
      <w:r>
        <w:rPr>
          <w:rFonts w:ascii="Times New Roman"/>
          <w:b w:val="false"/>
          <w:i w:val="false"/>
          <w:color w:val="000000"/>
          <w:sz w:val="28"/>
        </w:rPr>
        <w:t>
</w:t>
      </w:r>
      <w:r>
        <w:rPr>
          <w:rFonts w:ascii="Times New Roman"/>
          <w:b w:val="false"/>
          <w:i w:val="false"/>
          <w:color w:val="000000"/>
          <w:sz w:val="28"/>
        </w:rPr>
        <w:t>
      67. Жаттығулар механикалық трансмиссиясы бар көлік құралында ғана орындалады.</w:t>
      </w:r>
      <w:r>
        <w:br/>
      </w:r>
      <w:r>
        <w:rPr>
          <w:rFonts w:ascii="Times New Roman"/>
          <w:b w:val="false"/>
          <w:i w:val="false"/>
          <w:color w:val="000000"/>
          <w:sz w:val="28"/>
        </w:rPr>
        <w:t>
</w:t>
      </w:r>
      <w:r>
        <w:rPr>
          <w:rFonts w:ascii="Times New Roman"/>
          <w:b w:val="false"/>
          <w:i w:val="false"/>
          <w:color w:val="000000"/>
          <w:sz w:val="28"/>
        </w:rPr>
        <w:t>
      68. Көлік құралы ЖҚЕ және Көлік құралдарын пайдалануға жіберу жөніндегі негізгі ережелердің талаптарына сәйкес келуі тиіс.</w:t>
      </w:r>
      <w:r>
        <w:br/>
      </w:r>
      <w:r>
        <w:rPr>
          <w:rFonts w:ascii="Times New Roman"/>
          <w:b w:val="false"/>
          <w:i w:val="false"/>
          <w:color w:val="000000"/>
          <w:sz w:val="28"/>
        </w:rPr>
        <w:t>
      Көлік құралы жаттығуларды орындамас бұрын жаттығу басталатын аймақта орналастырылуы, қозғалтқыштың қыздырылуы және өшірілуі, берілістерді ауыстырып отыру қорабының иінтірегі бейтарап қалыпта, тұрақтық тежегіші қосулы болуы тиіс.</w:t>
      </w:r>
      <w:r>
        <w:br/>
      </w:r>
      <w:r>
        <w:rPr>
          <w:rFonts w:ascii="Times New Roman"/>
          <w:b w:val="false"/>
          <w:i w:val="false"/>
          <w:color w:val="000000"/>
          <w:sz w:val="28"/>
        </w:rPr>
        <w:t>
</w:t>
      </w:r>
      <w:r>
        <w:rPr>
          <w:rFonts w:ascii="Times New Roman"/>
          <w:b w:val="false"/>
          <w:i w:val="false"/>
          <w:color w:val="000000"/>
          <w:sz w:val="28"/>
        </w:rPr>
        <w:t>
      69. Емтихан мынадай талаптарға жауап беретін алаңқайда өткізіледі:</w:t>
      </w:r>
      <w:r>
        <w:br/>
      </w:r>
      <w:r>
        <w:rPr>
          <w:rFonts w:ascii="Times New Roman"/>
          <w:b w:val="false"/>
          <w:i w:val="false"/>
          <w:color w:val="000000"/>
          <w:sz w:val="28"/>
        </w:rPr>
        <w:t>
</w:t>
      </w:r>
      <w:r>
        <w:rPr>
          <w:rFonts w:ascii="Times New Roman"/>
          <w:b w:val="false"/>
          <w:i w:val="false"/>
          <w:color w:val="000000"/>
          <w:sz w:val="28"/>
        </w:rPr>
        <w:t>
      1) алаңқай жаттығулар сызбаларына сәйкес жарақталуы тиіс;</w:t>
      </w:r>
      <w:r>
        <w:br/>
      </w:r>
      <w:r>
        <w:rPr>
          <w:rFonts w:ascii="Times New Roman"/>
          <w:b w:val="false"/>
          <w:i w:val="false"/>
          <w:color w:val="000000"/>
          <w:sz w:val="28"/>
        </w:rPr>
        <w:t>
</w:t>
      </w:r>
      <w:r>
        <w:rPr>
          <w:rFonts w:ascii="Times New Roman"/>
          <w:b w:val="false"/>
          <w:i w:val="false"/>
          <w:color w:val="000000"/>
          <w:sz w:val="28"/>
        </w:rPr>
        <w:t>
      2) "Өрге көтерілу кезінде тоқтау және қозғалу" 4-жаттығу үшін жол эстакаданы пайдалануға болмайды;</w:t>
      </w:r>
      <w:r>
        <w:br/>
      </w:r>
      <w:r>
        <w:rPr>
          <w:rFonts w:ascii="Times New Roman"/>
          <w:b w:val="false"/>
          <w:i w:val="false"/>
          <w:color w:val="000000"/>
          <w:sz w:val="28"/>
        </w:rPr>
        <w:t>
</w:t>
      </w:r>
      <w:r>
        <w:rPr>
          <w:rFonts w:ascii="Times New Roman"/>
          <w:b w:val="false"/>
          <w:i w:val="false"/>
          <w:color w:val="000000"/>
          <w:sz w:val="28"/>
        </w:rPr>
        <w:t>
      3) еңкіш учаскеде 8-16 % шамасында бойлық еңісі болуы тиіс;</w:t>
      </w:r>
      <w:r>
        <w:br/>
      </w:r>
      <w:r>
        <w:rPr>
          <w:rFonts w:ascii="Times New Roman"/>
          <w:b w:val="false"/>
          <w:i w:val="false"/>
          <w:color w:val="000000"/>
          <w:sz w:val="28"/>
        </w:rPr>
        <w:t>
</w:t>
      </w:r>
      <w:r>
        <w:rPr>
          <w:rFonts w:ascii="Times New Roman"/>
          <w:b w:val="false"/>
          <w:i w:val="false"/>
          <w:color w:val="000000"/>
          <w:sz w:val="28"/>
        </w:rPr>
        <w:t>
      4) алаңқайдың (оның ішінде еңкіш учаскеде) жамылғысы уақытына байланысты тұрақты тегіс және үстінің жұмсақ болуы;</w:t>
      </w:r>
      <w:r>
        <w:br/>
      </w:r>
      <w:r>
        <w:rPr>
          <w:rFonts w:ascii="Times New Roman"/>
          <w:b w:val="false"/>
          <w:i w:val="false"/>
          <w:color w:val="000000"/>
          <w:sz w:val="28"/>
        </w:rPr>
        <w:t>
</w:t>
      </w:r>
      <w:r>
        <w:rPr>
          <w:rFonts w:ascii="Times New Roman"/>
          <w:b w:val="false"/>
          <w:i w:val="false"/>
          <w:color w:val="000000"/>
          <w:sz w:val="28"/>
        </w:rPr>
        <w:t>
      5) доңғалақты алаңқай (оның ішінде еңкіш учаскенің) жамылғысымен жабысу коэффициенті 0,4-тен төмен болмауы тиіс.</w:t>
      </w:r>
      <w:r>
        <w:br/>
      </w:r>
      <w:r>
        <w:rPr>
          <w:rFonts w:ascii="Times New Roman"/>
          <w:b w:val="false"/>
          <w:i w:val="false"/>
          <w:color w:val="000000"/>
          <w:sz w:val="28"/>
        </w:rPr>
        <w:t>
</w:t>
      </w:r>
      <w:r>
        <w:rPr>
          <w:rFonts w:ascii="Times New Roman"/>
          <w:b w:val="false"/>
          <w:i w:val="false"/>
          <w:color w:val="000000"/>
          <w:sz w:val="28"/>
        </w:rPr>
        <w:t>
      70. Мынадай жағдайларда:</w:t>
      </w:r>
      <w:r>
        <w:br/>
      </w:r>
      <w:r>
        <w:rPr>
          <w:rFonts w:ascii="Times New Roman"/>
          <w:b w:val="false"/>
          <w:i w:val="false"/>
          <w:color w:val="000000"/>
          <w:sz w:val="28"/>
        </w:rPr>
        <w:t>
</w:t>
      </w:r>
      <w:r>
        <w:rPr>
          <w:rFonts w:ascii="Times New Roman"/>
          <w:b w:val="false"/>
          <w:i w:val="false"/>
          <w:color w:val="000000"/>
          <w:sz w:val="28"/>
        </w:rPr>
        <w:t>
      1) егер көлік құралы осы Ереженің 67-тармағында баяндалған талаптарға жауап бермеген жағдайда;</w:t>
      </w:r>
      <w:r>
        <w:br/>
      </w:r>
      <w:r>
        <w:rPr>
          <w:rFonts w:ascii="Times New Roman"/>
          <w:b w:val="false"/>
          <w:i w:val="false"/>
          <w:color w:val="000000"/>
          <w:sz w:val="28"/>
        </w:rPr>
        <w:t>
</w:t>
      </w:r>
      <w:r>
        <w:rPr>
          <w:rFonts w:ascii="Times New Roman"/>
          <w:b w:val="false"/>
          <w:i w:val="false"/>
          <w:color w:val="000000"/>
          <w:sz w:val="28"/>
        </w:rPr>
        <w:t>
      2) егер алаңқай осы Ереженің 68-тармағында баяндалған талаптарға жауап бермеген жағдайда емтиханды өткізуге жол берілмейді.</w:t>
      </w:r>
      <w:r>
        <w:br/>
      </w:r>
      <w:r>
        <w:rPr>
          <w:rFonts w:ascii="Times New Roman"/>
          <w:b w:val="false"/>
          <w:i w:val="false"/>
          <w:color w:val="000000"/>
          <w:sz w:val="28"/>
        </w:rPr>
        <w:t>
</w:t>
      </w:r>
      <w:r>
        <w:rPr>
          <w:rFonts w:ascii="Times New Roman"/>
          <w:b w:val="false"/>
          <w:i w:val="false"/>
          <w:color w:val="000000"/>
          <w:sz w:val="28"/>
        </w:rPr>
        <w:t>
      71. Жаттығуларды орындау кезінде бақылауды емтихан алушы қарау немесе техникалық құралдардың көмегімен жүзеге асырады.</w:t>
      </w:r>
      <w:r>
        <w:br/>
      </w:r>
      <w:r>
        <w:rPr>
          <w:rFonts w:ascii="Times New Roman"/>
          <w:b w:val="false"/>
          <w:i w:val="false"/>
          <w:color w:val="000000"/>
          <w:sz w:val="28"/>
        </w:rPr>
        <w:t>
</w:t>
      </w:r>
      <w:r>
        <w:rPr>
          <w:rFonts w:ascii="Times New Roman"/>
          <w:b w:val="false"/>
          <w:i w:val="false"/>
          <w:color w:val="000000"/>
          <w:sz w:val="28"/>
        </w:rPr>
        <w:t>
      72. Қозғалысты бастауға дайындық:</w:t>
      </w:r>
      <w:r>
        <w:br/>
      </w:r>
      <w:r>
        <w:rPr>
          <w:rFonts w:ascii="Times New Roman"/>
          <w:b w:val="false"/>
          <w:i w:val="false"/>
          <w:color w:val="000000"/>
          <w:sz w:val="28"/>
        </w:rPr>
        <w:t>
</w:t>
      </w:r>
      <w:r>
        <w:rPr>
          <w:rFonts w:ascii="Times New Roman"/>
          <w:b w:val="false"/>
          <w:i w:val="false"/>
          <w:color w:val="000000"/>
          <w:sz w:val="28"/>
        </w:rPr>
        <w:t>
      1) Қозғалысты бастау;</w:t>
      </w:r>
      <w:r>
        <w:br/>
      </w:r>
      <w:r>
        <w:rPr>
          <w:rFonts w:ascii="Times New Roman"/>
          <w:b w:val="false"/>
          <w:i w:val="false"/>
          <w:color w:val="000000"/>
          <w:sz w:val="28"/>
        </w:rPr>
        <w:t>
</w:t>
      </w:r>
      <w:r>
        <w:rPr>
          <w:rFonts w:ascii="Times New Roman"/>
          <w:b w:val="false"/>
          <w:i w:val="false"/>
          <w:color w:val="000000"/>
          <w:sz w:val="28"/>
        </w:rPr>
        <w:t>
      2) Ескерту сигналдарын қосу және уақтылы беру;</w:t>
      </w:r>
      <w:r>
        <w:br/>
      </w:r>
      <w:r>
        <w:rPr>
          <w:rFonts w:ascii="Times New Roman"/>
          <w:b w:val="false"/>
          <w:i w:val="false"/>
          <w:color w:val="000000"/>
          <w:sz w:val="28"/>
        </w:rPr>
        <w:t>
</w:t>
      </w:r>
      <w:r>
        <w:rPr>
          <w:rFonts w:ascii="Times New Roman"/>
          <w:b w:val="false"/>
          <w:i w:val="false"/>
          <w:color w:val="000000"/>
          <w:sz w:val="28"/>
        </w:rPr>
        <w:t>
      3) Артқы көрініс айнасын пайдалану;</w:t>
      </w:r>
      <w:r>
        <w:br/>
      </w:r>
      <w:r>
        <w:rPr>
          <w:rFonts w:ascii="Times New Roman"/>
          <w:b w:val="false"/>
          <w:i w:val="false"/>
          <w:color w:val="000000"/>
          <w:sz w:val="28"/>
        </w:rPr>
        <w:t>
</w:t>
      </w:r>
      <w:r>
        <w:rPr>
          <w:rFonts w:ascii="Times New Roman"/>
          <w:b w:val="false"/>
          <w:i w:val="false"/>
          <w:color w:val="000000"/>
          <w:sz w:val="28"/>
        </w:rPr>
        <w:t>
      4) Орыннан қозғалу қалпы,</w:t>
      </w:r>
      <w:r>
        <w:br/>
      </w:r>
      <w:r>
        <w:rPr>
          <w:rFonts w:ascii="Times New Roman"/>
          <w:b w:val="false"/>
          <w:i w:val="false"/>
          <w:color w:val="000000"/>
          <w:sz w:val="28"/>
        </w:rPr>
        <w:t>
</w:t>
      </w:r>
      <w:r>
        <w:rPr>
          <w:rFonts w:ascii="Times New Roman"/>
          <w:b w:val="false"/>
          <w:i w:val="false"/>
          <w:color w:val="000000"/>
          <w:sz w:val="28"/>
        </w:rPr>
        <w:t>
      5) Жылдамдықты үдету және берілістерді ауыстырып қосу;</w:t>
      </w:r>
      <w:r>
        <w:br/>
      </w:r>
      <w:r>
        <w:rPr>
          <w:rFonts w:ascii="Times New Roman"/>
          <w:b w:val="false"/>
          <w:i w:val="false"/>
          <w:color w:val="000000"/>
          <w:sz w:val="28"/>
        </w:rPr>
        <w:t>
</w:t>
      </w:r>
      <w:r>
        <w:rPr>
          <w:rFonts w:ascii="Times New Roman"/>
          <w:b w:val="false"/>
          <w:i w:val="false"/>
          <w:color w:val="000000"/>
          <w:sz w:val="28"/>
        </w:rPr>
        <w:t>
      6) Тік қозғалу;</w:t>
      </w:r>
      <w:r>
        <w:br/>
      </w:r>
      <w:r>
        <w:rPr>
          <w:rFonts w:ascii="Times New Roman"/>
          <w:b w:val="false"/>
          <w:i w:val="false"/>
          <w:color w:val="000000"/>
          <w:sz w:val="28"/>
        </w:rPr>
        <w:t>
</w:t>
      </w:r>
      <w:r>
        <w:rPr>
          <w:rFonts w:ascii="Times New Roman"/>
          <w:b w:val="false"/>
          <w:i w:val="false"/>
          <w:color w:val="000000"/>
          <w:sz w:val="28"/>
        </w:rPr>
        <w:t>
      7) Қозғалыстың тиісті жылдамдығын сақтау;</w:t>
      </w:r>
      <w:r>
        <w:br/>
      </w:r>
      <w:r>
        <w:rPr>
          <w:rFonts w:ascii="Times New Roman"/>
          <w:b w:val="false"/>
          <w:i w:val="false"/>
          <w:color w:val="000000"/>
          <w:sz w:val="28"/>
        </w:rPr>
        <w:t>
</w:t>
      </w:r>
      <w:r>
        <w:rPr>
          <w:rFonts w:ascii="Times New Roman"/>
          <w:b w:val="false"/>
          <w:i w:val="false"/>
          <w:color w:val="000000"/>
          <w:sz w:val="28"/>
        </w:rPr>
        <w:t xml:space="preserve">
      8) "Жыланшық" маневр жасау; </w:t>
      </w:r>
      <w:r>
        <w:br/>
      </w:r>
      <w:r>
        <w:rPr>
          <w:rFonts w:ascii="Times New Roman"/>
          <w:b w:val="false"/>
          <w:i w:val="false"/>
          <w:color w:val="000000"/>
          <w:sz w:val="28"/>
        </w:rPr>
        <w:t>
</w:t>
      </w:r>
      <w:r>
        <w:rPr>
          <w:rFonts w:ascii="Times New Roman"/>
          <w:b w:val="false"/>
          <w:i w:val="false"/>
          <w:color w:val="000000"/>
          <w:sz w:val="28"/>
        </w:rPr>
        <w:t>
      9) Ескерту сигналдарын қосу уақтылығы;</w:t>
      </w:r>
      <w:r>
        <w:br/>
      </w:r>
      <w:r>
        <w:rPr>
          <w:rFonts w:ascii="Times New Roman"/>
          <w:b w:val="false"/>
          <w:i w:val="false"/>
          <w:color w:val="000000"/>
          <w:sz w:val="28"/>
        </w:rPr>
        <w:t>
</w:t>
      </w:r>
      <w:r>
        <w:rPr>
          <w:rFonts w:ascii="Times New Roman"/>
          <w:b w:val="false"/>
          <w:i w:val="false"/>
          <w:color w:val="000000"/>
          <w:sz w:val="28"/>
        </w:rPr>
        <w:t>
      10) Кедергілерді айналып өту дұрыстығы;</w:t>
      </w:r>
      <w:r>
        <w:br/>
      </w:r>
      <w:r>
        <w:rPr>
          <w:rFonts w:ascii="Times New Roman"/>
          <w:b w:val="false"/>
          <w:i w:val="false"/>
          <w:color w:val="000000"/>
          <w:sz w:val="28"/>
        </w:rPr>
        <w:t>
</w:t>
      </w:r>
      <w:r>
        <w:rPr>
          <w:rFonts w:ascii="Times New Roman"/>
          <w:b w:val="false"/>
          <w:i w:val="false"/>
          <w:color w:val="000000"/>
          <w:sz w:val="28"/>
        </w:rPr>
        <w:t>
      11) Аялдау дұрыстығы;</w:t>
      </w:r>
      <w:r>
        <w:br/>
      </w:r>
      <w:r>
        <w:rPr>
          <w:rFonts w:ascii="Times New Roman"/>
          <w:b w:val="false"/>
          <w:i w:val="false"/>
          <w:color w:val="000000"/>
          <w:sz w:val="28"/>
        </w:rPr>
        <w:t>
</w:t>
      </w:r>
      <w:r>
        <w:rPr>
          <w:rFonts w:ascii="Times New Roman"/>
          <w:b w:val="false"/>
          <w:i w:val="false"/>
          <w:color w:val="000000"/>
          <w:sz w:val="28"/>
        </w:rPr>
        <w:t>
      12) Аялдағаннан кейін орыннан қозғалу қалпы;</w:t>
      </w:r>
      <w:r>
        <w:br/>
      </w:r>
      <w:r>
        <w:rPr>
          <w:rFonts w:ascii="Times New Roman"/>
          <w:b w:val="false"/>
          <w:i w:val="false"/>
          <w:color w:val="000000"/>
          <w:sz w:val="28"/>
        </w:rPr>
        <w:t>
</w:t>
      </w:r>
      <w:r>
        <w:rPr>
          <w:rFonts w:ascii="Times New Roman"/>
          <w:b w:val="false"/>
          <w:i w:val="false"/>
          <w:color w:val="000000"/>
          <w:sz w:val="28"/>
        </w:rPr>
        <w:t>
      13) Бұрылуды (кері бұрылуды) орындау;</w:t>
      </w:r>
      <w:r>
        <w:br/>
      </w:r>
      <w:r>
        <w:rPr>
          <w:rFonts w:ascii="Times New Roman"/>
          <w:b w:val="false"/>
          <w:i w:val="false"/>
          <w:color w:val="000000"/>
          <w:sz w:val="28"/>
        </w:rPr>
        <w:t>
</w:t>
      </w:r>
      <w:r>
        <w:rPr>
          <w:rFonts w:ascii="Times New Roman"/>
          <w:b w:val="false"/>
          <w:i w:val="false"/>
          <w:color w:val="000000"/>
          <w:sz w:val="28"/>
        </w:rPr>
        <w:t>
      14) Бұрылысқа кіру дұрыстығы;</w:t>
      </w:r>
      <w:r>
        <w:br/>
      </w:r>
      <w:r>
        <w:rPr>
          <w:rFonts w:ascii="Times New Roman"/>
          <w:b w:val="false"/>
          <w:i w:val="false"/>
          <w:color w:val="000000"/>
          <w:sz w:val="28"/>
        </w:rPr>
        <w:t>
</w:t>
      </w:r>
      <w:r>
        <w:rPr>
          <w:rFonts w:ascii="Times New Roman"/>
          <w:b w:val="false"/>
          <w:i w:val="false"/>
          <w:color w:val="000000"/>
          <w:sz w:val="28"/>
        </w:rPr>
        <w:t>
      15) Бұрылысқа кіру және одан шығу қалпы, жылдамдығы және траекториясы;</w:t>
      </w:r>
      <w:r>
        <w:br/>
      </w:r>
      <w:r>
        <w:rPr>
          <w:rFonts w:ascii="Times New Roman"/>
          <w:b w:val="false"/>
          <w:i w:val="false"/>
          <w:color w:val="000000"/>
          <w:sz w:val="28"/>
        </w:rPr>
        <w:t>
</w:t>
      </w:r>
      <w:r>
        <w:rPr>
          <w:rFonts w:ascii="Times New Roman"/>
          <w:b w:val="false"/>
          <w:i w:val="false"/>
          <w:color w:val="000000"/>
          <w:sz w:val="28"/>
        </w:rPr>
        <w:t>
      16) Ескерту сигналдарын уақтылы беру;</w:t>
      </w:r>
      <w:r>
        <w:br/>
      </w:r>
      <w:r>
        <w:rPr>
          <w:rFonts w:ascii="Times New Roman"/>
          <w:b w:val="false"/>
          <w:i w:val="false"/>
          <w:color w:val="000000"/>
          <w:sz w:val="28"/>
        </w:rPr>
        <w:t>
</w:t>
      </w:r>
      <w:r>
        <w:rPr>
          <w:rFonts w:ascii="Times New Roman"/>
          <w:b w:val="false"/>
          <w:i w:val="false"/>
          <w:color w:val="000000"/>
          <w:sz w:val="28"/>
        </w:rPr>
        <w:t>
      17) Қозғалыстың нақты жағдайларына байланысты жылдамдық режимі.</w:t>
      </w:r>
      <w:r>
        <w:br/>
      </w:r>
      <w:r>
        <w:rPr>
          <w:rFonts w:ascii="Times New Roman"/>
          <w:b w:val="false"/>
          <w:i w:val="false"/>
          <w:color w:val="000000"/>
          <w:sz w:val="28"/>
        </w:rPr>
        <w:t>
</w:t>
      </w:r>
      <w:r>
        <w:rPr>
          <w:rFonts w:ascii="Times New Roman"/>
          <w:b w:val="false"/>
          <w:i w:val="false"/>
          <w:color w:val="000000"/>
          <w:sz w:val="28"/>
        </w:rPr>
        <w:t>
      72. Аялдама:</w:t>
      </w:r>
      <w:r>
        <w:br/>
      </w:r>
      <w:r>
        <w:rPr>
          <w:rFonts w:ascii="Times New Roman"/>
          <w:b w:val="false"/>
          <w:i w:val="false"/>
          <w:color w:val="000000"/>
          <w:sz w:val="28"/>
        </w:rPr>
        <w:t>
</w:t>
      </w:r>
      <w:r>
        <w:rPr>
          <w:rFonts w:ascii="Times New Roman"/>
          <w:b w:val="false"/>
          <w:i w:val="false"/>
          <w:color w:val="000000"/>
          <w:sz w:val="28"/>
        </w:rPr>
        <w:t>
      1) Қозғалыс жылдамдығын азайту қалпы.</w:t>
      </w:r>
      <w:r>
        <w:br/>
      </w:r>
      <w:r>
        <w:rPr>
          <w:rFonts w:ascii="Times New Roman"/>
          <w:b w:val="false"/>
          <w:i w:val="false"/>
          <w:color w:val="000000"/>
          <w:sz w:val="28"/>
        </w:rPr>
        <w:t>
</w:t>
      </w:r>
      <w:r>
        <w:rPr>
          <w:rFonts w:ascii="Times New Roman"/>
          <w:b w:val="false"/>
          <w:i w:val="false"/>
          <w:color w:val="000000"/>
          <w:sz w:val="28"/>
        </w:rPr>
        <w:t>
      2) Аялдағаннан кейін автомобильді қою дұрыстығы.</w:t>
      </w:r>
      <w:r>
        <w:br/>
      </w:r>
      <w:r>
        <w:rPr>
          <w:rFonts w:ascii="Times New Roman"/>
          <w:b w:val="false"/>
          <w:i w:val="false"/>
          <w:color w:val="000000"/>
          <w:sz w:val="28"/>
        </w:rPr>
        <w:t>
</w:t>
      </w:r>
      <w:r>
        <w:rPr>
          <w:rFonts w:ascii="Times New Roman"/>
          <w:b w:val="false"/>
          <w:i w:val="false"/>
          <w:color w:val="000000"/>
          <w:sz w:val="28"/>
        </w:rPr>
        <w:t>
      73. Дайындықты бағалауды емтихан алушы жүргізушілікке үміткер осы Әдістеменің 3-тарауында көзделген автомобильді басқару элементтерін орындау кезінде жол берген қателер мен ереже бұзушылықтар нәтижесінде алған айыппұл балдарының сомасы бойынша жүзеге асырады.</w:t>
      </w:r>
    </w:p>
    <w:bookmarkEnd w:id="19"/>
    <w:bookmarkStart w:name="z255" w:id="20"/>
    <w:p>
      <w:pPr>
        <w:spacing w:after="0"/>
        <w:ind w:left="0"/>
        <w:jc w:val="left"/>
      </w:pPr>
      <w:r>
        <w:rPr>
          <w:rFonts w:ascii="Times New Roman"/>
          <w:b/>
          <w:i w:val="false"/>
          <w:color w:val="000000"/>
        </w:rPr>
        <w:t xml:space="preserve"> 
§ 4. Нақты жол қозғалысы жағдайларында практикалық емтихан өткізу (екінші кезең)</w:t>
      </w:r>
    </w:p>
    <w:bookmarkEnd w:id="20"/>
    <w:bookmarkStart w:name="z365" w:id="21"/>
    <w:p>
      <w:pPr>
        <w:spacing w:after="0"/>
        <w:ind w:left="0"/>
        <w:jc w:val="both"/>
      </w:pPr>
      <w:r>
        <w:rPr>
          <w:rFonts w:ascii="Times New Roman"/>
          <w:b w:val="false"/>
          <w:i w:val="false"/>
          <w:color w:val="000000"/>
          <w:sz w:val="28"/>
        </w:rPr>
        <w:t>
      74. Емтихан жүргізушілікке үміткерде нақты жол қозғалысы жағдайларында нақты санаттағы көлік құралын өз бетінше басқару дағдыларын тексеру және оған жүргізуші куәлігін беру мүмкіндігі туралы шешімді шығару мақсатында өткізіледі.</w:t>
      </w:r>
      <w:r>
        <w:br/>
      </w:r>
      <w:r>
        <w:rPr>
          <w:rFonts w:ascii="Times New Roman"/>
          <w:b w:val="false"/>
          <w:i w:val="false"/>
          <w:color w:val="000000"/>
          <w:sz w:val="28"/>
        </w:rPr>
        <w:t>
</w:t>
      </w:r>
      <w:r>
        <w:rPr>
          <w:rFonts w:ascii="Times New Roman"/>
          <w:b w:val="false"/>
          <w:i w:val="false"/>
          <w:color w:val="000000"/>
          <w:sz w:val="28"/>
        </w:rPr>
        <w:t>
      75. Практикалық емтиханның екінші кезеңін өткізу кезінде жүргізушілікке үміткерде мынадай тараулар бойынша ЖҚЕ талаптарын қолдана және орындай білуі тексеріледі:</w:t>
      </w:r>
      <w:r>
        <w:br/>
      </w:r>
      <w:r>
        <w:rPr>
          <w:rFonts w:ascii="Times New Roman"/>
          <w:b w:val="false"/>
          <w:i w:val="false"/>
          <w:color w:val="000000"/>
          <w:sz w:val="28"/>
        </w:rPr>
        <w:t>
</w:t>
      </w:r>
      <w:r>
        <w:rPr>
          <w:rFonts w:ascii="Times New Roman"/>
          <w:b w:val="false"/>
          <w:i w:val="false"/>
          <w:color w:val="000000"/>
          <w:sz w:val="28"/>
        </w:rPr>
        <w:t>
      1) жүргізушілердің жалпы міндеттері;</w:t>
      </w:r>
      <w:r>
        <w:br/>
      </w:r>
      <w:r>
        <w:rPr>
          <w:rFonts w:ascii="Times New Roman"/>
          <w:b w:val="false"/>
          <w:i w:val="false"/>
          <w:color w:val="000000"/>
          <w:sz w:val="28"/>
        </w:rPr>
        <w:t>
</w:t>
      </w:r>
      <w:r>
        <w:rPr>
          <w:rFonts w:ascii="Times New Roman"/>
          <w:b w:val="false"/>
          <w:i w:val="false"/>
          <w:color w:val="000000"/>
          <w:sz w:val="28"/>
        </w:rPr>
        <w:t>
      2) арнаулы сигналдарды қолдану;</w:t>
      </w:r>
      <w:r>
        <w:br/>
      </w:r>
      <w:r>
        <w:rPr>
          <w:rFonts w:ascii="Times New Roman"/>
          <w:b w:val="false"/>
          <w:i w:val="false"/>
          <w:color w:val="000000"/>
          <w:sz w:val="28"/>
        </w:rPr>
        <w:t>
</w:t>
      </w:r>
      <w:r>
        <w:rPr>
          <w:rFonts w:ascii="Times New Roman"/>
          <w:b w:val="false"/>
          <w:i w:val="false"/>
          <w:color w:val="000000"/>
          <w:sz w:val="28"/>
        </w:rPr>
        <w:t>
      3) бағдаршамның және реттеушінің сигналдары;</w:t>
      </w:r>
      <w:r>
        <w:br/>
      </w:r>
      <w:r>
        <w:rPr>
          <w:rFonts w:ascii="Times New Roman"/>
          <w:b w:val="false"/>
          <w:i w:val="false"/>
          <w:color w:val="000000"/>
          <w:sz w:val="28"/>
        </w:rPr>
        <w:t>
</w:t>
      </w:r>
      <w:r>
        <w:rPr>
          <w:rFonts w:ascii="Times New Roman"/>
          <w:b w:val="false"/>
          <w:i w:val="false"/>
          <w:color w:val="000000"/>
          <w:sz w:val="28"/>
        </w:rPr>
        <w:t>
      4) авариялық сигнал мен авариялық аялдау белгісін қолдану;</w:t>
      </w:r>
      <w:r>
        <w:br/>
      </w:r>
      <w:r>
        <w:rPr>
          <w:rFonts w:ascii="Times New Roman"/>
          <w:b w:val="false"/>
          <w:i w:val="false"/>
          <w:color w:val="000000"/>
          <w:sz w:val="28"/>
        </w:rPr>
        <w:t>
</w:t>
      </w:r>
      <w:r>
        <w:rPr>
          <w:rFonts w:ascii="Times New Roman"/>
          <w:b w:val="false"/>
          <w:i w:val="false"/>
          <w:color w:val="000000"/>
          <w:sz w:val="28"/>
        </w:rPr>
        <w:t>
      5) қозғалысты бастау, маневр жасау;</w:t>
      </w:r>
      <w:r>
        <w:br/>
      </w:r>
      <w:r>
        <w:rPr>
          <w:rFonts w:ascii="Times New Roman"/>
          <w:b w:val="false"/>
          <w:i w:val="false"/>
          <w:color w:val="000000"/>
          <w:sz w:val="28"/>
        </w:rPr>
        <w:t>
</w:t>
      </w:r>
      <w:r>
        <w:rPr>
          <w:rFonts w:ascii="Times New Roman"/>
          <w:b w:val="false"/>
          <w:i w:val="false"/>
          <w:color w:val="000000"/>
          <w:sz w:val="28"/>
        </w:rPr>
        <w:t>
      6) көлік құралының жүріс бөлігінде орналаласуы;</w:t>
      </w:r>
      <w:r>
        <w:br/>
      </w:r>
      <w:r>
        <w:rPr>
          <w:rFonts w:ascii="Times New Roman"/>
          <w:b w:val="false"/>
          <w:i w:val="false"/>
          <w:color w:val="000000"/>
          <w:sz w:val="28"/>
        </w:rPr>
        <w:t>
</w:t>
      </w:r>
      <w:r>
        <w:rPr>
          <w:rFonts w:ascii="Times New Roman"/>
          <w:b w:val="false"/>
          <w:i w:val="false"/>
          <w:color w:val="000000"/>
          <w:sz w:val="28"/>
        </w:rPr>
        <w:t>
      7) қозғалыс жылдамдығы;</w:t>
      </w:r>
      <w:r>
        <w:br/>
      </w:r>
      <w:r>
        <w:rPr>
          <w:rFonts w:ascii="Times New Roman"/>
          <w:b w:val="false"/>
          <w:i w:val="false"/>
          <w:color w:val="000000"/>
          <w:sz w:val="28"/>
        </w:rPr>
        <w:t>
</w:t>
      </w:r>
      <w:r>
        <w:rPr>
          <w:rFonts w:ascii="Times New Roman"/>
          <w:b w:val="false"/>
          <w:i w:val="false"/>
          <w:color w:val="000000"/>
          <w:sz w:val="28"/>
        </w:rPr>
        <w:t>
      8) басып озу, алда кездескен жол айрығы;</w:t>
      </w:r>
      <w:r>
        <w:br/>
      </w:r>
      <w:r>
        <w:rPr>
          <w:rFonts w:ascii="Times New Roman"/>
          <w:b w:val="false"/>
          <w:i w:val="false"/>
          <w:color w:val="000000"/>
          <w:sz w:val="28"/>
        </w:rPr>
        <w:t>
</w:t>
      </w:r>
      <w:r>
        <w:rPr>
          <w:rFonts w:ascii="Times New Roman"/>
          <w:b w:val="false"/>
          <w:i w:val="false"/>
          <w:color w:val="000000"/>
          <w:sz w:val="28"/>
        </w:rPr>
        <w:t>
      9) аялдама және тұрақ;</w:t>
      </w:r>
      <w:r>
        <w:br/>
      </w:r>
      <w:r>
        <w:rPr>
          <w:rFonts w:ascii="Times New Roman"/>
          <w:b w:val="false"/>
          <w:i w:val="false"/>
          <w:color w:val="000000"/>
          <w:sz w:val="28"/>
        </w:rPr>
        <w:t>
</w:t>
      </w:r>
      <w:r>
        <w:rPr>
          <w:rFonts w:ascii="Times New Roman"/>
          <w:b w:val="false"/>
          <w:i w:val="false"/>
          <w:color w:val="000000"/>
          <w:sz w:val="28"/>
        </w:rPr>
        <w:t>
      10) көше қиылысын өту;</w:t>
      </w:r>
      <w:r>
        <w:br/>
      </w:r>
      <w:r>
        <w:rPr>
          <w:rFonts w:ascii="Times New Roman"/>
          <w:b w:val="false"/>
          <w:i w:val="false"/>
          <w:color w:val="000000"/>
          <w:sz w:val="28"/>
        </w:rPr>
        <w:t>
</w:t>
      </w:r>
      <w:r>
        <w:rPr>
          <w:rFonts w:ascii="Times New Roman"/>
          <w:b w:val="false"/>
          <w:i w:val="false"/>
          <w:color w:val="000000"/>
          <w:sz w:val="28"/>
        </w:rPr>
        <w:t>
      11) жаяу жүргіншілер өтпесі және маршруттық көлік құралдарының аялдамалары;</w:t>
      </w:r>
      <w:r>
        <w:br/>
      </w:r>
      <w:r>
        <w:rPr>
          <w:rFonts w:ascii="Times New Roman"/>
          <w:b w:val="false"/>
          <w:i w:val="false"/>
          <w:color w:val="000000"/>
          <w:sz w:val="28"/>
        </w:rPr>
        <w:t>
</w:t>
      </w:r>
      <w:r>
        <w:rPr>
          <w:rFonts w:ascii="Times New Roman"/>
          <w:b w:val="false"/>
          <w:i w:val="false"/>
          <w:color w:val="000000"/>
          <w:sz w:val="28"/>
        </w:rPr>
        <w:t>
      12) теміржол жолдары арқылы қозғалыс;</w:t>
      </w:r>
      <w:r>
        <w:br/>
      </w:r>
      <w:r>
        <w:rPr>
          <w:rFonts w:ascii="Times New Roman"/>
          <w:b w:val="false"/>
          <w:i w:val="false"/>
          <w:color w:val="000000"/>
          <w:sz w:val="28"/>
        </w:rPr>
        <w:t>
</w:t>
      </w:r>
      <w:r>
        <w:rPr>
          <w:rFonts w:ascii="Times New Roman"/>
          <w:b w:val="false"/>
          <w:i w:val="false"/>
          <w:color w:val="000000"/>
          <w:sz w:val="28"/>
        </w:rPr>
        <w:t>
      13) маршруттық көлік құралдарының басымдылығы;</w:t>
      </w:r>
      <w:r>
        <w:br/>
      </w:r>
      <w:r>
        <w:rPr>
          <w:rFonts w:ascii="Times New Roman"/>
          <w:b w:val="false"/>
          <w:i w:val="false"/>
          <w:color w:val="000000"/>
          <w:sz w:val="28"/>
        </w:rPr>
        <w:t>
</w:t>
      </w:r>
      <w:r>
        <w:rPr>
          <w:rFonts w:ascii="Times New Roman"/>
          <w:b w:val="false"/>
          <w:i w:val="false"/>
          <w:color w:val="000000"/>
          <w:sz w:val="28"/>
        </w:rPr>
        <w:t>
      14) сыртқы жарықтандыру приборларын және дыбыстық сигналдарын пайдалану;</w:t>
      </w:r>
      <w:r>
        <w:br/>
      </w:r>
      <w:r>
        <w:rPr>
          <w:rFonts w:ascii="Times New Roman"/>
          <w:b w:val="false"/>
          <w:i w:val="false"/>
          <w:color w:val="000000"/>
          <w:sz w:val="28"/>
        </w:rPr>
        <w:t>
</w:t>
      </w:r>
      <w:r>
        <w:rPr>
          <w:rFonts w:ascii="Times New Roman"/>
          <w:b w:val="false"/>
          <w:i w:val="false"/>
          <w:color w:val="000000"/>
          <w:sz w:val="28"/>
        </w:rPr>
        <w:t>
      76. Практикалық емтиханның екінші кезеңі сынақ маршрутта (бұдан әрі - маршрут) өткізіледі.</w:t>
      </w:r>
      <w:r>
        <w:br/>
      </w:r>
      <w:r>
        <w:rPr>
          <w:rFonts w:ascii="Times New Roman"/>
          <w:b w:val="false"/>
          <w:i w:val="false"/>
          <w:color w:val="000000"/>
          <w:sz w:val="28"/>
        </w:rPr>
        <w:t>
      Маршруттың қажетті саны жергілікті жағдайларды ескере отырып, айқындалады. Әрбір маршрутқа А4 форматындағы маршруттық карта ресімделіп, реттік нөмір беріледі. Барлық маршруттарды Астана, Алматы қалаларының, облыстардың ІІД ЖПБ бастығы бекітеді.</w:t>
      </w:r>
      <w:r>
        <w:br/>
      </w:r>
      <w:r>
        <w:rPr>
          <w:rFonts w:ascii="Times New Roman"/>
          <w:b w:val="false"/>
          <w:i w:val="false"/>
          <w:color w:val="000000"/>
          <w:sz w:val="28"/>
        </w:rPr>
        <w:t>
</w:t>
      </w:r>
      <w:r>
        <w:rPr>
          <w:rFonts w:ascii="Times New Roman"/>
          <w:b w:val="false"/>
          <w:i w:val="false"/>
          <w:color w:val="000000"/>
          <w:sz w:val="28"/>
        </w:rPr>
        <w:t>
      77. Маршрутта көше-жол торабының, жол белгілері мен жол белгілеулері элементтерінің белгілі бір жинағы, сондай-ақ жүргізушілікке үміткердің ЖҚЕ-ні сақтай отырып, емтихан алушының тапсырмасы бойынша міндетті іс-әрекеттерін орындау мүмкіндігі қарастырылуы керек.</w:t>
      </w:r>
      <w:r>
        <w:br/>
      </w:r>
      <w:r>
        <w:rPr>
          <w:rFonts w:ascii="Times New Roman"/>
          <w:b w:val="false"/>
          <w:i w:val="false"/>
          <w:color w:val="000000"/>
          <w:sz w:val="28"/>
        </w:rPr>
        <w:t>
</w:t>
      </w:r>
      <w:r>
        <w:rPr>
          <w:rFonts w:ascii="Times New Roman"/>
          <w:b w:val="false"/>
          <w:i w:val="false"/>
          <w:color w:val="000000"/>
          <w:sz w:val="28"/>
        </w:rPr>
        <w:t>
      78. Емтиханды өткізу нысаны – жеке.</w:t>
      </w:r>
      <w:r>
        <w:br/>
      </w:r>
      <w:r>
        <w:rPr>
          <w:rFonts w:ascii="Times New Roman"/>
          <w:b w:val="false"/>
          <w:i w:val="false"/>
          <w:color w:val="000000"/>
          <w:sz w:val="28"/>
        </w:rPr>
        <w:t>
      Емтиханды қабылдау кезінде емтихан алынатын көлік құралында жүргізушілікке үміткер мен емтихан алушы болуы тиіс.</w:t>
      </w:r>
      <w:r>
        <w:br/>
      </w:r>
      <w:r>
        <w:rPr>
          <w:rFonts w:ascii="Times New Roman"/>
          <w:b w:val="false"/>
          <w:i w:val="false"/>
          <w:color w:val="000000"/>
          <w:sz w:val="28"/>
        </w:rPr>
        <w:t>
</w:t>
      </w:r>
      <w:r>
        <w:rPr>
          <w:rFonts w:ascii="Times New Roman"/>
          <w:b w:val="false"/>
          <w:i w:val="false"/>
          <w:color w:val="000000"/>
          <w:sz w:val="28"/>
        </w:rPr>
        <w:t>
      79. Практикалық емтиханның екінші кезеңі мынадай екі әдістің біреуі арқылы өткізіледі:</w:t>
      </w:r>
      <w:r>
        <w:br/>
      </w:r>
      <w:r>
        <w:rPr>
          <w:rFonts w:ascii="Times New Roman"/>
          <w:b w:val="false"/>
          <w:i w:val="false"/>
          <w:color w:val="000000"/>
          <w:sz w:val="28"/>
        </w:rPr>
        <w:t>
</w:t>
      </w:r>
      <w:r>
        <w:rPr>
          <w:rFonts w:ascii="Times New Roman"/>
          <w:b w:val="false"/>
          <w:i w:val="false"/>
          <w:color w:val="000000"/>
          <w:sz w:val="28"/>
        </w:rPr>
        <w:t>
      1) бір маршрут бойынша бірнеше жүргізушілікке үміткер кезекпен жүріп өтеді;</w:t>
      </w:r>
      <w:r>
        <w:br/>
      </w:r>
      <w:r>
        <w:rPr>
          <w:rFonts w:ascii="Times New Roman"/>
          <w:b w:val="false"/>
          <w:i w:val="false"/>
          <w:color w:val="000000"/>
          <w:sz w:val="28"/>
        </w:rPr>
        <w:t>
</w:t>
      </w:r>
      <w:r>
        <w:rPr>
          <w:rFonts w:ascii="Times New Roman"/>
          <w:b w:val="false"/>
          <w:i w:val="false"/>
          <w:color w:val="000000"/>
          <w:sz w:val="28"/>
        </w:rPr>
        <w:t>
      2) бірнеше маршрут бойынша жүргізушілікке бірнеше үміткер бір уақытта жүріп өтеді.</w:t>
      </w:r>
      <w:r>
        <w:br/>
      </w:r>
      <w:r>
        <w:rPr>
          <w:rFonts w:ascii="Times New Roman"/>
          <w:b w:val="false"/>
          <w:i w:val="false"/>
          <w:color w:val="000000"/>
          <w:sz w:val="28"/>
        </w:rPr>
        <w:t>
      Емтиханды өткізу әдісі маршруттардың, емтихан алушылардың, емтихан тапсырушылар мен емтихан қабылданатын көлік құралдарының санына байланысты таңдалады.</w:t>
      </w:r>
      <w:r>
        <w:br/>
      </w:r>
      <w:r>
        <w:rPr>
          <w:rFonts w:ascii="Times New Roman"/>
          <w:b w:val="false"/>
          <w:i w:val="false"/>
          <w:color w:val="000000"/>
          <w:sz w:val="28"/>
        </w:rPr>
        <w:t>
      Емтиханды өткізуге арналған уақыт шығындарын оңтайландыру мақсатында маршруттардың әрқайсысы бір жерден басталып, сол жерде аяқталғаны дұрыс.</w:t>
      </w:r>
      <w:r>
        <w:br/>
      </w:r>
      <w:r>
        <w:rPr>
          <w:rFonts w:ascii="Times New Roman"/>
          <w:b w:val="false"/>
          <w:i w:val="false"/>
          <w:color w:val="000000"/>
          <w:sz w:val="28"/>
        </w:rPr>
        <w:t>
</w:t>
      </w:r>
      <w:r>
        <w:rPr>
          <w:rFonts w:ascii="Times New Roman"/>
          <w:b w:val="false"/>
          <w:i w:val="false"/>
          <w:color w:val="000000"/>
          <w:sz w:val="28"/>
        </w:rPr>
        <w:t>
      80. Емтихан алушы қозғалу процесіндегі маршрут бойынша маршрутты және тапсырмаларды орындау ретін белгілейді.</w:t>
      </w:r>
      <w:r>
        <w:br/>
      </w:r>
      <w:r>
        <w:rPr>
          <w:rFonts w:ascii="Times New Roman"/>
          <w:b w:val="false"/>
          <w:i w:val="false"/>
          <w:color w:val="000000"/>
          <w:sz w:val="28"/>
        </w:rPr>
        <w:t>
</w:t>
      </w:r>
      <w:r>
        <w:rPr>
          <w:rFonts w:ascii="Times New Roman"/>
          <w:b w:val="false"/>
          <w:i w:val="false"/>
          <w:color w:val="000000"/>
          <w:sz w:val="28"/>
        </w:rPr>
        <w:t>
      81. Емтихан басталмас бұрын көлік құралын емтихан алушы немесе көлік құралының иесі маршрут басталатын жерге әкеліп қояды, қозғалтқыш қыздырылған-өшірілген, берілістердің алмастыру иінтірегі бейтарап қалыпқа қойылған, тұрақтық тежегіші қосулы болуы тиіс.</w:t>
      </w:r>
      <w:r>
        <w:br/>
      </w:r>
      <w:r>
        <w:rPr>
          <w:rFonts w:ascii="Times New Roman"/>
          <w:b w:val="false"/>
          <w:i w:val="false"/>
          <w:color w:val="000000"/>
          <w:sz w:val="28"/>
        </w:rPr>
        <w:t>
</w:t>
      </w:r>
      <w:r>
        <w:rPr>
          <w:rFonts w:ascii="Times New Roman"/>
          <w:b w:val="false"/>
          <w:i w:val="false"/>
          <w:color w:val="000000"/>
          <w:sz w:val="28"/>
        </w:rPr>
        <w:t>
      82. Маршрут жүргізушілікке үміткердің емтихан алушы ұсынған мынадай тапсырмаларын:</w:t>
      </w:r>
      <w:r>
        <w:br/>
      </w:r>
      <w:r>
        <w:rPr>
          <w:rFonts w:ascii="Times New Roman"/>
          <w:b w:val="false"/>
          <w:i w:val="false"/>
          <w:color w:val="000000"/>
          <w:sz w:val="28"/>
        </w:rPr>
        <w:t>
</w:t>
      </w:r>
      <w:r>
        <w:rPr>
          <w:rFonts w:ascii="Times New Roman"/>
          <w:b w:val="false"/>
          <w:i w:val="false"/>
          <w:color w:val="000000"/>
          <w:sz w:val="28"/>
        </w:rPr>
        <w:t>
      1) реттелетін көше қиылысынан өтуін;</w:t>
      </w:r>
      <w:r>
        <w:br/>
      </w:r>
      <w:r>
        <w:rPr>
          <w:rFonts w:ascii="Times New Roman"/>
          <w:b w:val="false"/>
          <w:i w:val="false"/>
          <w:color w:val="000000"/>
          <w:sz w:val="28"/>
        </w:rPr>
        <w:t>
</w:t>
      </w:r>
      <w:r>
        <w:rPr>
          <w:rFonts w:ascii="Times New Roman"/>
          <w:b w:val="false"/>
          <w:i w:val="false"/>
          <w:color w:val="000000"/>
          <w:sz w:val="28"/>
        </w:rPr>
        <w:t>
      2) реттелмейтін бірдей маңызды жолдар қиылысынан өтуін;</w:t>
      </w:r>
      <w:r>
        <w:br/>
      </w:r>
      <w:r>
        <w:rPr>
          <w:rFonts w:ascii="Times New Roman"/>
          <w:b w:val="false"/>
          <w:i w:val="false"/>
          <w:color w:val="000000"/>
          <w:sz w:val="28"/>
        </w:rPr>
        <w:t>
</w:t>
      </w:r>
      <w:r>
        <w:rPr>
          <w:rFonts w:ascii="Times New Roman"/>
          <w:b w:val="false"/>
          <w:i w:val="false"/>
          <w:color w:val="000000"/>
          <w:sz w:val="28"/>
        </w:rPr>
        <w:t>
      3) реттелмейтін әр түрлі маңызды жолдар қиылысынан өтуін;</w:t>
      </w:r>
      <w:r>
        <w:br/>
      </w:r>
      <w:r>
        <w:rPr>
          <w:rFonts w:ascii="Times New Roman"/>
          <w:b w:val="false"/>
          <w:i w:val="false"/>
          <w:color w:val="000000"/>
          <w:sz w:val="28"/>
        </w:rPr>
        <w:t>
</w:t>
      </w:r>
      <w:r>
        <w:rPr>
          <w:rFonts w:ascii="Times New Roman"/>
          <w:b w:val="false"/>
          <w:i w:val="false"/>
          <w:color w:val="000000"/>
          <w:sz w:val="28"/>
        </w:rPr>
        <w:t>
      4) солға, оң бұрылуын және кері бұрылуын;</w:t>
      </w:r>
      <w:r>
        <w:br/>
      </w:r>
      <w:r>
        <w:rPr>
          <w:rFonts w:ascii="Times New Roman"/>
          <w:b w:val="false"/>
          <w:i w:val="false"/>
          <w:color w:val="000000"/>
          <w:sz w:val="28"/>
        </w:rPr>
        <w:t>
</w:t>
      </w:r>
      <w:r>
        <w:rPr>
          <w:rFonts w:ascii="Times New Roman"/>
          <w:b w:val="false"/>
          <w:i w:val="false"/>
          <w:color w:val="000000"/>
          <w:sz w:val="28"/>
        </w:rPr>
        <w:t>
      5) бір бағытта екі немесе одан да көп жүру жолағы бар жол учаскесінің қатарларында орын алмастыруын;</w:t>
      </w:r>
      <w:r>
        <w:br/>
      </w:r>
      <w:r>
        <w:rPr>
          <w:rFonts w:ascii="Times New Roman"/>
          <w:b w:val="false"/>
          <w:i w:val="false"/>
          <w:color w:val="000000"/>
          <w:sz w:val="28"/>
        </w:rPr>
        <w:t>
</w:t>
      </w:r>
      <w:r>
        <w:rPr>
          <w:rFonts w:ascii="Times New Roman"/>
          <w:b w:val="false"/>
          <w:i w:val="false"/>
          <w:color w:val="000000"/>
          <w:sz w:val="28"/>
        </w:rPr>
        <w:t>
      6) басып озуын;</w:t>
      </w:r>
      <w:r>
        <w:br/>
      </w:r>
      <w:r>
        <w:rPr>
          <w:rFonts w:ascii="Times New Roman"/>
          <w:b w:val="false"/>
          <w:i w:val="false"/>
          <w:color w:val="000000"/>
          <w:sz w:val="28"/>
        </w:rPr>
        <w:t>
</w:t>
      </w:r>
      <w:r>
        <w:rPr>
          <w:rFonts w:ascii="Times New Roman"/>
          <w:b w:val="false"/>
          <w:i w:val="false"/>
          <w:color w:val="000000"/>
          <w:sz w:val="28"/>
        </w:rPr>
        <w:t>
      7) рұқсат етілген ең жоғарғы жылдамдықпен жүруін;</w:t>
      </w:r>
      <w:r>
        <w:br/>
      </w:r>
      <w:r>
        <w:rPr>
          <w:rFonts w:ascii="Times New Roman"/>
          <w:b w:val="false"/>
          <w:i w:val="false"/>
          <w:color w:val="000000"/>
          <w:sz w:val="28"/>
        </w:rPr>
        <w:t>
</w:t>
      </w:r>
      <w:r>
        <w:rPr>
          <w:rFonts w:ascii="Times New Roman"/>
          <w:b w:val="false"/>
          <w:i w:val="false"/>
          <w:color w:val="000000"/>
          <w:sz w:val="28"/>
        </w:rPr>
        <w:t>
      8) жүргіншілер өтпесінен және маршрутты көлік құралдары аялдамасына өтуін;</w:t>
      </w:r>
      <w:r>
        <w:br/>
      </w:r>
      <w:r>
        <w:rPr>
          <w:rFonts w:ascii="Times New Roman"/>
          <w:b w:val="false"/>
          <w:i w:val="false"/>
          <w:color w:val="000000"/>
          <w:sz w:val="28"/>
        </w:rPr>
        <w:t>
</w:t>
      </w:r>
      <w:r>
        <w:rPr>
          <w:rFonts w:ascii="Times New Roman"/>
          <w:b w:val="false"/>
          <w:i w:val="false"/>
          <w:color w:val="000000"/>
          <w:sz w:val="28"/>
        </w:rPr>
        <w:t>
      9) әр түрлі жылдамдықтарда қозғалу кезінде жедел тоқтауды қосқандағы тежеуін және тоқтауын орындауға мүмкіндік беру қажет.</w:t>
      </w:r>
      <w:r>
        <w:br/>
      </w:r>
      <w:r>
        <w:rPr>
          <w:rFonts w:ascii="Times New Roman"/>
          <w:b w:val="false"/>
          <w:i w:val="false"/>
          <w:color w:val="000000"/>
          <w:sz w:val="28"/>
        </w:rPr>
        <w:t>
      Маршрут әр түрлі санаттағы көлік құралдарында жоғарыда санамаланған іс-әрекеттерді орындау ерекшеліктерін ескеруі тиіс.</w:t>
      </w:r>
      <w:r>
        <w:br/>
      </w:r>
      <w:r>
        <w:rPr>
          <w:rFonts w:ascii="Times New Roman"/>
          <w:b w:val="false"/>
          <w:i w:val="false"/>
          <w:color w:val="000000"/>
          <w:sz w:val="28"/>
        </w:rPr>
        <w:t>
</w:t>
      </w:r>
      <w:r>
        <w:rPr>
          <w:rFonts w:ascii="Times New Roman"/>
          <w:b w:val="false"/>
          <w:i w:val="false"/>
          <w:color w:val="000000"/>
          <w:sz w:val="28"/>
        </w:rPr>
        <w:t>
      83. Маршрутта емтихан өткізу ұзақтығы кемінде 20 минут болуы тиіс, алайда жүргізушілікке үміткер "ТАПСЫРҒАН ЖОҚ" деген баға алғаннан кейін мерзімінен бұрын тоқтатылуы мүмкін.</w:t>
      </w:r>
      <w:r>
        <w:br/>
      </w:r>
      <w:r>
        <w:rPr>
          <w:rFonts w:ascii="Times New Roman"/>
          <w:b w:val="false"/>
          <w:i w:val="false"/>
          <w:color w:val="000000"/>
          <w:sz w:val="28"/>
        </w:rPr>
        <w:t>
      Жүргізушілікке үміткер емтихан алушының барлық тапсырмаларын орындаған жағдайда, емтихан өткізу ұзақтығын тоқтатуға жол беріледі.</w:t>
      </w:r>
      <w:r>
        <w:br/>
      </w:r>
      <w:r>
        <w:rPr>
          <w:rFonts w:ascii="Times New Roman"/>
          <w:b w:val="false"/>
          <w:i w:val="false"/>
          <w:color w:val="000000"/>
          <w:sz w:val="28"/>
        </w:rPr>
        <w:t>
</w:t>
      </w:r>
      <w:r>
        <w:rPr>
          <w:rFonts w:ascii="Times New Roman"/>
          <w:b w:val="false"/>
          <w:i w:val="false"/>
          <w:color w:val="000000"/>
          <w:sz w:val="28"/>
        </w:rPr>
        <w:t>
      84. Мынадай жағдайларда:</w:t>
      </w:r>
      <w:r>
        <w:br/>
      </w:r>
      <w:r>
        <w:rPr>
          <w:rFonts w:ascii="Times New Roman"/>
          <w:b w:val="false"/>
          <w:i w:val="false"/>
          <w:color w:val="000000"/>
          <w:sz w:val="28"/>
        </w:rPr>
        <w:t>
</w:t>
      </w:r>
      <w:r>
        <w:rPr>
          <w:rFonts w:ascii="Times New Roman"/>
          <w:b w:val="false"/>
          <w:i w:val="false"/>
          <w:color w:val="000000"/>
          <w:sz w:val="28"/>
        </w:rPr>
        <w:t>
      1) көлік құралы осы Ереженің 67-тармағында баяндалған талаптарға сәйкес келмеген жағдайда;</w:t>
      </w:r>
      <w:r>
        <w:br/>
      </w:r>
      <w:r>
        <w:rPr>
          <w:rFonts w:ascii="Times New Roman"/>
          <w:b w:val="false"/>
          <w:i w:val="false"/>
          <w:color w:val="000000"/>
          <w:sz w:val="28"/>
        </w:rPr>
        <w:t>
</w:t>
      </w:r>
      <w:r>
        <w:rPr>
          <w:rFonts w:ascii="Times New Roman"/>
          <w:b w:val="false"/>
          <w:i w:val="false"/>
          <w:color w:val="000000"/>
          <w:sz w:val="28"/>
        </w:rPr>
        <w:t>
      2) маршрут осы Ереженің 82-тармағында баяндалған талаптарына сәйкес келмеген жағдайда;</w:t>
      </w:r>
      <w:r>
        <w:br/>
      </w:r>
      <w:r>
        <w:rPr>
          <w:rFonts w:ascii="Times New Roman"/>
          <w:b w:val="false"/>
          <w:i w:val="false"/>
          <w:color w:val="000000"/>
          <w:sz w:val="28"/>
        </w:rPr>
        <w:t>
</w:t>
      </w:r>
      <w:r>
        <w:rPr>
          <w:rFonts w:ascii="Times New Roman"/>
          <w:b w:val="false"/>
          <w:i w:val="false"/>
          <w:color w:val="000000"/>
          <w:sz w:val="28"/>
        </w:rPr>
        <w:t>
      3) маршруттағы жол учаскелерін пайдалану жол қозғалысы қауіпсіздігіне қауіп тудырған жағдайда емтихан өткізуге жол берілмейді.</w:t>
      </w:r>
      <w:r>
        <w:br/>
      </w:r>
      <w:r>
        <w:rPr>
          <w:rFonts w:ascii="Times New Roman"/>
          <w:b w:val="false"/>
          <w:i w:val="false"/>
          <w:color w:val="000000"/>
          <w:sz w:val="28"/>
        </w:rPr>
        <w:t>
</w:t>
      </w:r>
      <w:r>
        <w:rPr>
          <w:rFonts w:ascii="Times New Roman"/>
          <w:b w:val="false"/>
          <w:i w:val="false"/>
          <w:color w:val="000000"/>
          <w:sz w:val="28"/>
        </w:rPr>
        <w:t>
      85. Қозғалыс:</w:t>
      </w:r>
      <w:r>
        <w:br/>
      </w:r>
      <w:r>
        <w:rPr>
          <w:rFonts w:ascii="Times New Roman"/>
          <w:b w:val="false"/>
          <w:i w:val="false"/>
          <w:color w:val="000000"/>
          <w:sz w:val="28"/>
        </w:rPr>
        <w:t>
</w:t>
      </w:r>
      <w:r>
        <w:rPr>
          <w:rFonts w:ascii="Times New Roman"/>
          <w:b w:val="false"/>
          <w:i w:val="false"/>
          <w:color w:val="000000"/>
          <w:sz w:val="28"/>
        </w:rPr>
        <w:t>
      1) Қозғалысты бастауға дайындық, басқа көлік құралдарына қатысты ілтипат таныту.</w:t>
      </w:r>
      <w:r>
        <w:br/>
      </w:r>
      <w:r>
        <w:rPr>
          <w:rFonts w:ascii="Times New Roman"/>
          <w:b w:val="false"/>
          <w:i w:val="false"/>
          <w:color w:val="000000"/>
          <w:sz w:val="28"/>
        </w:rPr>
        <w:t>
</w:t>
      </w:r>
      <w:r>
        <w:rPr>
          <w:rFonts w:ascii="Times New Roman"/>
          <w:b w:val="false"/>
          <w:i w:val="false"/>
          <w:color w:val="000000"/>
          <w:sz w:val="28"/>
        </w:rPr>
        <w:t>
      2) Ескерту сигналдарын қосу және уақтылы беру.</w:t>
      </w:r>
      <w:r>
        <w:br/>
      </w:r>
      <w:r>
        <w:rPr>
          <w:rFonts w:ascii="Times New Roman"/>
          <w:b w:val="false"/>
          <w:i w:val="false"/>
          <w:color w:val="000000"/>
          <w:sz w:val="28"/>
        </w:rPr>
        <w:t>
</w:t>
      </w:r>
      <w:r>
        <w:rPr>
          <w:rFonts w:ascii="Times New Roman"/>
          <w:b w:val="false"/>
          <w:i w:val="false"/>
          <w:color w:val="000000"/>
          <w:sz w:val="28"/>
        </w:rPr>
        <w:t>
      3) Артқы көрініс айнасын пайдалану.</w:t>
      </w:r>
      <w:r>
        <w:br/>
      </w:r>
      <w:r>
        <w:rPr>
          <w:rFonts w:ascii="Times New Roman"/>
          <w:b w:val="false"/>
          <w:i w:val="false"/>
          <w:color w:val="000000"/>
          <w:sz w:val="28"/>
        </w:rPr>
        <w:t>
</w:t>
      </w:r>
      <w:r>
        <w:rPr>
          <w:rFonts w:ascii="Times New Roman"/>
          <w:b w:val="false"/>
          <w:i w:val="false"/>
          <w:color w:val="000000"/>
          <w:sz w:val="28"/>
        </w:rPr>
        <w:t>
      4) Орыннан қозғалу қалпы.</w:t>
      </w:r>
      <w:r>
        <w:br/>
      </w:r>
      <w:r>
        <w:rPr>
          <w:rFonts w:ascii="Times New Roman"/>
          <w:b w:val="false"/>
          <w:i w:val="false"/>
          <w:color w:val="000000"/>
          <w:sz w:val="28"/>
        </w:rPr>
        <w:t>
</w:t>
      </w:r>
      <w:r>
        <w:rPr>
          <w:rFonts w:ascii="Times New Roman"/>
          <w:b w:val="false"/>
          <w:i w:val="false"/>
          <w:color w:val="000000"/>
          <w:sz w:val="28"/>
        </w:rPr>
        <w:t>
      5) Жылдамдықты үдету және берілістерді ауыстырып қосу.</w:t>
      </w:r>
      <w:r>
        <w:br/>
      </w:r>
      <w:r>
        <w:rPr>
          <w:rFonts w:ascii="Times New Roman"/>
          <w:b w:val="false"/>
          <w:i w:val="false"/>
          <w:color w:val="000000"/>
          <w:sz w:val="28"/>
        </w:rPr>
        <w:t>
</w:t>
      </w:r>
      <w:r>
        <w:rPr>
          <w:rFonts w:ascii="Times New Roman"/>
          <w:b w:val="false"/>
          <w:i w:val="false"/>
          <w:color w:val="000000"/>
          <w:sz w:val="28"/>
        </w:rPr>
        <w:t>
      6) Тіке қозғалу.</w:t>
      </w:r>
      <w:r>
        <w:br/>
      </w:r>
      <w:r>
        <w:rPr>
          <w:rFonts w:ascii="Times New Roman"/>
          <w:b w:val="false"/>
          <w:i w:val="false"/>
          <w:color w:val="000000"/>
          <w:sz w:val="28"/>
        </w:rPr>
        <w:t>
</w:t>
      </w:r>
      <w:r>
        <w:rPr>
          <w:rFonts w:ascii="Times New Roman"/>
          <w:b w:val="false"/>
          <w:i w:val="false"/>
          <w:color w:val="000000"/>
          <w:sz w:val="28"/>
        </w:rPr>
        <w:t>
      7) Жүріс бөлігінде дұрыс қою.</w:t>
      </w:r>
      <w:r>
        <w:br/>
      </w:r>
      <w:r>
        <w:rPr>
          <w:rFonts w:ascii="Times New Roman"/>
          <w:b w:val="false"/>
          <w:i w:val="false"/>
          <w:color w:val="000000"/>
          <w:sz w:val="28"/>
        </w:rPr>
        <w:t>
</w:t>
      </w:r>
      <w:r>
        <w:rPr>
          <w:rFonts w:ascii="Times New Roman"/>
          <w:b w:val="false"/>
          <w:i w:val="false"/>
          <w:color w:val="000000"/>
          <w:sz w:val="28"/>
        </w:rPr>
        <w:t>
      8) Қозғалыстың тиісті жылдамдығын сақтау.</w:t>
      </w:r>
      <w:r>
        <w:br/>
      </w:r>
      <w:r>
        <w:rPr>
          <w:rFonts w:ascii="Times New Roman"/>
          <w:b w:val="false"/>
          <w:i w:val="false"/>
          <w:color w:val="000000"/>
          <w:sz w:val="28"/>
        </w:rPr>
        <w:t>
</w:t>
      </w:r>
      <w:r>
        <w:rPr>
          <w:rFonts w:ascii="Times New Roman"/>
          <w:b w:val="false"/>
          <w:i w:val="false"/>
          <w:color w:val="000000"/>
          <w:sz w:val="28"/>
        </w:rPr>
        <w:t>
      9) Көлік құралдарының арасында қашықтық пен арақашықтықты таңдау.</w:t>
      </w:r>
      <w:r>
        <w:br/>
      </w:r>
      <w:r>
        <w:rPr>
          <w:rFonts w:ascii="Times New Roman"/>
          <w:b w:val="false"/>
          <w:i w:val="false"/>
          <w:color w:val="000000"/>
          <w:sz w:val="28"/>
        </w:rPr>
        <w:t>
</w:t>
      </w:r>
      <w:r>
        <w:rPr>
          <w:rFonts w:ascii="Times New Roman"/>
          <w:b w:val="false"/>
          <w:i w:val="false"/>
          <w:color w:val="000000"/>
          <w:sz w:val="28"/>
        </w:rPr>
        <w:t>
      10) Бір бағытта қозғалу үшін екі немесе одан да көп жолақтары бар жолда маневр жасау.</w:t>
      </w:r>
      <w:r>
        <w:br/>
      </w:r>
      <w:r>
        <w:rPr>
          <w:rFonts w:ascii="Times New Roman"/>
          <w:b w:val="false"/>
          <w:i w:val="false"/>
          <w:color w:val="000000"/>
          <w:sz w:val="28"/>
        </w:rPr>
        <w:t>
</w:t>
      </w:r>
      <w:r>
        <w:rPr>
          <w:rFonts w:ascii="Times New Roman"/>
          <w:b w:val="false"/>
          <w:i w:val="false"/>
          <w:color w:val="000000"/>
          <w:sz w:val="28"/>
        </w:rPr>
        <w:t>
      11) Ескерту сигналдарын уақтылы қосу.</w:t>
      </w:r>
      <w:r>
        <w:br/>
      </w:r>
      <w:r>
        <w:rPr>
          <w:rFonts w:ascii="Times New Roman"/>
          <w:b w:val="false"/>
          <w:i w:val="false"/>
          <w:color w:val="000000"/>
          <w:sz w:val="28"/>
        </w:rPr>
        <w:t>
</w:t>
      </w:r>
      <w:r>
        <w:rPr>
          <w:rFonts w:ascii="Times New Roman"/>
          <w:b w:val="false"/>
          <w:i w:val="false"/>
          <w:color w:val="000000"/>
          <w:sz w:val="28"/>
        </w:rPr>
        <w:t>
      12) Тұрған, оның ішінде жалпы пайдаланудағы көлік құралдарын және басқа да кедергілерді дұрыс айналып өту.</w:t>
      </w:r>
      <w:r>
        <w:br/>
      </w:r>
      <w:r>
        <w:rPr>
          <w:rFonts w:ascii="Times New Roman"/>
          <w:b w:val="false"/>
          <w:i w:val="false"/>
          <w:color w:val="000000"/>
          <w:sz w:val="28"/>
        </w:rPr>
        <w:t>
</w:t>
      </w:r>
      <w:r>
        <w:rPr>
          <w:rFonts w:ascii="Times New Roman"/>
          <w:b w:val="false"/>
          <w:i w:val="false"/>
          <w:color w:val="000000"/>
          <w:sz w:val="28"/>
        </w:rPr>
        <w:t>
      13) Бір жолақтан екінші жолаққа дұрыс ыңғайлану.</w:t>
      </w:r>
      <w:r>
        <w:br/>
      </w:r>
      <w:r>
        <w:rPr>
          <w:rFonts w:ascii="Times New Roman"/>
          <w:b w:val="false"/>
          <w:i w:val="false"/>
          <w:color w:val="000000"/>
          <w:sz w:val="28"/>
        </w:rPr>
        <w:t>
</w:t>
      </w:r>
      <w:r>
        <w:rPr>
          <w:rFonts w:ascii="Times New Roman"/>
          <w:b w:val="false"/>
          <w:i w:val="false"/>
          <w:color w:val="000000"/>
          <w:sz w:val="28"/>
        </w:rPr>
        <w:t>
      14) Жолдың басқа да пайдаланушылары беретін сигналдарға тиісінше назар аудару;</w:t>
      </w:r>
      <w:r>
        <w:br/>
      </w:r>
      <w:r>
        <w:rPr>
          <w:rFonts w:ascii="Times New Roman"/>
          <w:b w:val="false"/>
          <w:i w:val="false"/>
          <w:color w:val="000000"/>
          <w:sz w:val="28"/>
        </w:rPr>
        <w:t>
</w:t>
      </w:r>
      <w:r>
        <w:rPr>
          <w:rFonts w:ascii="Times New Roman"/>
          <w:b w:val="false"/>
          <w:i w:val="false"/>
          <w:color w:val="000000"/>
          <w:sz w:val="28"/>
        </w:rPr>
        <w:t>
      15) Реттелетін жол қиылыстарынан өту.</w:t>
      </w:r>
      <w:r>
        <w:br/>
      </w:r>
      <w:r>
        <w:rPr>
          <w:rFonts w:ascii="Times New Roman"/>
          <w:b w:val="false"/>
          <w:i w:val="false"/>
          <w:color w:val="000000"/>
          <w:sz w:val="28"/>
        </w:rPr>
        <w:t>
</w:t>
      </w:r>
      <w:r>
        <w:rPr>
          <w:rFonts w:ascii="Times New Roman"/>
          <w:b w:val="false"/>
          <w:i w:val="false"/>
          <w:color w:val="000000"/>
          <w:sz w:val="28"/>
        </w:rPr>
        <w:t>
      16) Жол қиылысына жақындаған кезде жол жағдайын бағалау. Қажет болған жағдайда, ескерту сигналдарын беру.</w:t>
      </w:r>
      <w:r>
        <w:br/>
      </w:r>
      <w:r>
        <w:rPr>
          <w:rFonts w:ascii="Times New Roman"/>
          <w:b w:val="false"/>
          <w:i w:val="false"/>
          <w:color w:val="000000"/>
          <w:sz w:val="28"/>
        </w:rPr>
        <w:t>
</w:t>
      </w:r>
      <w:r>
        <w:rPr>
          <w:rFonts w:ascii="Times New Roman"/>
          <w:b w:val="false"/>
          <w:i w:val="false"/>
          <w:color w:val="000000"/>
          <w:sz w:val="28"/>
        </w:rPr>
        <w:t>
      17) Көше қиылысында дұрыс аялдау.</w:t>
      </w:r>
      <w:r>
        <w:br/>
      </w:r>
      <w:r>
        <w:rPr>
          <w:rFonts w:ascii="Times New Roman"/>
          <w:b w:val="false"/>
          <w:i w:val="false"/>
          <w:color w:val="000000"/>
          <w:sz w:val="28"/>
        </w:rPr>
        <w:t>
</w:t>
      </w:r>
      <w:r>
        <w:rPr>
          <w:rFonts w:ascii="Times New Roman"/>
          <w:b w:val="false"/>
          <w:i w:val="false"/>
          <w:color w:val="000000"/>
          <w:sz w:val="28"/>
        </w:rPr>
        <w:t>
      18) Аялдағаннан кейін орыннан қалыпты қозғалу.</w:t>
      </w:r>
      <w:r>
        <w:br/>
      </w:r>
      <w:r>
        <w:rPr>
          <w:rFonts w:ascii="Times New Roman"/>
          <w:b w:val="false"/>
          <w:i w:val="false"/>
          <w:color w:val="000000"/>
          <w:sz w:val="28"/>
        </w:rPr>
        <w:t>
</w:t>
      </w:r>
      <w:r>
        <w:rPr>
          <w:rFonts w:ascii="Times New Roman"/>
          <w:b w:val="false"/>
          <w:i w:val="false"/>
          <w:color w:val="000000"/>
          <w:sz w:val="28"/>
        </w:rPr>
        <w:t>
      19) Бағдаршамның және реттеушінің сигналын сақтау.</w:t>
      </w:r>
      <w:r>
        <w:br/>
      </w:r>
      <w:r>
        <w:rPr>
          <w:rFonts w:ascii="Times New Roman"/>
          <w:b w:val="false"/>
          <w:i w:val="false"/>
          <w:color w:val="000000"/>
          <w:sz w:val="28"/>
        </w:rPr>
        <w:t>
</w:t>
      </w:r>
      <w:r>
        <w:rPr>
          <w:rFonts w:ascii="Times New Roman"/>
          <w:b w:val="false"/>
          <w:i w:val="false"/>
          <w:color w:val="000000"/>
          <w:sz w:val="28"/>
        </w:rPr>
        <w:t>
      20) Реттелмейтін көше қиылыстарынан өту.</w:t>
      </w:r>
      <w:r>
        <w:br/>
      </w:r>
      <w:r>
        <w:rPr>
          <w:rFonts w:ascii="Times New Roman"/>
          <w:b w:val="false"/>
          <w:i w:val="false"/>
          <w:color w:val="000000"/>
          <w:sz w:val="28"/>
        </w:rPr>
        <w:t>
</w:t>
      </w:r>
      <w:r>
        <w:rPr>
          <w:rFonts w:ascii="Times New Roman"/>
          <w:b w:val="false"/>
          <w:i w:val="false"/>
          <w:color w:val="000000"/>
          <w:sz w:val="28"/>
        </w:rPr>
        <w:t>
      21) Көше қиылысына жақындау кезінде жағдайды бағалау, белгілердің, белгілеудің, қозғалыстың басқа да қатысушылары сигналдарының талаптарын ескеру.</w:t>
      </w:r>
      <w:r>
        <w:br/>
      </w:r>
      <w:r>
        <w:rPr>
          <w:rFonts w:ascii="Times New Roman"/>
          <w:b w:val="false"/>
          <w:i w:val="false"/>
          <w:color w:val="000000"/>
          <w:sz w:val="28"/>
        </w:rPr>
        <w:t>
</w:t>
      </w:r>
      <w:r>
        <w:rPr>
          <w:rFonts w:ascii="Times New Roman"/>
          <w:b w:val="false"/>
          <w:i w:val="false"/>
          <w:color w:val="000000"/>
          <w:sz w:val="28"/>
        </w:rPr>
        <w:t>
      22) Өту басымдылығы құқығын сақтау.</w:t>
      </w:r>
      <w:r>
        <w:br/>
      </w:r>
      <w:r>
        <w:rPr>
          <w:rFonts w:ascii="Times New Roman"/>
          <w:b w:val="false"/>
          <w:i w:val="false"/>
          <w:color w:val="000000"/>
          <w:sz w:val="28"/>
        </w:rPr>
        <w:t>
</w:t>
      </w:r>
      <w:r>
        <w:rPr>
          <w:rFonts w:ascii="Times New Roman"/>
          <w:b w:val="false"/>
          <w:i w:val="false"/>
          <w:color w:val="000000"/>
          <w:sz w:val="28"/>
        </w:rPr>
        <w:t>
      23) Жол қиылысына келген кездегі жылдамдық және жаяу жүргіншілер өтпелерінен өту.</w:t>
      </w:r>
      <w:r>
        <w:br/>
      </w:r>
      <w:r>
        <w:rPr>
          <w:rFonts w:ascii="Times New Roman"/>
          <w:b w:val="false"/>
          <w:i w:val="false"/>
          <w:color w:val="000000"/>
          <w:sz w:val="28"/>
        </w:rPr>
        <w:t>
</w:t>
      </w:r>
      <w:r>
        <w:rPr>
          <w:rFonts w:ascii="Times New Roman"/>
          <w:b w:val="false"/>
          <w:i w:val="false"/>
          <w:color w:val="000000"/>
          <w:sz w:val="28"/>
        </w:rPr>
        <w:t>
      24) Бұрылуды (кері бұрылуды) орындау.</w:t>
      </w:r>
      <w:r>
        <w:br/>
      </w:r>
      <w:r>
        <w:rPr>
          <w:rFonts w:ascii="Times New Roman"/>
          <w:b w:val="false"/>
          <w:i w:val="false"/>
          <w:color w:val="000000"/>
          <w:sz w:val="28"/>
        </w:rPr>
        <w:t>
</w:t>
      </w:r>
      <w:r>
        <w:rPr>
          <w:rFonts w:ascii="Times New Roman"/>
          <w:b w:val="false"/>
          <w:i w:val="false"/>
          <w:color w:val="000000"/>
          <w:sz w:val="28"/>
        </w:rPr>
        <w:t>
      25) Бұрылысқа кіру дұрыстығы.</w:t>
      </w:r>
      <w:r>
        <w:br/>
      </w:r>
      <w:r>
        <w:rPr>
          <w:rFonts w:ascii="Times New Roman"/>
          <w:b w:val="false"/>
          <w:i w:val="false"/>
          <w:color w:val="000000"/>
          <w:sz w:val="28"/>
        </w:rPr>
        <w:t>
</w:t>
      </w:r>
      <w:r>
        <w:rPr>
          <w:rFonts w:ascii="Times New Roman"/>
          <w:b w:val="false"/>
          <w:i w:val="false"/>
          <w:color w:val="000000"/>
          <w:sz w:val="28"/>
        </w:rPr>
        <w:t>
      26) Бұрылысқа кіру және одан шығу қалпы, жылдамдығы және траекториясы.</w:t>
      </w:r>
      <w:r>
        <w:br/>
      </w:r>
      <w:r>
        <w:rPr>
          <w:rFonts w:ascii="Times New Roman"/>
          <w:b w:val="false"/>
          <w:i w:val="false"/>
          <w:color w:val="000000"/>
          <w:sz w:val="28"/>
        </w:rPr>
        <w:t>
</w:t>
      </w:r>
      <w:r>
        <w:rPr>
          <w:rFonts w:ascii="Times New Roman"/>
          <w:b w:val="false"/>
          <w:i w:val="false"/>
          <w:color w:val="000000"/>
          <w:sz w:val="28"/>
        </w:rPr>
        <w:t>
      27) Басып озу.</w:t>
      </w:r>
      <w:r>
        <w:br/>
      </w:r>
      <w:r>
        <w:rPr>
          <w:rFonts w:ascii="Times New Roman"/>
          <w:b w:val="false"/>
          <w:i w:val="false"/>
          <w:color w:val="000000"/>
          <w:sz w:val="28"/>
        </w:rPr>
        <w:t>
</w:t>
      </w:r>
      <w:r>
        <w:rPr>
          <w:rFonts w:ascii="Times New Roman"/>
          <w:b w:val="false"/>
          <w:i w:val="false"/>
          <w:color w:val="000000"/>
          <w:sz w:val="28"/>
        </w:rPr>
        <w:t>
      28) Басып озуды бастар алдында жол жағдайын бағалау. Жол белгілерінің, белгілеудің талаптарын және қозғалыстың басқа да қатысушыларының іс-әрекеттерін ескеру.</w:t>
      </w:r>
      <w:r>
        <w:br/>
      </w:r>
      <w:r>
        <w:rPr>
          <w:rFonts w:ascii="Times New Roman"/>
          <w:b w:val="false"/>
          <w:i w:val="false"/>
          <w:color w:val="000000"/>
          <w:sz w:val="28"/>
        </w:rPr>
        <w:t>
</w:t>
      </w:r>
      <w:r>
        <w:rPr>
          <w:rFonts w:ascii="Times New Roman"/>
          <w:b w:val="false"/>
          <w:i w:val="false"/>
          <w:color w:val="000000"/>
          <w:sz w:val="28"/>
        </w:rPr>
        <w:t>
      29) Ескерту сигналдарын уақтылы беру.</w:t>
      </w:r>
      <w:r>
        <w:br/>
      </w:r>
      <w:r>
        <w:rPr>
          <w:rFonts w:ascii="Times New Roman"/>
          <w:b w:val="false"/>
          <w:i w:val="false"/>
          <w:color w:val="000000"/>
          <w:sz w:val="28"/>
        </w:rPr>
        <w:t>
</w:t>
      </w:r>
      <w:r>
        <w:rPr>
          <w:rFonts w:ascii="Times New Roman"/>
          <w:b w:val="false"/>
          <w:i w:val="false"/>
          <w:color w:val="000000"/>
          <w:sz w:val="28"/>
        </w:rPr>
        <w:t>
      30) Нақты жағдайларға байланысты басып озу кезіндегі жылдамдық режимі.</w:t>
      </w:r>
      <w:r>
        <w:br/>
      </w:r>
      <w:r>
        <w:rPr>
          <w:rFonts w:ascii="Times New Roman"/>
          <w:b w:val="false"/>
          <w:i w:val="false"/>
          <w:color w:val="000000"/>
          <w:sz w:val="28"/>
        </w:rPr>
        <w:t>
</w:t>
      </w:r>
      <w:r>
        <w:rPr>
          <w:rFonts w:ascii="Times New Roman"/>
          <w:b w:val="false"/>
          <w:i w:val="false"/>
          <w:color w:val="000000"/>
          <w:sz w:val="28"/>
        </w:rPr>
        <w:t>
      31) Басып озуды бастаудың және аяқтаудың траекториясы, бұл ретте қозғалыс қауіпсіздігін қамтамасыз ету.</w:t>
      </w:r>
      <w:r>
        <w:br/>
      </w:r>
      <w:r>
        <w:rPr>
          <w:rFonts w:ascii="Times New Roman"/>
          <w:b w:val="false"/>
          <w:i w:val="false"/>
          <w:color w:val="000000"/>
          <w:sz w:val="28"/>
        </w:rPr>
        <w:t>
</w:t>
      </w:r>
      <w:r>
        <w:rPr>
          <w:rFonts w:ascii="Times New Roman"/>
          <w:b w:val="false"/>
          <w:i w:val="false"/>
          <w:color w:val="000000"/>
          <w:sz w:val="28"/>
        </w:rPr>
        <w:t>
      86. Аялдама:</w:t>
      </w:r>
      <w:r>
        <w:br/>
      </w:r>
      <w:r>
        <w:rPr>
          <w:rFonts w:ascii="Times New Roman"/>
          <w:b w:val="false"/>
          <w:i w:val="false"/>
          <w:color w:val="000000"/>
          <w:sz w:val="28"/>
        </w:rPr>
        <w:t>
</w:t>
      </w:r>
      <w:r>
        <w:rPr>
          <w:rFonts w:ascii="Times New Roman"/>
          <w:b w:val="false"/>
          <w:i w:val="false"/>
          <w:color w:val="000000"/>
          <w:sz w:val="28"/>
        </w:rPr>
        <w:t>
      1) Ескерту сигналдарын уақтылы беру және ыңғайлану дұрыстығы.</w:t>
      </w:r>
      <w:r>
        <w:br/>
      </w:r>
      <w:r>
        <w:rPr>
          <w:rFonts w:ascii="Times New Roman"/>
          <w:b w:val="false"/>
          <w:i w:val="false"/>
          <w:color w:val="000000"/>
          <w:sz w:val="28"/>
        </w:rPr>
        <w:t>
</w:t>
      </w:r>
      <w:r>
        <w:rPr>
          <w:rFonts w:ascii="Times New Roman"/>
          <w:b w:val="false"/>
          <w:i w:val="false"/>
          <w:color w:val="000000"/>
          <w:sz w:val="28"/>
        </w:rPr>
        <w:t>
      2) Қозғалыс жылдамдығын азайту қалпы.</w:t>
      </w:r>
      <w:r>
        <w:br/>
      </w:r>
      <w:r>
        <w:rPr>
          <w:rFonts w:ascii="Times New Roman"/>
          <w:b w:val="false"/>
          <w:i w:val="false"/>
          <w:color w:val="000000"/>
          <w:sz w:val="28"/>
        </w:rPr>
        <w:t>
</w:t>
      </w:r>
      <w:r>
        <w:rPr>
          <w:rFonts w:ascii="Times New Roman"/>
          <w:b w:val="false"/>
          <w:i w:val="false"/>
          <w:color w:val="000000"/>
          <w:sz w:val="28"/>
        </w:rPr>
        <w:t>
      3) Аялдағаннан кейін жол бөлігінде (жиегінде) автомобильді қою дұрыстығы.</w:t>
      </w:r>
      <w:r>
        <w:br/>
      </w:r>
      <w:r>
        <w:rPr>
          <w:rFonts w:ascii="Times New Roman"/>
          <w:b w:val="false"/>
          <w:i w:val="false"/>
          <w:color w:val="000000"/>
          <w:sz w:val="28"/>
        </w:rPr>
        <w:t>
</w:t>
      </w:r>
      <w:r>
        <w:rPr>
          <w:rFonts w:ascii="Times New Roman"/>
          <w:b w:val="false"/>
          <w:i w:val="false"/>
          <w:color w:val="000000"/>
          <w:sz w:val="28"/>
        </w:rPr>
        <w:t>
      87. Дайындықты бағалауды емтихан алушы жүргізушілікке үміткер осы Әдістеменің </w:t>
      </w:r>
      <w:r>
        <w:rPr>
          <w:rFonts w:ascii="Times New Roman"/>
          <w:b w:val="false"/>
          <w:i w:val="false"/>
          <w:color w:val="000000"/>
          <w:sz w:val="28"/>
        </w:rPr>
        <w:t>9-қосымшасында</w:t>
      </w:r>
      <w:r>
        <w:rPr>
          <w:rFonts w:ascii="Times New Roman"/>
          <w:b w:val="false"/>
          <w:i w:val="false"/>
          <w:color w:val="000000"/>
          <w:sz w:val="28"/>
        </w:rPr>
        <w:t xml:space="preserve"> көзделген автомобильді басқару элементтерін орындау кезінде жол берген қателер мен ереже бұзушылықтар нәтижесінде алған айыппұл балдарының сомасы бойынша жүзеге асырады.</w:t>
      </w:r>
      <w:r>
        <w:br/>
      </w:r>
      <w:r>
        <w:rPr>
          <w:rFonts w:ascii="Times New Roman"/>
          <w:b w:val="false"/>
          <w:i w:val="false"/>
          <w:color w:val="000000"/>
          <w:sz w:val="28"/>
        </w:rPr>
        <w:t>
      Әрбір дұрыс орындалмаған іс-әрекет үшін айыппұл балдары есептеледі, айыппұл балдарының сомасы 100 және одан көп болған жағдайда, практикалық емтихан тапсырылмаған болып саналады.</w:t>
      </w:r>
    </w:p>
    <w:bookmarkEnd w:id="21"/>
    <w:bookmarkStart w:name="z331" w:id="22"/>
    <w:p>
      <w:pPr>
        <w:spacing w:after="0"/>
        <w:ind w:left="0"/>
        <w:jc w:val="both"/>
      </w:pPr>
      <w:r>
        <w:rPr>
          <w:rFonts w:ascii="Times New Roman"/>
          <w:b w:val="false"/>
          <w:i w:val="false"/>
          <w:color w:val="000000"/>
          <w:sz w:val="28"/>
        </w:rPr>
        <w:t xml:space="preserve">
Көлік құралдарының жекелеген </w:t>
      </w:r>
      <w:r>
        <w:br/>
      </w:r>
      <w:r>
        <w:rPr>
          <w:rFonts w:ascii="Times New Roman"/>
          <w:b w:val="false"/>
          <w:i w:val="false"/>
          <w:color w:val="000000"/>
          <w:sz w:val="28"/>
        </w:rPr>
        <w:t xml:space="preserve">
түрлерін басқару құқығына  </w:t>
      </w:r>
      <w:r>
        <w:br/>
      </w:r>
      <w:r>
        <w:rPr>
          <w:rFonts w:ascii="Times New Roman"/>
          <w:b w:val="false"/>
          <w:i w:val="false"/>
          <w:color w:val="000000"/>
          <w:sz w:val="28"/>
        </w:rPr>
        <w:t>
емтихандарға адамдарды жіберу,</w:t>
      </w:r>
      <w:r>
        <w:br/>
      </w:r>
      <w:r>
        <w:rPr>
          <w:rFonts w:ascii="Times New Roman"/>
          <w:b w:val="false"/>
          <w:i w:val="false"/>
          <w:color w:val="000000"/>
          <w:sz w:val="28"/>
        </w:rPr>
        <w:t>
оларды тапсыру және куәліктер</w:t>
      </w:r>
      <w:r>
        <w:br/>
      </w:r>
      <w:r>
        <w:rPr>
          <w:rFonts w:ascii="Times New Roman"/>
          <w:b w:val="false"/>
          <w:i w:val="false"/>
          <w:color w:val="000000"/>
          <w:sz w:val="28"/>
        </w:rPr>
        <w:t xml:space="preserve">
беру ережесіне 1-қосымша  </w:t>
      </w:r>
    </w:p>
    <w:bookmarkEnd w:id="22"/>
    <w:p>
      <w:pPr>
        <w:spacing w:after="0"/>
        <w:ind w:left="0"/>
        <w:jc w:val="both"/>
      </w:pPr>
      <w:r>
        <w:rPr>
          <w:rFonts w:ascii="Times New Roman"/>
          <w:b w:val="false"/>
          <w:i w:val="false"/>
          <w:color w:val="ff0000"/>
          <w:sz w:val="28"/>
        </w:rPr>
        <w:t>      Ескерту. 1-қосымшаның жоғарғы оң бұрышы жаңа редакцияда - ҚР Ішкі істер министрінің 15.01.2014 </w:t>
      </w:r>
      <w:r>
        <w:rPr>
          <w:rFonts w:ascii="Times New Roman"/>
          <w:b w:val="false"/>
          <w:i w:val="false"/>
          <w:color w:val="ff0000"/>
          <w:sz w:val="28"/>
        </w:rPr>
        <w:t>№ 11</w:t>
      </w:r>
      <w:r>
        <w:rPr>
          <w:rFonts w:ascii="Times New Roman"/>
          <w:b w:val="false"/>
          <w:i w:val="false"/>
          <w:color w:val="ff0000"/>
          <w:sz w:val="28"/>
        </w:rPr>
        <w:t> бұйрығымен (алғаш ресми жарияланған күннен кейін күнтiзбелiк он күн өткен соң қолданысқа енгiзiледi).</w:t>
      </w:r>
    </w:p>
    <w:bookmarkStart w:name="z385" w:id="23"/>
    <w:p>
      <w:pPr>
        <w:spacing w:after="0"/>
        <w:ind w:left="0"/>
        <w:jc w:val="both"/>
      </w:pPr>
      <w:r>
        <w:rPr>
          <w:rFonts w:ascii="Times New Roman"/>
          <w:b w:val="false"/>
          <w:i w:val="false"/>
          <w:color w:val="000000"/>
          <w:sz w:val="28"/>
        </w:rPr>
        <w:t>
нысан</w:t>
      </w:r>
    </w:p>
    <w:bookmarkEnd w:id="23"/>
    <w:p>
      <w:pPr>
        <w:spacing w:after="0"/>
        <w:ind w:left="0"/>
        <w:jc w:val="both"/>
      </w:pPr>
      <w:r>
        <w:rPr>
          <w:rFonts w:ascii="Times New Roman"/>
          <w:b w:val="false"/>
          <w:i w:val="false"/>
          <w:color w:val="ff0000"/>
          <w:sz w:val="28"/>
        </w:rPr>
        <w:t xml:space="preserve">      Ескерту. 1-қосымшаға өзгеріс енгізілді - ҚР Ішкі істер министрінің 04.06.2013 </w:t>
      </w:r>
      <w:r>
        <w:rPr>
          <w:rFonts w:ascii="Times New Roman"/>
          <w:b w:val="false"/>
          <w:i w:val="false"/>
          <w:color w:val="ff0000"/>
          <w:sz w:val="28"/>
        </w:rPr>
        <w:t>№ 371</w:t>
      </w:r>
      <w:r>
        <w:rPr>
          <w:rFonts w:ascii="Times New Roman"/>
          <w:b w:val="false"/>
          <w:i w:val="false"/>
          <w:color w:val="ff0000"/>
          <w:sz w:val="28"/>
        </w:rPr>
        <w:t xml:space="preserve"> бұйрығымен (алғаш ресми жарияланған күннен кейін күнтiзбелiк он күн өткен соң қолданысқа енгiзiледi).</w:t>
      </w:r>
    </w:p>
    <w:bookmarkStart w:name="z386" w:id="24"/>
    <w:p>
      <w:pPr>
        <w:spacing w:after="0"/>
        <w:ind w:left="0"/>
        <w:jc w:val="left"/>
      </w:pPr>
      <w:r>
        <w:rPr>
          <w:rFonts w:ascii="Times New Roman"/>
          <w:b/>
          <w:i w:val="false"/>
          <w:color w:val="000000"/>
        </w:rPr>
        <w:t xml:space="preserve"> 
Көлік құралдарының жүргізушілерін даярлау жөніндегі курстарды бітіргені туралы куәлік</w:t>
      </w:r>
      <w:r>
        <w:br/>
      </w:r>
      <w:r>
        <w:rPr>
          <w:rFonts w:ascii="Times New Roman"/>
          <w:b/>
          <w:i w:val="false"/>
          <w:color w:val="000000"/>
        </w:rPr>
        <w:t>
Куәліктің мұқабасы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8"/>
        <w:gridCol w:w="6772"/>
      </w:tblGrid>
      <w:tr>
        <w:trPr>
          <w:trHeight w:val="30" w:hRule="atLeast"/>
        </w:trPr>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мекеменің атауы)</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В-С санаты</w:t>
            </w:r>
          </w:p>
        </w:tc>
      </w:tr>
      <w:tr>
        <w:trPr>
          <w:trHeight w:val="30" w:hRule="atLeast"/>
        </w:trPr>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Бағдарламасы бойынша оқудан өткен</w:t>
            </w:r>
          </w:p>
        </w:tc>
      </w:tr>
      <w:tr>
        <w:trPr>
          <w:trHeight w:val="30" w:hRule="atLeast"/>
        </w:trPr>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r>
      <w:tr>
        <w:trPr>
          <w:trHeight w:val="30" w:hRule="atLeast"/>
        </w:trPr>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 әкесінің аты) берілді.</w:t>
            </w:r>
          </w:p>
        </w:tc>
      </w:tr>
      <w:tr>
        <w:trPr>
          <w:trHeight w:val="30" w:hRule="atLeast"/>
        </w:trPr>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20____ж. " " ___________</w:t>
            </w:r>
            <w:r>
              <w:br/>
            </w:r>
            <w:r>
              <w:rPr>
                <w:rFonts w:ascii="Times New Roman"/>
                <w:b w:val="false"/>
                <w:i w:val="false"/>
                <w:color w:val="000000"/>
                <w:sz w:val="20"/>
              </w:rPr>
              <w:t>
20____ж. " " ___________</w:t>
            </w:r>
          </w:p>
        </w:tc>
        <w:tc>
          <w:tcPr>
            <w:tcW w:w="6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20____ж. " " _________бастап № хаттама</w:t>
            </w:r>
            <w:r>
              <w:br/>
            </w:r>
            <w:r>
              <w:rPr>
                <w:rFonts w:ascii="Times New Roman"/>
                <w:b w:val="false"/>
                <w:i w:val="false"/>
                <w:color w:val="000000"/>
                <w:sz w:val="20"/>
              </w:rPr>
              <w:t>
Құрылғысы мен техникалық қызмет көрсету</w:t>
            </w:r>
          </w:p>
        </w:tc>
      </w:tr>
    </w:tbl>
    <w:bookmarkStart w:name="z332" w:id="25"/>
    <w:p>
      <w:pPr>
        <w:spacing w:after="0"/>
        <w:ind w:left="0"/>
        <w:jc w:val="both"/>
      </w:pPr>
      <w:r>
        <w:rPr>
          <w:rFonts w:ascii="Times New Roman"/>
          <w:b w:val="false"/>
          <w:i w:val="false"/>
          <w:color w:val="000000"/>
          <w:sz w:val="28"/>
        </w:rPr>
        <w:t xml:space="preserve">
Көлік құралдарының жекелеген </w:t>
      </w:r>
      <w:r>
        <w:br/>
      </w:r>
      <w:r>
        <w:rPr>
          <w:rFonts w:ascii="Times New Roman"/>
          <w:b w:val="false"/>
          <w:i w:val="false"/>
          <w:color w:val="000000"/>
          <w:sz w:val="28"/>
        </w:rPr>
        <w:t xml:space="preserve">
түрлерін басқару құқығына   </w:t>
      </w:r>
      <w:r>
        <w:br/>
      </w:r>
      <w:r>
        <w:rPr>
          <w:rFonts w:ascii="Times New Roman"/>
          <w:b w:val="false"/>
          <w:i w:val="false"/>
          <w:color w:val="000000"/>
          <w:sz w:val="28"/>
        </w:rPr>
        <w:t xml:space="preserve">
емтихандарға адамдарды жіберу </w:t>
      </w:r>
      <w:r>
        <w:br/>
      </w:r>
      <w:r>
        <w:rPr>
          <w:rFonts w:ascii="Times New Roman"/>
          <w:b w:val="false"/>
          <w:i w:val="false"/>
          <w:color w:val="000000"/>
          <w:sz w:val="28"/>
        </w:rPr>
        <w:t>
және куәліктер беру ережесіне</w:t>
      </w:r>
      <w:r>
        <w:br/>
      </w:r>
      <w:r>
        <w:rPr>
          <w:rFonts w:ascii="Times New Roman"/>
          <w:b w:val="false"/>
          <w:i w:val="false"/>
          <w:color w:val="000000"/>
          <w:sz w:val="28"/>
        </w:rPr>
        <w:t xml:space="preserve">
2-қосымша          </w:t>
      </w:r>
    </w:p>
    <w:bookmarkEnd w:id="25"/>
    <w:p>
      <w:pPr>
        <w:spacing w:after="0"/>
        <w:ind w:left="0"/>
        <w:jc w:val="both"/>
      </w:pPr>
      <w:r>
        <w:rPr>
          <w:rFonts w:ascii="Times New Roman"/>
          <w:b w:val="false"/>
          <w:i w:val="false"/>
          <w:color w:val="ff0000"/>
          <w:sz w:val="28"/>
        </w:rPr>
        <w:t>      Ескерту. 2-қосымша алынып тасталды - ҚР Ішкі істер министрінің 15.01.2014 </w:t>
      </w:r>
      <w:r>
        <w:rPr>
          <w:rFonts w:ascii="Times New Roman"/>
          <w:b w:val="false"/>
          <w:i w:val="false"/>
          <w:color w:val="ff0000"/>
          <w:sz w:val="28"/>
        </w:rPr>
        <w:t>№ 11</w:t>
      </w:r>
      <w:r>
        <w:rPr>
          <w:rFonts w:ascii="Times New Roman"/>
          <w:b w:val="false"/>
          <w:i w:val="false"/>
          <w:color w:val="ff0000"/>
          <w:sz w:val="28"/>
        </w:rPr>
        <w:t> бұйрығымен (алғаш ресми жарияланған күннен кейін күнтiзбелiк он күн өткен соң қолданысқа енгiзiледi).</w:t>
      </w:r>
    </w:p>
    <w:bookmarkStart w:name="z333" w:id="26"/>
    <w:p>
      <w:pPr>
        <w:spacing w:after="0"/>
        <w:ind w:left="0"/>
        <w:jc w:val="both"/>
      </w:pPr>
      <w:r>
        <w:rPr>
          <w:rFonts w:ascii="Times New Roman"/>
          <w:b w:val="false"/>
          <w:i w:val="false"/>
          <w:color w:val="000000"/>
          <w:sz w:val="28"/>
        </w:rPr>
        <w:t xml:space="preserve">
Көлік құралдарының жекелеген </w:t>
      </w:r>
      <w:r>
        <w:br/>
      </w:r>
      <w:r>
        <w:rPr>
          <w:rFonts w:ascii="Times New Roman"/>
          <w:b w:val="false"/>
          <w:i w:val="false"/>
          <w:color w:val="000000"/>
          <w:sz w:val="28"/>
        </w:rPr>
        <w:t xml:space="preserve">
түрлерін басқару құқығына   </w:t>
      </w:r>
      <w:r>
        <w:br/>
      </w:r>
      <w:r>
        <w:rPr>
          <w:rFonts w:ascii="Times New Roman"/>
          <w:b w:val="false"/>
          <w:i w:val="false"/>
          <w:color w:val="000000"/>
          <w:sz w:val="28"/>
        </w:rPr>
        <w:t>
емтихандарға адамдарды жіберу,</w:t>
      </w:r>
      <w:r>
        <w:br/>
      </w:r>
      <w:r>
        <w:rPr>
          <w:rFonts w:ascii="Times New Roman"/>
          <w:b w:val="false"/>
          <w:i w:val="false"/>
          <w:color w:val="000000"/>
          <w:sz w:val="28"/>
        </w:rPr>
        <w:t>
оларды тапсыру және куәліктер</w:t>
      </w:r>
      <w:r>
        <w:br/>
      </w:r>
      <w:r>
        <w:rPr>
          <w:rFonts w:ascii="Times New Roman"/>
          <w:b w:val="false"/>
          <w:i w:val="false"/>
          <w:color w:val="000000"/>
          <w:sz w:val="28"/>
        </w:rPr>
        <w:t xml:space="preserve">
беру ережесіне 3-қосымша  </w:t>
      </w:r>
    </w:p>
    <w:bookmarkEnd w:id="26"/>
    <w:p>
      <w:pPr>
        <w:spacing w:after="0"/>
        <w:ind w:left="0"/>
        <w:jc w:val="both"/>
      </w:pPr>
      <w:r>
        <w:rPr>
          <w:rFonts w:ascii="Times New Roman"/>
          <w:b w:val="false"/>
          <w:i w:val="false"/>
          <w:color w:val="ff0000"/>
          <w:sz w:val="28"/>
        </w:rPr>
        <w:t>      Ескерту. 3-қосымшаның жоғарғы оң бұрышы жаңа редакцияда - ҚР Ішкі істер министрінің 15.01.2014 </w:t>
      </w:r>
      <w:r>
        <w:rPr>
          <w:rFonts w:ascii="Times New Roman"/>
          <w:b w:val="false"/>
          <w:i w:val="false"/>
          <w:color w:val="ff0000"/>
          <w:sz w:val="28"/>
        </w:rPr>
        <w:t>№ 11</w:t>
      </w:r>
      <w:r>
        <w:rPr>
          <w:rFonts w:ascii="Times New Roman"/>
          <w:b w:val="false"/>
          <w:i w:val="false"/>
          <w:color w:val="ff0000"/>
          <w:sz w:val="28"/>
        </w:rPr>
        <w:t> бұйрығымен (алғаш ресми жарияланған күннен кейін күнтiзбелiк он күн өткен соң қолданысқа енгiзiледi).</w:t>
      </w:r>
    </w:p>
    <w:bookmarkStart w:name="z389" w:id="27"/>
    <w:p>
      <w:pPr>
        <w:spacing w:after="0"/>
        <w:ind w:left="0"/>
        <w:jc w:val="both"/>
      </w:pPr>
      <w:r>
        <w:rPr>
          <w:rFonts w:ascii="Times New Roman"/>
          <w:b w:val="false"/>
          <w:i w:val="false"/>
          <w:color w:val="000000"/>
          <w:sz w:val="28"/>
        </w:rPr>
        <w:t>
нысан</w:t>
      </w:r>
    </w:p>
    <w:bookmarkEnd w:id="27"/>
    <w:p>
      <w:pPr>
        <w:spacing w:after="0"/>
        <w:ind w:left="0"/>
        <w:jc w:val="both"/>
      </w:pPr>
      <w:r>
        <w:rPr>
          <w:rFonts w:ascii="Times New Roman"/>
          <w:b w:val="false"/>
          <w:i w:val="false"/>
          <w:color w:val="ff0000"/>
          <w:sz w:val="28"/>
        </w:rPr>
        <w:t xml:space="preserve">      Ескерту. 3-қосымшаға өзгеріс енгізілді - ҚР Ішкі істер министрінің 04.06.2013 </w:t>
      </w:r>
      <w:r>
        <w:rPr>
          <w:rFonts w:ascii="Times New Roman"/>
          <w:b w:val="false"/>
          <w:i w:val="false"/>
          <w:color w:val="ff0000"/>
          <w:sz w:val="28"/>
        </w:rPr>
        <w:t>№ 371</w:t>
      </w:r>
      <w:r>
        <w:rPr>
          <w:rFonts w:ascii="Times New Roman"/>
          <w:b w:val="false"/>
          <w:i w:val="false"/>
          <w:color w:val="ff0000"/>
          <w:sz w:val="28"/>
        </w:rPr>
        <w:t xml:space="preserve"> бұйрығымен (алғаш ресми жарияланған күннен кейін күнтiзбелiк он күн өткен соң қолданысқа енгiзiледi).</w:t>
      </w:r>
    </w:p>
    <w:bookmarkStart w:name="z390" w:id="28"/>
    <w:p>
      <w:pPr>
        <w:spacing w:after="0"/>
        <w:ind w:left="0"/>
        <w:jc w:val="left"/>
      </w:pPr>
      <w:r>
        <w:rPr>
          <w:rFonts w:ascii="Times New Roman"/>
          <w:b/>
          <w:i w:val="false"/>
          <w:color w:val="000000"/>
        </w:rPr>
        <w:t xml:space="preserve"> 
Жүргізуші куәлігін беруге арналған бланкі</w:t>
      </w:r>
    </w:p>
    <w:bookmarkEnd w:id="28"/>
    <w:p>
      <w:pPr>
        <w:spacing w:after="0"/>
        <w:ind w:left="0"/>
        <w:jc w:val="both"/>
      </w:pPr>
      <w:r>
        <w:rPr>
          <w:rFonts w:ascii="Times New Roman"/>
          <w:b w:val="false"/>
          <w:i w:val="false"/>
          <w:color w:val="000000"/>
          <w:sz w:val="28"/>
        </w:rPr>
        <w:t>      ____________________________________________ жол полициясына</w:t>
      </w:r>
      <w:r>
        <w:br/>
      </w:r>
      <w:r>
        <w:rPr>
          <w:rFonts w:ascii="Times New Roman"/>
          <w:b w:val="false"/>
          <w:i w:val="false"/>
          <w:color w:val="000000"/>
          <w:sz w:val="28"/>
        </w:rPr>
        <w:t>
      (облыс, қала, аудан)</w:t>
      </w:r>
      <w:r>
        <w:br/>
      </w:r>
      <w:r>
        <w:rPr>
          <w:rFonts w:ascii="Times New Roman"/>
          <w:b w:val="false"/>
          <w:i w:val="false"/>
          <w:color w:val="000000"/>
          <w:sz w:val="28"/>
        </w:rPr>
        <w:t>
      Т.А.Ә. _____________________________________________________</w:t>
      </w:r>
      <w:r>
        <w:br/>
      </w:r>
      <w:r>
        <w:rPr>
          <w:rFonts w:ascii="Times New Roman"/>
          <w:b w:val="false"/>
          <w:i w:val="false"/>
          <w:color w:val="000000"/>
          <w:sz w:val="28"/>
        </w:rPr>
        <w:t>
      туған жылы ______________ ЖСН ______________________________</w:t>
      </w:r>
      <w:r>
        <w:br/>
      </w:r>
      <w:r>
        <w:rPr>
          <w:rFonts w:ascii="Times New Roman"/>
          <w:b w:val="false"/>
          <w:i w:val="false"/>
          <w:color w:val="000000"/>
          <w:sz w:val="28"/>
        </w:rPr>
        <w:t>
      туған жері _________________________________________________</w:t>
      </w:r>
      <w:r>
        <w:br/>
      </w:r>
      <w:r>
        <w:rPr>
          <w:rFonts w:ascii="Times New Roman"/>
          <w:b w:val="false"/>
          <w:i w:val="false"/>
          <w:color w:val="000000"/>
          <w:sz w:val="28"/>
        </w:rPr>
        <w:t>
      (облыс, қала)</w:t>
      </w:r>
      <w:r>
        <w:br/>
      </w:r>
      <w:r>
        <w:rPr>
          <w:rFonts w:ascii="Times New Roman"/>
          <w:b w:val="false"/>
          <w:i w:val="false"/>
          <w:color w:val="000000"/>
          <w:sz w:val="28"/>
        </w:rPr>
        <w:t>
      ________________________________________________ тұратын</w:t>
      </w:r>
      <w:r>
        <w:br/>
      </w:r>
      <w:r>
        <w:rPr>
          <w:rFonts w:ascii="Times New Roman"/>
          <w:b w:val="false"/>
          <w:i w:val="false"/>
          <w:color w:val="000000"/>
          <w:sz w:val="28"/>
        </w:rPr>
        <w:t>
      ___________________________________________ жұмыс істейтін</w:t>
      </w:r>
      <w:r>
        <w:br/>
      </w:r>
      <w:r>
        <w:rPr>
          <w:rFonts w:ascii="Times New Roman"/>
          <w:b w:val="false"/>
          <w:i w:val="false"/>
          <w:color w:val="000000"/>
          <w:sz w:val="28"/>
        </w:rPr>
        <w:t>
      Жеке басын куәландыратын құжаттың сериясы ______, № ______</w:t>
      </w:r>
      <w:r>
        <w:br/>
      </w:r>
      <w:r>
        <w:rPr>
          <w:rFonts w:ascii="Times New Roman"/>
          <w:b w:val="false"/>
          <w:i w:val="false"/>
          <w:color w:val="000000"/>
          <w:sz w:val="28"/>
        </w:rPr>
        <w:t>
      _________________________________________________ берді.</w:t>
      </w:r>
      <w:r>
        <w:br/>
      </w:r>
      <w:r>
        <w:rPr>
          <w:rFonts w:ascii="Times New Roman"/>
          <w:b w:val="false"/>
          <w:i w:val="false"/>
          <w:color w:val="000000"/>
          <w:sz w:val="28"/>
        </w:rPr>
        <w:t>
      (қашан, кім)</w:t>
      </w:r>
      <w:r>
        <w:br/>
      </w:r>
      <w:r>
        <w:rPr>
          <w:rFonts w:ascii="Times New Roman"/>
          <w:b w:val="false"/>
          <w:i w:val="false"/>
          <w:color w:val="000000"/>
          <w:sz w:val="28"/>
        </w:rPr>
        <w:t>
      куәлікті айырбастау, телнұсқа беру ______________________</w:t>
      </w:r>
      <w:r>
        <w:br/>
      </w:r>
      <w:r>
        <w:rPr>
          <w:rFonts w:ascii="Times New Roman"/>
          <w:b w:val="false"/>
          <w:i w:val="false"/>
          <w:color w:val="000000"/>
          <w:sz w:val="28"/>
        </w:rPr>
        <w:t>
      (керек емесін сызып тастау керек)</w:t>
      </w:r>
      <w:r>
        <w:br/>
      </w:r>
      <w:r>
        <w:rPr>
          <w:rFonts w:ascii="Times New Roman"/>
          <w:b w:val="false"/>
          <w:i w:val="false"/>
          <w:color w:val="000000"/>
          <w:sz w:val="28"/>
        </w:rPr>
        <w:t>
      Жүргізуші куәлігінің сериясы ___________ № ______________</w:t>
      </w:r>
      <w:r>
        <w:br/>
      </w:r>
      <w:r>
        <w:rPr>
          <w:rFonts w:ascii="Times New Roman"/>
          <w:b w:val="false"/>
          <w:i w:val="false"/>
          <w:color w:val="000000"/>
          <w:sz w:val="28"/>
        </w:rPr>
        <w:t>
      __________________________________________ ЖП-дан алдым</w:t>
      </w:r>
      <w:r>
        <w:br/>
      </w:r>
      <w:r>
        <w:rPr>
          <w:rFonts w:ascii="Times New Roman"/>
          <w:b w:val="false"/>
          <w:i w:val="false"/>
          <w:color w:val="000000"/>
          <w:sz w:val="28"/>
        </w:rPr>
        <w:t>
      (облыс, өлке, республика)</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(күні, айы, жылы)</w:t>
      </w:r>
      <w:r>
        <w:br/>
      </w:r>
      <w:r>
        <w:rPr>
          <w:rFonts w:ascii="Times New Roman"/>
          <w:b w:val="false"/>
          <w:i w:val="false"/>
          <w:color w:val="000000"/>
          <w:sz w:val="28"/>
        </w:rPr>
        <w:t>
      20 ____ ж "_____" ________ жүргізуші куәлігі мынадай жағдайда жоғалды (ұрланды) (жазу керек): 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Мынадай құжаттарды қоса беремін: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Ұрлау фактісі бойынша (егер ұрланса) АІІБ-ден анықтама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ЖК жоғалған (ұрланған) жағдайда қажетті белгілер:___________________________________________________________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Өтініш берушінің қолы ______________________________________________</w:t>
      </w:r>
      <w:r>
        <w:br/>
      </w:r>
      <w:r>
        <w:rPr>
          <w:rFonts w:ascii="Times New Roman"/>
          <w:b w:val="false"/>
          <w:i w:val="false"/>
          <w:color w:val="000000"/>
          <w:sz w:val="28"/>
        </w:rPr>
        <w:t>
Айырбастауға, телнұсқа беруге арналған құжаттарды қабылдаған ТЕБ-тің лауазымды тұлғасы 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Жол полициясының қызметттік белгілері:</w:t>
      </w:r>
      <w:r>
        <w:br/>
      </w:r>
      <w:r>
        <w:rPr>
          <w:rFonts w:ascii="Times New Roman"/>
          <w:b w:val="false"/>
          <w:i w:val="false"/>
          <w:color w:val="000000"/>
          <w:sz w:val="28"/>
        </w:rPr>
        <w:t>
_____________________________________________________________________20 _____ ж. "____" ____________ сериясы ____________, № _____________</w:t>
      </w:r>
      <w:r>
        <w:br/>
      </w:r>
      <w:r>
        <w:rPr>
          <w:rFonts w:ascii="Times New Roman"/>
          <w:b w:val="false"/>
          <w:i w:val="false"/>
          <w:color w:val="000000"/>
          <w:sz w:val="28"/>
        </w:rPr>
        <w:t>
жүргізуші куәлігі берілді.</w:t>
      </w:r>
      <w:r>
        <w:br/>
      </w:r>
      <w:r>
        <w:rPr>
          <w:rFonts w:ascii="Times New Roman"/>
          <w:b w:val="false"/>
          <w:i w:val="false"/>
          <w:color w:val="000000"/>
          <w:sz w:val="28"/>
        </w:rPr>
        <w:t>
      ТЕБ операторы ________________________________________________</w:t>
      </w:r>
      <w:r>
        <w:br/>
      </w:r>
      <w:r>
        <w:rPr>
          <w:rFonts w:ascii="Times New Roman"/>
          <w:b w:val="false"/>
          <w:i w:val="false"/>
          <w:color w:val="000000"/>
          <w:sz w:val="28"/>
        </w:rPr>
        <w:t>
      (қолы)</w:t>
      </w:r>
    </w:p>
    <w:bookmarkStart w:name="z334" w:id="29"/>
    <w:p>
      <w:pPr>
        <w:spacing w:after="0"/>
        <w:ind w:left="0"/>
        <w:jc w:val="both"/>
      </w:pPr>
      <w:r>
        <w:rPr>
          <w:rFonts w:ascii="Times New Roman"/>
          <w:b w:val="false"/>
          <w:i w:val="false"/>
          <w:color w:val="000000"/>
          <w:sz w:val="28"/>
        </w:rPr>
        <w:t xml:space="preserve">
Көлік құралдарының жекелеген </w:t>
      </w:r>
      <w:r>
        <w:br/>
      </w:r>
      <w:r>
        <w:rPr>
          <w:rFonts w:ascii="Times New Roman"/>
          <w:b w:val="false"/>
          <w:i w:val="false"/>
          <w:color w:val="000000"/>
          <w:sz w:val="28"/>
        </w:rPr>
        <w:t xml:space="preserve">
түрлерін басқару құқығына   </w:t>
      </w:r>
      <w:r>
        <w:br/>
      </w:r>
      <w:r>
        <w:rPr>
          <w:rFonts w:ascii="Times New Roman"/>
          <w:b w:val="false"/>
          <w:i w:val="false"/>
          <w:color w:val="000000"/>
          <w:sz w:val="28"/>
        </w:rPr>
        <w:t>
емтихандарға адамдарды жіберу,</w:t>
      </w:r>
      <w:r>
        <w:br/>
      </w:r>
      <w:r>
        <w:rPr>
          <w:rFonts w:ascii="Times New Roman"/>
          <w:b w:val="false"/>
          <w:i w:val="false"/>
          <w:color w:val="000000"/>
          <w:sz w:val="28"/>
        </w:rPr>
        <w:t>
оларды тапсыру және куәліктер</w:t>
      </w:r>
      <w:r>
        <w:br/>
      </w:r>
      <w:r>
        <w:rPr>
          <w:rFonts w:ascii="Times New Roman"/>
          <w:b w:val="false"/>
          <w:i w:val="false"/>
          <w:color w:val="000000"/>
          <w:sz w:val="28"/>
        </w:rPr>
        <w:t xml:space="preserve">
беру ережесіне 4-қосымша  </w:t>
      </w:r>
    </w:p>
    <w:bookmarkEnd w:id="29"/>
    <w:p>
      <w:pPr>
        <w:spacing w:after="0"/>
        <w:ind w:left="0"/>
        <w:jc w:val="both"/>
      </w:pPr>
      <w:r>
        <w:rPr>
          <w:rFonts w:ascii="Times New Roman"/>
          <w:b w:val="false"/>
          <w:i w:val="false"/>
          <w:color w:val="ff0000"/>
          <w:sz w:val="28"/>
        </w:rPr>
        <w:t>      Ескерту. 4-қосымшаның жоғарғы оң бұрышы жаңа редакцияда - ҚР Ішкі істер министрінің 15.01.2014 </w:t>
      </w:r>
      <w:r>
        <w:rPr>
          <w:rFonts w:ascii="Times New Roman"/>
          <w:b w:val="false"/>
          <w:i w:val="false"/>
          <w:color w:val="ff0000"/>
          <w:sz w:val="28"/>
        </w:rPr>
        <w:t>№ 11</w:t>
      </w:r>
      <w:r>
        <w:rPr>
          <w:rFonts w:ascii="Times New Roman"/>
          <w:b w:val="false"/>
          <w:i w:val="false"/>
          <w:color w:val="ff0000"/>
          <w:sz w:val="28"/>
        </w:rPr>
        <w:t> бұйрығымен (алғаш ресми жарияланған күннен кейін күнтiзбелiк он күн өткен соң қолданысқа енгiзiледi).</w:t>
      </w:r>
    </w:p>
    <w:bookmarkStart w:name="z391" w:id="30"/>
    <w:p>
      <w:pPr>
        <w:spacing w:after="0"/>
        <w:ind w:left="0"/>
        <w:jc w:val="both"/>
      </w:pPr>
      <w:r>
        <w:rPr>
          <w:rFonts w:ascii="Times New Roman"/>
          <w:b w:val="false"/>
          <w:i w:val="false"/>
          <w:color w:val="000000"/>
          <w:sz w:val="28"/>
        </w:rPr>
        <w:t>
нысан</w:t>
      </w:r>
    </w:p>
    <w:bookmarkEnd w:id="30"/>
    <w:p>
      <w:pPr>
        <w:spacing w:after="0"/>
        <w:ind w:left="0"/>
        <w:jc w:val="both"/>
      </w:pPr>
      <w:r>
        <w:rPr>
          <w:rFonts w:ascii="Times New Roman"/>
          <w:b w:val="false"/>
          <w:i w:val="false"/>
          <w:color w:val="ff0000"/>
          <w:sz w:val="28"/>
        </w:rPr>
        <w:t xml:space="preserve">      Ескерту. 4-қосымшаға өзгеріс енгізілді - ҚР Ішкі істер министрінің 04.06.2013 </w:t>
      </w:r>
      <w:r>
        <w:rPr>
          <w:rFonts w:ascii="Times New Roman"/>
          <w:b w:val="false"/>
          <w:i w:val="false"/>
          <w:color w:val="ff0000"/>
          <w:sz w:val="28"/>
        </w:rPr>
        <w:t>№ 371</w:t>
      </w:r>
      <w:r>
        <w:rPr>
          <w:rFonts w:ascii="Times New Roman"/>
          <w:b w:val="false"/>
          <w:i w:val="false"/>
          <w:color w:val="ff0000"/>
          <w:sz w:val="28"/>
        </w:rPr>
        <w:t xml:space="preserve"> бұйрығымен (алғаш ресми жарияланған күннен кейін күнтiзбелiк он күн өткен соң қолданысқа енгiзiледi).</w:t>
      </w:r>
    </w:p>
    <w:bookmarkStart w:name="z392" w:id="31"/>
    <w:p>
      <w:pPr>
        <w:spacing w:after="0"/>
        <w:ind w:left="0"/>
        <w:jc w:val="left"/>
      </w:pPr>
      <w:r>
        <w:rPr>
          <w:rFonts w:ascii="Times New Roman"/>
          <w:b/>
          <w:i w:val="false"/>
          <w:color w:val="000000"/>
        </w:rPr>
        <w:t xml:space="preserve"> 
Жүргізуші карточкасы</w:t>
      </w:r>
    </w:p>
    <w:bookmarkEnd w:id="31"/>
    <w:p>
      <w:pPr>
        <w:spacing w:after="0"/>
        <w:ind w:left="0"/>
        <w:jc w:val="both"/>
      </w:pPr>
      <w:r>
        <w:rPr>
          <w:rFonts w:ascii="Times New Roman"/>
          <w:b w:val="false"/>
          <w:i w:val="false"/>
          <w:color w:val="000000"/>
          <w:sz w:val="28"/>
        </w:rPr>
        <w:t>Тегі ______________________________ Аты __________________________</w:t>
      </w:r>
      <w:r>
        <w:br/>
      </w:r>
      <w:r>
        <w:rPr>
          <w:rFonts w:ascii="Times New Roman"/>
          <w:b w:val="false"/>
          <w:i w:val="false"/>
          <w:color w:val="000000"/>
          <w:sz w:val="28"/>
        </w:rPr>
        <w:t>
Әкесінің аты ______________________________ЖСН ___________________</w:t>
      </w:r>
      <w:r>
        <w:br/>
      </w:r>
      <w:r>
        <w:rPr>
          <w:rFonts w:ascii="Times New Roman"/>
          <w:b w:val="false"/>
          <w:i w:val="false"/>
          <w:color w:val="000000"/>
          <w:sz w:val="28"/>
        </w:rPr>
        <w:t>
Туған күні мен жері ______________________________________________</w:t>
      </w:r>
      <w:r>
        <w:br/>
      </w:r>
      <w:r>
        <w:rPr>
          <w:rFonts w:ascii="Times New Roman"/>
          <w:b w:val="false"/>
          <w:i w:val="false"/>
          <w:color w:val="000000"/>
          <w:sz w:val="28"/>
        </w:rPr>
        <w:t>
Мекен-жайы _______________________________________________________</w:t>
      </w:r>
      <w:r>
        <w:br/>
      </w:r>
      <w:r>
        <w:rPr>
          <w:rFonts w:ascii="Times New Roman"/>
          <w:b w:val="false"/>
          <w:i w:val="false"/>
          <w:color w:val="000000"/>
          <w:sz w:val="28"/>
        </w:rPr>
        <w:t>
Жеке басын куәландыратын құжат (паспорт) сериясы ________№________</w:t>
      </w:r>
      <w:r>
        <w:br/>
      </w:r>
      <w:r>
        <w:rPr>
          <w:rFonts w:ascii="Times New Roman"/>
          <w:b w:val="false"/>
          <w:i w:val="false"/>
          <w:color w:val="000000"/>
          <w:sz w:val="28"/>
        </w:rPr>
        <w:t>
____________________________________________________берді.</w:t>
      </w:r>
      <w:r>
        <w:br/>
      </w:r>
      <w:r>
        <w:rPr>
          <w:rFonts w:ascii="Times New Roman"/>
          <w:b w:val="false"/>
          <w:i w:val="false"/>
          <w:color w:val="000000"/>
          <w:sz w:val="28"/>
        </w:rPr>
        <w:t>
      (ішкі істер органы)</w:t>
      </w:r>
      <w:r>
        <w:br/>
      </w:r>
      <w:r>
        <w:rPr>
          <w:rFonts w:ascii="Times New Roman"/>
          <w:b w:val="false"/>
          <w:i w:val="false"/>
          <w:color w:val="000000"/>
          <w:sz w:val="28"/>
        </w:rPr>
        <w:t>
Фотосурет орны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(медициналық мекеменің атауы, анықтама нөмірі және</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куәландыру күні)</w:t>
      </w:r>
      <w:r>
        <w:br/>
      </w:r>
      <w:r>
        <w:rPr>
          <w:rFonts w:ascii="Times New Roman"/>
          <w:b w:val="false"/>
          <w:i w:val="false"/>
          <w:color w:val="000000"/>
          <w:sz w:val="28"/>
        </w:rPr>
        <w:t>
медициналық куәландырудан өтті.</w:t>
      </w:r>
      <w:r>
        <w:br/>
      </w:r>
      <w:r>
        <w:rPr>
          <w:rFonts w:ascii="Times New Roman"/>
          <w:b w:val="false"/>
          <w:i w:val="false"/>
          <w:color w:val="000000"/>
          <w:sz w:val="28"/>
        </w:rPr>
        <w:t>
      _________________________________бағдарламасы бойынша</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көлік құралдарының қандай санатына оқығанын және</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қандай оқу ұйымында оқығанын көрсету керек)</w:t>
      </w:r>
      <w:r>
        <w:br/>
      </w:r>
      <w:r>
        <w:rPr>
          <w:rFonts w:ascii="Times New Roman"/>
          <w:b w:val="false"/>
          <w:i w:val="false"/>
          <w:color w:val="000000"/>
          <w:sz w:val="28"/>
        </w:rPr>
        <w:t>
оқудан өтті.</w:t>
      </w:r>
      <w:r>
        <w:br/>
      </w:r>
      <w:r>
        <w:rPr>
          <w:rFonts w:ascii="Times New Roman"/>
          <w:b w:val="false"/>
          <w:i w:val="false"/>
          <w:color w:val="000000"/>
          <w:sz w:val="28"/>
        </w:rPr>
        <w:t>
      20 __ ж. "____"_____№ ____ куәлік алды.</w:t>
      </w:r>
    </w:p>
    <w:p>
      <w:pPr>
        <w:spacing w:after="0"/>
        <w:ind w:left="0"/>
        <w:jc w:val="left"/>
      </w:pPr>
      <w:r>
        <w:rPr>
          <w:rFonts w:ascii="Times New Roman"/>
          <w:b/>
          <w:i w:val="false"/>
          <w:color w:val="000000"/>
        </w:rPr>
        <w:t xml:space="preserve"> Куәлік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2548"/>
        <w:gridCol w:w="3507"/>
        <w:gridCol w:w="2229"/>
        <w:gridCol w:w="2628"/>
      </w:tblGrid>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куәлігінің нөмірі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Берген күні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берген адамның мөрмен расталған қолы</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________________________________________</w:t>
      </w:r>
      <w:r>
        <w:br/>
      </w:r>
      <w:r>
        <w:rPr>
          <w:rFonts w:ascii="Times New Roman"/>
          <w:b w:val="false"/>
          <w:i w:val="false"/>
          <w:color w:val="000000"/>
          <w:sz w:val="28"/>
        </w:rPr>
        <w:t>
      (қолы) (тегі, лауазымы, атағы)</w:t>
      </w:r>
      <w:r>
        <w:br/>
      </w:r>
      <w:r>
        <w:rPr>
          <w:rFonts w:ascii="Times New Roman"/>
          <w:b w:val="false"/>
          <w:i w:val="false"/>
          <w:color w:val="000000"/>
          <w:sz w:val="28"/>
        </w:rPr>
        <w:t>
      20 ___ ж. "____"_________</w:t>
      </w:r>
      <w:r>
        <w:br/>
      </w:r>
      <w:r>
        <w:rPr>
          <w:rFonts w:ascii="Times New Roman"/>
          <w:b w:val="false"/>
          <w:i w:val="false"/>
          <w:color w:val="000000"/>
          <w:sz w:val="28"/>
        </w:rPr>
        <w:t>
      М.О. ЖП</w:t>
      </w:r>
      <w:r>
        <w:br/>
      </w:r>
      <w:r>
        <w:rPr>
          <w:rFonts w:ascii="Times New Roman"/>
          <w:b w:val="false"/>
          <w:i w:val="false"/>
          <w:color w:val="000000"/>
          <w:sz w:val="28"/>
        </w:rPr>
        <w:t>
</w:t>
      </w:r>
      <w:r>
        <w:rPr>
          <w:rFonts w:ascii="Times New Roman"/>
          <w:b/>
          <w:i w:val="false"/>
          <w:color w:val="000000"/>
          <w:sz w:val="28"/>
        </w:rPr>
        <w:t xml:space="preserve">      Ескертпе. </w:t>
      </w:r>
      <w:r>
        <w:rPr>
          <w:rFonts w:ascii="Times New Roman"/>
          <w:b w:val="false"/>
          <w:i w:val="false"/>
          <w:color w:val="000000"/>
          <w:sz w:val="28"/>
        </w:rPr>
        <w:t>Жүргізуші карточкасы куәлік иесінде сақталады және жүргізуші куәлігін айырбастаған, сондай-ақ сол куәліктің телнұсқасын алған кезде ЖП-нің бөлімшесіне ұсынылады.</w:t>
      </w:r>
    </w:p>
    <w:bookmarkStart w:name="z335" w:id="32"/>
    <w:p>
      <w:pPr>
        <w:spacing w:after="0"/>
        <w:ind w:left="0"/>
        <w:jc w:val="both"/>
      </w:pPr>
      <w:r>
        <w:rPr>
          <w:rFonts w:ascii="Times New Roman"/>
          <w:b w:val="false"/>
          <w:i w:val="false"/>
          <w:color w:val="000000"/>
          <w:sz w:val="28"/>
        </w:rPr>
        <w:t xml:space="preserve">
Көлік құралдарының жекелеген </w:t>
      </w:r>
      <w:r>
        <w:br/>
      </w:r>
      <w:r>
        <w:rPr>
          <w:rFonts w:ascii="Times New Roman"/>
          <w:b w:val="false"/>
          <w:i w:val="false"/>
          <w:color w:val="000000"/>
          <w:sz w:val="28"/>
        </w:rPr>
        <w:t xml:space="preserve">
түрлерін басқару құқығына   </w:t>
      </w:r>
      <w:r>
        <w:br/>
      </w:r>
      <w:r>
        <w:rPr>
          <w:rFonts w:ascii="Times New Roman"/>
          <w:b w:val="false"/>
          <w:i w:val="false"/>
          <w:color w:val="000000"/>
          <w:sz w:val="28"/>
        </w:rPr>
        <w:t>
емтихандарға адамдарды жіберу,</w:t>
      </w:r>
      <w:r>
        <w:br/>
      </w:r>
      <w:r>
        <w:rPr>
          <w:rFonts w:ascii="Times New Roman"/>
          <w:b w:val="false"/>
          <w:i w:val="false"/>
          <w:color w:val="000000"/>
          <w:sz w:val="28"/>
        </w:rPr>
        <w:t>
оларды тапсыру және куәліктер</w:t>
      </w:r>
      <w:r>
        <w:br/>
      </w:r>
      <w:r>
        <w:rPr>
          <w:rFonts w:ascii="Times New Roman"/>
          <w:b w:val="false"/>
          <w:i w:val="false"/>
          <w:color w:val="000000"/>
          <w:sz w:val="28"/>
        </w:rPr>
        <w:t xml:space="preserve">
беру ережесіне 5-қосымша  </w:t>
      </w:r>
    </w:p>
    <w:bookmarkEnd w:id="32"/>
    <w:p>
      <w:pPr>
        <w:spacing w:after="0"/>
        <w:ind w:left="0"/>
        <w:jc w:val="both"/>
      </w:pPr>
      <w:r>
        <w:rPr>
          <w:rFonts w:ascii="Times New Roman"/>
          <w:b w:val="false"/>
          <w:i w:val="false"/>
          <w:color w:val="ff0000"/>
          <w:sz w:val="28"/>
        </w:rPr>
        <w:t>      Ескерту. 5-қосымшаның жоғарғы оң бұрышы жаңа редакцияда - ҚР Ішкі істер министрінің 15.01.2014 </w:t>
      </w:r>
      <w:r>
        <w:rPr>
          <w:rFonts w:ascii="Times New Roman"/>
          <w:b w:val="false"/>
          <w:i w:val="false"/>
          <w:color w:val="ff0000"/>
          <w:sz w:val="28"/>
        </w:rPr>
        <w:t>№ 11</w:t>
      </w:r>
      <w:r>
        <w:rPr>
          <w:rFonts w:ascii="Times New Roman"/>
          <w:b w:val="false"/>
          <w:i w:val="false"/>
          <w:color w:val="ff0000"/>
          <w:sz w:val="28"/>
        </w:rPr>
        <w:t> бұйрығымен (алғаш ресми жарияланған күннен кейін күнтiзбелiк он күн өткен соң қолданысқа енгiзiледi).</w:t>
      </w:r>
    </w:p>
    <w:bookmarkStart w:name="z393" w:id="33"/>
    <w:p>
      <w:pPr>
        <w:spacing w:after="0"/>
        <w:ind w:left="0"/>
        <w:jc w:val="both"/>
      </w:pPr>
      <w:r>
        <w:rPr>
          <w:rFonts w:ascii="Times New Roman"/>
          <w:b w:val="false"/>
          <w:i w:val="false"/>
          <w:color w:val="000000"/>
          <w:sz w:val="28"/>
        </w:rPr>
        <w:t>
нысан</w:t>
      </w:r>
    </w:p>
    <w:bookmarkEnd w:id="33"/>
    <w:p>
      <w:pPr>
        <w:spacing w:after="0"/>
        <w:ind w:left="0"/>
        <w:jc w:val="both"/>
      </w:pPr>
      <w:r>
        <w:rPr>
          <w:rFonts w:ascii="Times New Roman"/>
          <w:b w:val="false"/>
          <w:i w:val="false"/>
          <w:color w:val="ff0000"/>
          <w:sz w:val="28"/>
        </w:rPr>
        <w:t xml:space="preserve">      Ескерту. 5-қосымшаға өзгеріс енгізілді - ҚР Ішкі істер министрінің 04.06.2013 </w:t>
      </w:r>
      <w:r>
        <w:rPr>
          <w:rFonts w:ascii="Times New Roman"/>
          <w:b w:val="false"/>
          <w:i w:val="false"/>
          <w:color w:val="ff0000"/>
          <w:sz w:val="28"/>
        </w:rPr>
        <w:t>№ 371</w:t>
      </w:r>
      <w:r>
        <w:rPr>
          <w:rFonts w:ascii="Times New Roman"/>
          <w:b w:val="false"/>
          <w:i w:val="false"/>
          <w:color w:val="ff0000"/>
          <w:sz w:val="28"/>
        </w:rPr>
        <w:t xml:space="preserve"> бұйрығымен (алғаш ресми жарияланған күннен кейін күнтiзбелiк он күн өткен соң қолданысқа енгiзiледi).</w:t>
      </w:r>
    </w:p>
    <w:bookmarkStart w:name="z394" w:id="34"/>
    <w:p>
      <w:pPr>
        <w:spacing w:after="0"/>
        <w:ind w:left="0"/>
        <w:jc w:val="left"/>
      </w:pPr>
      <w:r>
        <w:rPr>
          <w:rFonts w:ascii="Times New Roman"/>
          <w:b/>
          <w:i w:val="false"/>
          <w:color w:val="000000"/>
        </w:rPr>
        <w:t xml:space="preserve"> 
Жол полициясы емтихан комиссиясының</w:t>
      </w:r>
      <w:r>
        <w:br/>
      </w:r>
      <w:r>
        <w:rPr>
          <w:rFonts w:ascii="Times New Roman"/>
          <w:b/>
          <w:i w:val="false"/>
          <w:color w:val="000000"/>
        </w:rPr>
        <w:t>
20____ ж. "___" ___________</w:t>
      </w:r>
      <w:r>
        <w:br/>
      </w:r>
      <w:r>
        <w:rPr>
          <w:rFonts w:ascii="Times New Roman"/>
          <w:b/>
          <w:i w:val="false"/>
          <w:color w:val="000000"/>
        </w:rPr>
        <w:t>
№ хаттамасы</w:t>
      </w:r>
    </w:p>
    <w:bookmarkEnd w:id="34"/>
    <w:p>
      <w:pPr>
        <w:spacing w:after="0"/>
        <w:ind w:left="0"/>
        <w:jc w:val="both"/>
      </w:pPr>
      <w:r>
        <w:rPr>
          <w:rFonts w:ascii="Times New Roman"/>
          <w:b w:val="false"/>
          <w:i w:val="false"/>
          <w:color w:val="000000"/>
          <w:sz w:val="28"/>
        </w:rPr>
        <w:t>Комиссия құрамы: төраға ________________мүшелері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613"/>
        <w:gridCol w:w="1473"/>
        <w:gridCol w:w="1873"/>
        <w:gridCol w:w="1733"/>
        <w:gridCol w:w="2013"/>
        <w:gridCol w:w="1853"/>
        <w:gridCol w:w="71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тапсырушының тегі, аты, әкесінің аты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жылы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көлік құралының санатын басқаруға емтихан тапсырады</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тапсырушы оқыған оқу ұйымы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теориялық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рет немесе қайтадан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тапсырды, тапсырмады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Төраға __________________ Мүшелері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p>
    <w:bookmarkStart w:name="z336" w:id="35"/>
    <w:p>
      <w:pPr>
        <w:spacing w:after="0"/>
        <w:ind w:left="0"/>
        <w:jc w:val="both"/>
      </w:pPr>
      <w:r>
        <w:rPr>
          <w:rFonts w:ascii="Times New Roman"/>
          <w:b w:val="false"/>
          <w:i w:val="false"/>
          <w:color w:val="000000"/>
          <w:sz w:val="28"/>
        </w:rPr>
        <w:t xml:space="preserve">
Көлік құралдарының жекелеген </w:t>
      </w:r>
      <w:r>
        <w:br/>
      </w:r>
      <w:r>
        <w:rPr>
          <w:rFonts w:ascii="Times New Roman"/>
          <w:b w:val="false"/>
          <w:i w:val="false"/>
          <w:color w:val="000000"/>
          <w:sz w:val="28"/>
        </w:rPr>
        <w:t xml:space="preserve">
түрлерін басқару құқығына   </w:t>
      </w:r>
      <w:r>
        <w:br/>
      </w:r>
      <w:r>
        <w:rPr>
          <w:rFonts w:ascii="Times New Roman"/>
          <w:b w:val="false"/>
          <w:i w:val="false"/>
          <w:color w:val="000000"/>
          <w:sz w:val="28"/>
        </w:rPr>
        <w:t>
емтихандарға адамдарды жіберу,</w:t>
      </w:r>
      <w:r>
        <w:br/>
      </w:r>
      <w:r>
        <w:rPr>
          <w:rFonts w:ascii="Times New Roman"/>
          <w:b w:val="false"/>
          <w:i w:val="false"/>
          <w:color w:val="000000"/>
          <w:sz w:val="28"/>
        </w:rPr>
        <w:t>
оларды тапсыру және куәліктер</w:t>
      </w:r>
      <w:r>
        <w:br/>
      </w:r>
      <w:r>
        <w:rPr>
          <w:rFonts w:ascii="Times New Roman"/>
          <w:b w:val="false"/>
          <w:i w:val="false"/>
          <w:color w:val="000000"/>
          <w:sz w:val="28"/>
        </w:rPr>
        <w:t xml:space="preserve">
беру ережесіне 6-қосымша   </w:t>
      </w:r>
    </w:p>
    <w:bookmarkEnd w:id="35"/>
    <w:p>
      <w:pPr>
        <w:spacing w:after="0"/>
        <w:ind w:left="0"/>
        <w:jc w:val="both"/>
      </w:pPr>
      <w:r>
        <w:rPr>
          <w:rFonts w:ascii="Times New Roman"/>
          <w:b w:val="false"/>
          <w:i w:val="false"/>
          <w:color w:val="ff0000"/>
          <w:sz w:val="28"/>
        </w:rPr>
        <w:t>      Ескерту. 6-қосымшаның жоғарғы оң бұрышы жаңа редакцияда - ҚР Ішкі істер министрінің 15.01.2014 </w:t>
      </w:r>
      <w:r>
        <w:rPr>
          <w:rFonts w:ascii="Times New Roman"/>
          <w:b w:val="false"/>
          <w:i w:val="false"/>
          <w:color w:val="ff0000"/>
          <w:sz w:val="28"/>
        </w:rPr>
        <w:t>№ 11</w:t>
      </w:r>
      <w:r>
        <w:rPr>
          <w:rFonts w:ascii="Times New Roman"/>
          <w:b w:val="false"/>
          <w:i w:val="false"/>
          <w:color w:val="ff0000"/>
          <w:sz w:val="28"/>
        </w:rPr>
        <w:t> бұйрығымен (алғаш ресми жарияланған күннен кейін күнтiзбелiк он күн өткен соң қолданысқа енгiзiледi).</w:t>
      </w:r>
    </w:p>
    <w:bookmarkStart w:name="z395" w:id="36"/>
    <w:p>
      <w:pPr>
        <w:spacing w:after="0"/>
        <w:ind w:left="0"/>
        <w:jc w:val="both"/>
      </w:pPr>
      <w:r>
        <w:rPr>
          <w:rFonts w:ascii="Times New Roman"/>
          <w:b w:val="false"/>
          <w:i w:val="false"/>
          <w:color w:val="000000"/>
          <w:sz w:val="28"/>
        </w:rPr>
        <w:t>
нысан</w:t>
      </w:r>
    </w:p>
    <w:bookmarkEnd w:id="36"/>
    <w:p>
      <w:pPr>
        <w:spacing w:after="0"/>
        <w:ind w:left="0"/>
        <w:jc w:val="both"/>
      </w:pPr>
      <w:r>
        <w:rPr>
          <w:rFonts w:ascii="Times New Roman"/>
          <w:b w:val="false"/>
          <w:i w:val="false"/>
          <w:color w:val="ff0000"/>
          <w:sz w:val="28"/>
        </w:rPr>
        <w:t xml:space="preserve">      Ескерту. 6-қосымшаға өзгеріс енгізілді - ҚР Ішкі істер министрінің 04.06.2013 </w:t>
      </w:r>
      <w:r>
        <w:rPr>
          <w:rFonts w:ascii="Times New Roman"/>
          <w:b w:val="false"/>
          <w:i w:val="false"/>
          <w:color w:val="ff0000"/>
          <w:sz w:val="28"/>
        </w:rPr>
        <w:t>№ 371</w:t>
      </w:r>
      <w:r>
        <w:rPr>
          <w:rFonts w:ascii="Times New Roman"/>
          <w:b w:val="false"/>
          <w:i w:val="false"/>
          <w:color w:val="ff0000"/>
          <w:sz w:val="28"/>
        </w:rPr>
        <w:t xml:space="preserve"> бұйрығымен (алғаш ресми жарияланған күннен кейін күнтiзбелiк он күн өткен соң қолданысқа енгiзiледi).</w:t>
      </w:r>
    </w:p>
    <w:bookmarkStart w:name="z396" w:id="37"/>
    <w:p>
      <w:pPr>
        <w:spacing w:after="0"/>
        <w:ind w:left="0"/>
        <w:jc w:val="left"/>
      </w:pPr>
      <w:r>
        <w:rPr>
          <w:rFonts w:ascii="Times New Roman"/>
          <w:b/>
          <w:i w:val="false"/>
          <w:color w:val="000000"/>
        </w:rPr>
        <w:t xml:space="preserve"> 
Жүргізуші куәліктерін беру тізілімі</w:t>
      </w:r>
    </w:p>
    <w:bookmarkEnd w:id="37"/>
    <w:p>
      <w:pPr>
        <w:spacing w:after="0"/>
        <w:ind w:left="0"/>
        <w:jc w:val="both"/>
      </w:pPr>
      <w:r>
        <w:rPr>
          <w:rFonts w:ascii="Times New Roman"/>
          <w:b w:val="false"/>
          <w:i w:val="false"/>
          <w:color w:val="000000"/>
          <w:sz w:val="28"/>
        </w:rPr>
        <w:t>      № парақ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193"/>
        <w:gridCol w:w="1193"/>
        <w:gridCol w:w="1193"/>
        <w:gridCol w:w="1173"/>
        <w:gridCol w:w="1273"/>
        <w:gridCol w:w="1213"/>
        <w:gridCol w:w="1253"/>
        <w:gridCol w:w="1653"/>
        <w:gridCol w:w="1113"/>
        <w:gridCol w:w="9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күні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Тегi,</w:t>
            </w:r>
            <w:r>
              <w:br/>
            </w:r>
            <w:r>
              <w:rPr>
                <w:rFonts w:ascii="Times New Roman"/>
                <w:b w:val="false"/>
                <w:i w:val="false"/>
                <w:color w:val="000000"/>
                <w:sz w:val="20"/>
              </w:rPr>
              <w:t>
аты,</w:t>
            </w:r>
            <w:r>
              <w:br/>
            </w:r>
            <w:r>
              <w:rPr>
                <w:rFonts w:ascii="Times New Roman"/>
                <w:b w:val="false"/>
                <w:i w:val="false"/>
                <w:color w:val="000000"/>
                <w:sz w:val="20"/>
              </w:rPr>
              <w:t>
әкесiнiң</w:t>
            </w:r>
            <w:r>
              <w:br/>
            </w:r>
            <w:r>
              <w:rPr>
                <w:rFonts w:ascii="Times New Roman"/>
                <w:b w:val="false"/>
                <w:i w:val="false"/>
                <w:color w:val="000000"/>
                <w:sz w:val="20"/>
              </w:rPr>
              <w:t>
аты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жылы,</w:t>
            </w:r>
            <w:r>
              <w:br/>
            </w:r>
            <w:r>
              <w:rPr>
                <w:rFonts w:ascii="Times New Roman"/>
                <w:b w:val="false"/>
                <w:i w:val="false"/>
                <w:color w:val="000000"/>
                <w:sz w:val="20"/>
              </w:rPr>
              <w:t>
жерi</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w:t>
            </w:r>
            <w:r>
              <w:br/>
            </w:r>
            <w:r>
              <w:rPr>
                <w:rFonts w:ascii="Times New Roman"/>
                <w:b w:val="false"/>
                <w:i w:val="false"/>
                <w:color w:val="000000"/>
                <w:sz w:val="20"/>
              </w:rPr>
              <w:t>
жерi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негізі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 нөмірі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етiлген санаты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Төлегенін растайтын құжаттың атауы және күні, сомасы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 сериясы мен нөмірі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Алғаны туралы қолы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ЖПК, ТЕБ, ТЕП бастығы: Оператор</w:t>
      </w:r>
      <w:r>
        <w:br/>
      </w:r>
      <w:r>
        <w:rPr>
          <w:rFonts w:ascii="Times New Roman"/>
          <w:b w:val="false"/>
          <w:i w:val="false"/>
          <w:color w:val="000000"/>
          <w:sz w:val="28"/>
        </w:rPr>
        <w:t>
      Қолы ______________ Қолы ________________</w:t>
      </w:r>
      <w:r>
        <w:br/>
      </w:r>
      <w:r>
        <w:rPr>
          <w:rFonts w:ascii="Times New Roman"/>
          <w:b w:val="false"/>
          <w:i w:val="false"/>
          <w:color w:val="000000"/>
          <w:sz w:val="28"/>
        </w:rPr>
        <w:t>
      Парақ №</w:t>
      </w:r>
    </w:p>
    <w:bookmarkStart w:name="z337" w:id="38"/>
    <w:p>
      <w:pPr>
        <w:spacing w:after="0"/>
        <w:ind w:left="0"/>
        <w:jc w:val="both"/>
      </w:pPr>
      <w:r>
        <w:rPr>
          <w:rFonts w:ascii="Times New Roman"/>
          <w:b w:val="false"/>
          <w:i w:val="false"/>
          <w:color w:val="000000"/>
          <w:sz w:val="28"/>
        </w:rPr>
        <w:t xml:space="preserve">
Көлік құралдарының жекелеген </w:t>
      </w:r>
      <w:r>
        <w:br/>
      </w:r>
      <w:r>
        <w:rPr>
          <w:rFonts w:ascii="Times New Roman"/>
          <w:b w:val="false"/>
          <w:i w:val="false"/>
          <w:color w:val="000000"/>
          <w:sz w:val="28"/>
        </w:rPr>
        <w:t xml:space="preserve">
түрлерін басқару құқығына   </w:t>
      </w:r>
      <w:r>
        <w:br/>
      </w:r>
      <w:r>
        <w:rPr>
          <w:rFonts w:ascii="Times New Roman"/>
          <w:b w:val="false"/>
          <w:i w:val="false"/>
          <w:color w:val="000000"/>
          <w:sz w:val="28"/>
        </w:rPr>
        <w:t>
емтихандарға адамдарды жіберу,</w:t>
      </w:r>
      <w:r>
        <w:br/>
      </w:r>
      <w:r>
        <w:rPr>
          <w:rFonts w:ascii="Times New Roman"/>
          <w:b w:val="false"/>
          <w:i w:val="false"/>
          <w:color w:val="000000"/>
          <w:sz w:val="28"/>
        </w:rPr>
        <w:t>
оларды тапсыру және куәліктер</w:t>
      </w:r>
      <w:r>
        <w:br/>
      </w:r>
      <w:r>
        <w:rPr>
          <w:rFonts w:ascii="Times New Roman"/>
          <w:b w:val="false"/>
          <w:i w:val="false"/>
          <w:color w:val="000000"/>
          <w:sz w:val="28"/>
        </w:rPr>
        <w:t xml:space="preserve">
беру ережесіне 7-қосымша   </w:t>
      </w:r>
    </w:p>
    <w:bookmarkEnd w:id="38"/>
    <w:p>
      <w:pPr>
        <w:spacing w:after="0"/>
        <w:ind w:left="0"/>
        <w:jc w:val="both"/>
      </w:pPr>
      <w:r>
        <w:rPr>
          <w:rFonts w:ascii="Times New Roman"/>
          <w:b w:val="false"/>
          <w:i w:val="false"/>
          <w:color w:val="ff0000"/>
          <w:sz w:val="28"/>
        </w:rPr>
        <w:t>      Ескерту. 7-қосымшаның жоғарғы оң бұрышы жаңа редакцияда - ҚР Ішкі істер министрінің 15.01.2014 </w:t>
      </w:r>
      <w:r>
        <w:rPr>
          <w:rFonts w:ascii="Times New Roman"/>
          <w:b w:val="false"/>
          <w:i w:val="false"/>
          <w:color w:val="ff0000"/>
          <w:sz w:val="28"/>
        </w:rPr>
        <w:t>№ 11</w:t>
      </w:r>
      <w:r>
        <w:rPr>
          <w:rFonts w:ascii="Times New Roman"/>
          <w:b w:val="false"/>
          <w:i w:val="false"/>
          <w:color w:val="ff0000"/>
          <w:sz w:val="28"/>
        </w:rPr>
        <w:t> бұйрығымен (алғаш ресми жарияланған күннен кейін күнтiзбелiк он күн өткен соң қолданысқа енгiзiледi).</w:t>
      </w:r>
    </w:p>
    <w:bookmarkStart w:name="z397" w:id="39"/>
    <w:p>
      <w:pPr>
        <w:spacing w:after="0"/>
        <w:ind w:left="0"/>
        <w:jc w:val="both"/>
      </w:pPr>
      <w:r>
        <w:rPr>
          <w:rFonts w:ascii="Times New Roman"/>
          <w:b w:val="false"/>
          <w:i w:val="false"/>
          <w:color w:val="000000"/>
          <w:sz w:val="28"/>
        </w:rPr>
        <w:t>
нысан</w:t>
      </w:r>
    </w:p>
    <w:bookmarkEnd w:id="39"/>
    <w:p>
      <w:pPr>
        <w:spacing w:after="0"/>
        <w:ind w:left="0"/>
        <w:jc w:val="both"/>
      </w:pPr>
      <w:r>
        <w:rPr>
          <w:rFonts w:ascii="Times New Roman"/>
          <w:b w:val="false"/>
          <w:i w:val="false"/>
          <w:color w:val="ff0000"/>
          <w:sz w:val="28"/>
        </w:rPr>
        <w:t xml:space="preserve">      Ескерту. 7-қосымшаға өзгеріс енгізілді - ҚР Ішкі істер министрінің 04.06.2013 </w:t>
      </w:r>
      <w:r>
        <w:rPr>
          <w:rFonts w:ascii="Times New Roman"/>
          <w:b w:val="false"/>
          <w:i w:val="false"/>
          <w:color w:val="ff0000"/>
          <w:sz w:val="28"/>
        </w:rPr>
        <w:t>№ 371</w:t>
      </w:r>
      <w:r>
        <w:rPr>
          <w:rFonts w:ascii="Times New Roman"/>
          <w:b w:val="false"/>
          <w:i w:val="false"/>
          <w:color w:val="ff0000"/>
          <w:sz w:val="28"/>
        </w:rPr>
        <w:t xml:space="preserve"> бұйрығымен (алғаш ресми жарияланған күннен кейін күнтiзбелiк он күн өткен соң қолданысқа енгiзiледi).</w:t>
      </w:r>
    </w:p>
    <w:bookmarkStart w:name="z398" w:id="40"/>
    <w:p>
      <w:pPr>
        <w:spacing w:after="0"/>
        <w:ind w:left="0"/>
        <w:jc w:val="left"/>
      </w:pPr>
      <w:r>
        <w:rPr>
          <w:rFonts w:ascii="Times New Roman"/>
          <w:b/>
          <w:i w:val="false"/>
          <w:color w:val="000000"/>
        </w:rPr>
        <w:t xml:space="preserve"> 
УАҚЫТША ЖҮРГІЗУШІ КУӘЛІГІ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4"/>
        <w:gridCol w:w="6506"/>
      </w:tblGrid>
      <w:tr>
        <w:trPr>
          <w:trHeight w:val="30" w:hRule="atLeast"/>
        </w:trPr>
        <w:tc>
          <w:tcPr>
            <w:tcW w:w="6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КАЗАХСТАН</w:t>
            </w:r>
            <w:r>
              <w:br/>
            </w:r>
            <w:r>
              <w:rPr>
                <w:rFonts w:ascii="Times New Roman"/>
                <w:b w:val="false"/>
                <w:i w:val="false"/>
                <w:color w:val="000000"/>
                <w:sz w:val="20"/>
              </w:rPr>
              <w:t>
KZ КАЗАХСТАН PERMIS УАҚЫТША КУӘЛІК DE CONDUIRE ВРЕМЕННОЕ УДОСТОВЕРЕНИЕ</w:t>
            </w:r>
            <w:r>
              <w:br/>
            </w:r>
            <w:r>
              <w:rPr>
                <w:rFonts w:ascii="Times New Roman"/>
                <w:b w:val="false"/>
                <w:i w:val="false"/>
                <w:color w:val="000000"/>
                <w:sz w:val="20"/>
              </w:rPr>
              <w:t>
АА № 000000</w:t>
            </w:r>
            <w:r>
              <w:br/>
            </w:r>
            <w:r>
              <w:rPr>
                <w:rFonts w:ascii="Times New Roman"/>
                <w:b w:val="false"/>
                <w:i w:val="false"/>
                <w:color w:val="000000"/>
                <w:sz w:val="20"/>
              </w:rPr>
              <w:t>
(уақытша куәліктің сериясы және нөмірі; серия и номер временного удостоверения)</w:t>
            </w:r>
            <w:r>
              <w:br/>
            </w:r>
            <w:r>
              <w:rPr>
                <w:rFonts w:ascii="Times New Roman"/>
                <w:b w:val="false"/>
                <w:i w:val="false"/>
                <w:color w:val="000000"/>
                <w:sz w:val="20"/>
              </w:rPr>
              <w:t>
1. ___________________________</w:t>
            </w:r>
            <w:r>
              <w:br/>
            </w:r>
            <w:r>
              <w:rPr>
                <w:rFonts w:ascii="Times New Roman"/>
                <w:b w:val="false"/>
                <w:i w:val="false"/>
                <w:color w:val="000000"/>
                <w:sz w:val="20"/>
              </w:rPr>
              <w:t>
(тегі; фамилия)</w:t>
            </w:r>
            <w:r>
              <w:br/>
            </w:r>
            <w:r>
              <w:rPr>
                <w:rFonts w:ascii="Times New Roman"/>
                <w:b w:val="false"/>
                <w:i w:val="false"/>
                <w:color w:val="000000"/>
                <w:sz w:val="20"/>
              </w:rPr>
              <w:t>
2. ___________________________ (Аты, әкесінің аты; имя, отчество)</w:t>
            </w:r>
            <w:r>
              <w:br/>
            </w:r>
            <w:r>
              <w:rPr>
                <w:rFonts w:ascii="Times New Roman"/>
                <w:b w:val="false"/>
                <w:i w:val="false"/>
                <w:color w:val="000000"/>
                <w:sz w:val="20"/>
              </w:rPr>
              <w:t>
3. ____________________________</w:t>
            </w:r>
            <w:r>
              <w:br/>
            </w:r>
            <w:r>
              <w:rPr>
                <w:rFonts w:ascii="Times New Roman"/>
                <w:b w:val="false"/>
                <w:i w:val="false"/>
                <w:color w:val="000000"/>
                <w:sz w:val="20"/>
              </w:rPr>
              <w:t>
(туған күні және жері; дата и</w:t>
            </w:r>
            <w:r>
              <w:br/>
            </w:r>
            <w:r>
              <w:rPr>
                <w:rFonts w:ascii="Times New Roman"/>
                <w:b w:val="false"/>
                <w:i w:val="false"/>
                <w:color w:val="000000"/>
                <w:sz w:val="20"/>
              </w:rPr>
              <w:t>
место рождения)</w:t>
            </w:r>
            <w:r>
              <w:br/>
            </w:r>
            <w:r>
              <w:rPr>
                <w:rFonts w:ascii="Times New Roman"/>
                <w:b w:val="false"/>
                <w:i w:val="false"/>
                <w:color w:val="000000"/>
                <w:sz w:val="20"/>
              </w:rPr>
              <w:t>
4. ____________________________</w:t>
            </w:r>
            <w:r>
              <w:br/>
            </w:r>
            <w:r>
              <w:rPr>
                <w:rFonts w:ascii="Times New Roman"/>
                <w:b w:val="false"/>
                <w:i w:val="false"/>
                <w:color w:val="000000"/>
                <w:sz w:val="20"/>
              </w:rPr>
              <w:t>
(тұрғылықты жері, место</w:t>
            </w:r>
            <w:r>
              <w:br/>
            </w:r>
            <w:r>
              <w:rPr>
                <w:rFonts w:ascii="Times New Roman"/>
                <w:b w:val="false"/>
                <w:i w:val="false"/>
                <w:color w:val="000000"/>
                <w:sz w:val="20"/>
              </w:rPr>
              <w:t>
жительства)</w:t>
            </w:r>
            <w:r>
              <w:br/>
            </w:r>
            <w:r>
              <w:rPr>
                <w:rFonts w:ascii="Times New Roman"/>
                <w:b w:val="false"/>
                <w:i w:val="false"/>
                <w:color w:val="000000"/>
                <w:sz w:val="20"/>
              </w:rPr>
              <w:t>
5. Рұқсат мерзімі:</w:t>
            </w:r>
            <w:r>
              <w:br/>
            </w:r>
            <w:r>
              <w:rPr>
                <w:rFonts w:ascii="Times New Roman"/>
                <w:b w:val="false"/>
                <w:i w:val="false"/>
                <w:color w:val="000000"/>
                <w:sz w:val="20"/>
              </w:rPr>
              <w:t>
Фотоға</w:t>
            </w:r>
            <w:r>
              <w:br/>
            </w:r>
            <w:r>
              <w:rPr>
                <w:rFonts w:ascii="Times New Roman"/>
                <w:b w:val="false"/>
                <w:i w:val="false"/>
                <w:color w:val="000000"/>
                <w:sz w:val="20"/>
              </w:rPr>
              <w:t>
арналған</w:t>
            </w:r>
            <w:r>
              <w:br/>
            </w:r>
            <w:r>
              <w:rPr>
                <w:rFonts w:ascii="Times New Roman"/>
                <w:b w:val="false"/>
                <w:i w:val="false"/>
                <w:color w:val="000000"/>
                <w:sz w:val="20"/>
              </w:rPr>
              <w:t>
орын;</w:t>
            </w:r>
            <w:r>
              <w:br/>
            </w:r>
            <w:r>
              <w:rPr>
                <w:rFonts w:ascii="Times New Roman"/>
                <w:b w:val="false"/>
                <w:i w:val="false"/>
                <w:color w:val="000000"/>
                <w:sz w:val="20"/>
              </w:rPr>
              <w:t>
Место</w:t>
            </w:r>
            <w:r>
              <w:br/>
            </w:r>
            <w:r>
              <w:rPr>
                <w:rFonts w:ascii="Times New Roman"/>
                <w:b w:val="false"/>
                <w:i w:val="false"/>
                <w:color w:val="000000"/>
                <w:sz w:val="20"/>
              </w:rPr>
              <w:t>
для</w:t>
            </w:r>
            <w:r>
              <w:br/>
            </w:r>
            <w:r>
              <w:rPr>
                <w:rFonts w:ascii="Times New Roman"/>
                <w:b w:val="false"/>
                <w:i w:val="false"/>
                <w:color w:val="000000"/>
                <w:sz w:val="20"/>
              </w:rPr>
              <w:t>
фото</w:t>
            </w:r>
            <w:r>
              <w:br/>
            </w:r>
            <w:r>
              <w:rPr>
                <w:rFonts w:ascii="Times New Roman"/>
                <w:b w:val="false"/>
                <w:i w:val="false"/>
                <w:color w:val="000000"/>
                <w:sz w:val="20"/>
              </w:rPr>
              <w:t>
М.О.</w:t>
            </w:r>
            <w:r>
              <w:br/>
            </w:r>
            <w:r>
              <w:rPr>
                <w:rFonts w:ascii="Times New Roman"/>
                <w:b w:val="false"/>
                <w:i w:val="false"/>
                <w:color w:val="000000"/>
                <w:sz w:val="20"/>
              </w:rPr>
              <w:t>
М.П.</w:t>
            </w:r>
            <w:r>
              <w:br/>
            </w:r>
            <w:r>
              <w:rPr>
                <w:rFonts w:ascii="Times New Roman"/>
                <w:b w:val="false"/>
                <w:i w:val="false"/>
                <w:color w:val="000000"/>
                <w:sz w:val="20"/>
              </w:rPr>
              <w:t>
Действительно до:</w:t>
            </w:r>
            <w:r>
              <w:br/>
            </w:r>
            <w:r>
              <w:rPr>
                <w:rFonts w:ascii="Times New Roman"/>
                <w:b w:val="false"/>
                <w:i w:val="false"/>
                <w:color w:val="000000"/>
                <w:sz w:val="20"/>
              </w:rPr>
              <w:t>
"__"______ 200 ___ г; ж. жарамды.</w:t>
            </w:r>
            <w:r>
              <w:br/>
            </w:r>
            <w:r>
              <w:rPr>
                <w:rFonts w:ascii="Times New Roman"/>
                <w:b w:val="false"/>
                <w:i w:val="false"/>
                <w:color w:val="000000"/>
                <w:sz w:val="20"/>
              </w:rPr>
              <w:t>
6. Рұқсат етілген санаттары:</w:t>
            </w:r>
            <w:r>
              <w:br/>
            </w:r>
            <w:r>
              <w:rPr>
                <w:rFonts w:ascii="Times New Roman"/>
                <w:b w:val="false"/>
                <w:i w:val="false"/>
                <w:color w:val="000000"/>
                <w:sz w:val="20"/>
              </w:rPr>
              <w:t>
Разрешение категории:</w:t>
            </w:r>
            <w:r>
              <w:br/>
            </w:r>
            <w:r>
              <w:rPr>
                <w:rFonts w:ascii="Times New Roman"/>
                <w:b w:val="false"/>
                <w:i w:val="false"/>
                <w:color w:val="000000"/>
                <w:sz w:val="20"/>
              </w:rPr>
              <w:t>
А; В; С; Д; Е</w:t>
            </w:r>
            <w:r>
              <w:br/>
            </w:r>
            <w:r>
              <w:rPr>
                <w:rFonts w:ascii="Times New Roman"/>
                <w:b w:val="false"/>
                <w:i w:val="false"/>
                <w:color w:val="000000"/>
                <w:sz w:val="20"/>
              </w:rPr>
              <w:t>
(керек емесін сызып тастаңыз;</w:t>
            </w:r>
            <w:r>
              <w:br/>
            </w:r>
            <w:r>
              <w:rPr>
                <w:rFonts w:ascii="Times New Roman"/>
                <w:b w:val="false"/>
                <w:i w:val="false"/>
                <w:color w:val="000000"/>
                <w:sz w:val="20"/>
              </w:rPr>
              <w:t>
ненужное вычеркнуть)</w:t>
            </w:r>
            <w:r>
              <w:br/>
            </w:r>
            <w:r>
              <w:rPr>
                <w:rFonts w:ascii="Times New Roman"/>
                <w:b w:val="false"/>
                <w:i w:val="false"/>
                <w:color w:val="000000"/>
                <w:sz w:val="20"/>
              </w:rPr>
              <w:t>
____________________________</w:t>
            </w:r>
            <w:r>
              <w:br/>
            </w:r>
            <w:r>
              <w:rPr>
                <w:rFonts w:ascii="Times New Roman"/>
                <w:b w:val="false"/>
                <w:i w:val="false"/>
                <w:color w:val="000000"/>
                <w:sz w:val="20"/>
              </w:rPr>
              <w:t>
(көлік иесінің қолы;</w:t>
            </w:r>
            <w:r>
              <w:br/>
            </w:r>
            <w:r>
              <w:rPr>
                <w:rFonts w:ascii="Times New Roman"/>
                <w:b w:val="false"/>
                <w:i w:val="false"/>
                <w:color w:val="000000"/>
                <w:sz w:val="20"/>
              </w:rPr>
              <w:t>
подпись владельца)</w:t>
            </w:r>
            <w:r>
              <w:br/>
            </w:r>
            <w:r>
              <w:rPr>
                <w:rFonts w:ascii="Times New Roman"/>
                <w:b w:val="false"/>
                <w:i w:val="false"/>
                <w:color w:val="000000"/>
                <w:sz w:val="20"/>
              </w:rPr>
              <w:t>
Фотосуретті иесі өз қалауы</w:t>
            </w:r>
            <w:r>
              <w:br/>
            </w:r>
            <w:r>
              <w:rPr>
                <w:rFonts w:ascii="Times New Roman"/>
                <w:b w:val="false"/>
                <w:i w:val="false"/>
                <w:color w:val="000000"/>
                <w:sz w:val="20"/>
              </w:rPr>
              <w:t>
бойынша қоса береді</w:t>
            </w:r>
            <w:r>
              <w:br/>
            </w:r>
            <w:r>
              <w:rPr>
                <w:rFonts w:ascii="Times New Roman"/>
                <w:b w:val="false"/>
                <w:i w:val="false"/>
                <w:color w:val="000000"/>
                <w:sz w:val="20"/>
              </w:rPr>
              <w:t>
Фотография прилагается владельцем самостоятельно по его желанию</w:t>
            </w:r>
          </w:p>
        </w:tc>
        <w:tc>
          <w:tcPr>
            <w:tcW w:w="6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куәлік</w:t>
            </w:r>
            <w:r>
              <w:br/>
            </w:r>
            <w:r>
              <w:rPr>
                <w:rFonts w:ascii="Times New Roman"/>
                <w:b w:val="false"/>
                <w:i w:val="false"/>
                <w:color w:val="000000"/>
                <w:sz w:val="20"/>
              </w:rPr>
              <w:t>
сериясы ______,</w:t>
            </w:r>
            <w:r>
              <w:br/>
            </w:r>
            <w:r>
              <w:rPr>
                <w:rFonts w:ascii="Times New Roman"/>
                <w:b w:val="false"/>
                <w:i w:val="false"/>
                <w:color w:val="000000"/>
                <w:sz w:val="20"/>
              </w:rPr>
              <w:t>
№ __________________ жүргізуші</w:t>
            </w:r>
            <w:r>
              <w:br/>
            </w:r>
            <w:r>
              <w:rPr>
                <w:rFonts w:ascii="Times New Roman"/>
                <w:b w:val="false"/>
                <w:i w:val="false"/>
                <w:color w:val="000000"/>
                <w:sz w:val="20"/>
              </w:rPr>
              <w:t>
куәлігінің орнына</w:t>
            </w:r>
            <w:r>
              <w:br/>
            </w:r>
            <w:r>
              <w:rPr>
                <w:rFonts w:ascii="Times New Roman"/>
                <w:b w:val="false"/>
                <w:i w:val="false"/>
                <w:color w:val="000000"/>
                <w:sz w:val="20"/>
              </w:rPr>
              <w:t>
беріледі</w:t>
            </w:r>
            <w:r>
              <w:br/>
            </w:r>
            <w:r>
              <w:rPr>
                <w:rFonts w:ascii="Times New Roman"/>
                <w:b w:val="false"/>
                <w:i w:val="false"/>
                <w:color w:val="000000"/>
                <w:sz w:val="20"/>
              </w:rPr>
              <w:t>
Временное удостоверение</w:t>
            </w:r>
            <w:r>
              <w:br/>
            </w:r>
            <w:r>
              <w:rPr>
                <w:rFonts w:ascii="Times New Roman"/>
                <w:b w:val="false"/>
                <w:i w:val="false"/>
                <w:color w:val="000000"/>
                <w:sz w:val="20"/>
              </w:rPr>
              <w:t>
выдано на право</w:t>
            </w:r>
            <w:r>
              <w:br/>
            </w:r>
            <w:r>
              <w:rPr>
                <w:rFonts w:ascii="Times New Roman"/>
                <w:b w:val="false"/>
                <w:i w:val="false"/>
                <w:color w:val="000000"/>
                <w:sz w:val="20"/>
              </w:rPr>
              <w:t>
управления транспортными</w:t>
            </w:r>
            <w:r>
              <w:br/>
            </w:r>
            <w:r>
              <w:rPr>
                <w:rFonts w:ascii="Times New Roman"/>
                <w:b w:val="false"/>
                <w:i w:val="false"/>
                <w:color w:val="000000"/>
                <w:sz w:val="20"/>
              </w:rPr>
              <w:t>
средствами взамен:</w:t>
            </w:r>
            <w:r>
              <w:br/>
            </w:r>
            <w:r>
              <w:rPr>
                <w:rFonts w:ascii="Times New Roman"/>
                <w:b w:val="false"/>
                <w:i w:val="false"/>
                <w:color w:val="000000"/>
                <w:sz w:val="20"/>
              </w:rPr>
              <w:t>
водительского</w:t>
            </w:r>
            <w:r>
              <w:br/>
            </w:r>
            <w:r>
              <w:rPr>
                <w:rFonts w:ascii="Times New Roman"/>
                <w:b w:val="false"/>
                <w:i w:val="false"/>
                <w:color w:val="000000"/>
                <w:sz w:val="20"/>
              </w:rPr>
              <w:t>
удостоверения серии ________</w:t>
            </w:r>
            <w:r>
              <w:br/>
            </w:r>
            <w:r>
              <w:rPr>
                <w:rFonts w:ascii="Times New Roman"/>
                <w:b w:val="false"/>
                <w:i w:val="false"/>
                <w:color w:val="000000"/>
                <w:sz w:val="20"/>
              </w:rPr>
              <w:t>
№ _________________</w:t>
            </w:r>
            <w:r>
              <w:br/>
            </w:r>
            <w:r>
              <w:rPr>
                <w:rFonts w:ascii="Times New Roman"/>
                <w:b w:val="false"/>
                <w:i w:val="false"/>
                <w:color w:val="000000"/>
                <w:sz w:val="20"/>
              </w:rPr>
              <w:t>
Жеке басын куәландыратын құжаты бар болған жағдайда, берілген күннен бастап 30 тәулік мерзімге жарамды.</w:t>
            </w:r>
            <w:r>
              <w:br/>
            </w:r>
            <w:r>
              <w:rPr>
                <w:rFonts w:ascii="Times New Roman"/>
                <w:b w:val="false"/>
                <w:i w:val="false"/>
                <w:color w:val="000000"/>
                <w:sz w:val="20"/>
              </w:rPr>
              <w:t>
Действительно в течении</w:t>
            </w:r>
            <w:r>
              <w:br/>
            </w:r>
            <w:r>
              <w:rPr>
                <w:rFonts w:ascii="Times New Roman"/>
                <w:b w:val="false"/>
                <w:i w:val="false"/>
                <w:color w:val="000000"/>
                <w:sz w:val="20"/>
              </w:rPr>
              <w:t>
30 суток со дня выдачи</w:t>
            </w:r>
            <w:r>
              <w:br/>
            </w:r>
            <w:r>
              <w:rPr>
                <w:rFonts w:ascii="Times New Roman"/>
                <w:b w:val="false"/>
                <w:i w:val="false"/>
                <w:color w:val="000000"/>
                <w:sz w:val="20"/>
              </w:rPr>
              <w:t>
при наличии документа</w:t>
            </w:r>
            <w:r>
              <w:br/>
            </w:r>
            <w:r>
              <w:rPr>
                <w:rFonts w:ascii="Times New Roman"/>
                <w:b w:val="false"/>
                <w:i w:val="false"/>
                <w:color w:val="000000"/>
                <w:sz w:val="20"/>
              </w:rPr>
              <w:t>
удостоверяющего</w:t>
            </w:r>
            <w:r>
              <w:br/>
            </w:r>
            <w:r>
              <w:rPr>
                <w:rFonts w:ascii="Times New Roman"/>
                <w:b w:val="false"/>
                <w:i w:val="false"/>
                <w:color w:val="000000"/>
                <w:sz w:val="20"/>
              </w:rPr>
              <w:t>
личность.</w:t>
            </w:r>
            <w:r>
              <w:br/>
            </w:r>
            <w:r>
              <w:rPr>
                <w:rFonts w:ascii="Times New Roman"/>
                <w:b w:val="false"/>
                <w:i w:val="false"/>
                <w:color w:val="000000"/>
                <w:sz w:val="20"/>
              </w:rPr>
              <w:t>
Кім берді _______________________</w:t>
            </w:r>
            <w:r>
              <w:br/>
            </w:r>
            <w:r>
              <w:rPr>
                <w:rFonts w:ascii="Times New Roman"/>
                <w:b w:val="false"/>
                <w:i w:val="false"/>
                <w:color w:val="000000"/>
                <w:sz w:val="20"/>
              </w:rPr>
              <w:t>
Кем выдано (куәлік берген адамның лауазымы, органының</w:t>
            </w:r>
            <w:r>
              <w:br/>
            </w:r>
            <w:r>
              <w:rPr>
                <w:rFonts w:ascii="Times New Roman"/>
                <w:b w:val="false"/>
                <w:i w:val="false"/>
                <w:color w:val="000000"/>
                <w:sz w:val="20"/>
              </w:rPr>
              <w:t>
атауы, атағы, тегі, аты-жөні;</w:t>
            </w:r>
            <w:r>
              <w:br/>
            </w:r>
            <w:r>
              <w:rPr>
                <w:rFonts w:ascii="Times New Roman"/>
                <w:b w:val="false"/>
                <w:i w:val="false"/>
                <w:color w:val="000000"/>
                <w:sz w:val="20"/>
              </w:rPr>
              <w:t>
должность, наименование</w:t>
            </w:r>
            <w:r>
              <w:br/>
            </w:r>
            <w:r>
              <w:rPr>
                <w:rFonts w:ascii="Times New Roman"/>
                <w:b w:val="false"/>
                <w:i w:val="false"/>
                <w:color w:val="000000"/>
                <w:sz w:val="20"/>
              </w:rPr>
              <w:t>
органа, звание, фамилия</w:t>
            </w:r>
            <w:r>
              <w:br/>
            </w:r>
            <w:r>
              <w:rPr>
                <w:rFonts w:ascii="Times New Roman"/>
                <w:b w:val="false"/>
                <w:i w:val="false"/>
                <w:color w:val="000000"/>
                <w:sz w:val="20"/>
              </w:rPr>
              <w:t>
и инициалы выдавшего</w:t>
            </w:r>
            <w:r>
              <w:br/>
            </w:r>
            <w:r>
              <w:rPr>
                <w:rFonts w:ascii="Times New Roman"/>
                <w:b w:val="false"/>
                <w:i w:val="false"/>
                <w:color w:val="000000"/>
                <w:sz w:val="20"/>
              </w:rPr>
              <w:t>
удостоверение)</w:t>
            </w:r>
            <w:r>
              <w:br/>
            </w:r>
            <w:r>
              <w:rPr>
                <w:rFonts w:ascii="Times New Roman"/>
                <w:b w:val="false"/>
                <w:i w:val="false"/>
                <w:color w:val="000000"/>
                <w:sz w:val="20"/>
              </w:rPr>
              <w:t>
"___"________ж.;г.</w:t>
            </w:r>
            <w:r>
              <w:br/>
            </w:r>
            <w:r>
              <w:rPr>
                <w:rFonts w:ascii="Times New Roman"/>
                <w:b w:val="false"/>
                <w:i w:val="false"/>
                <w:color w:val="000000"/>
                <w:sz w:val="20"/>
              </w:rPr>
              <w:t>
____________М.О. М.П.</w:t>
            </w:r>
            <w:r>
              <w:br/>
            </w:r>
            <w:r>
              <w:rPr>
                <w:rFonts w:ascii="Times New Roman"/>
                <w:b w:val="false"/>
                <w:i w:val="false"/>
                <w:color w:val="000000"/>
                <w:sz w:val="20"/>
              </w:rPr>
              <w:t>
(берілген күні және</w:t>
            </w:r>
            <w:r>
              <w:br/>
            </w:r>
            <w:r>
              <w:rPr>
                <w:rFonts w:ascii="Times New Roman"/>
                <w:b w:val="false"/>
                <w:i w:val="false"/>
                <w:color w:val="000000"/>
                <w:sz w:val="20"/>
              </w:rPr>
              <w:t>
лауазымды тұлғаның қолы;</w:t>
            </w:r>
            <w:r>
              <w:br/>
            </w:r>
            <w:r>
              <w:rPr>
                <w:rFonts w:ascii="Times New Roman"/>
                <w:b w:val="false"/>
                <w:i w:val="false"/>
                <w:color w:val="000000"/>
                <w:sz w:val="20"/>
              </w:rPr>
              <w:t>
дата выдачи и подпись</w:t>
            </w:r>
            <w:r>
              <w:br/>
            </w:r>
            <w:r>
              <w:rPr>
                <w:rFonts w:ascii="Times New Roman"/>
                <w:b w:val="false"/>
                <w:i w:val="false"/>
                <w:color w:val="000000"/>
                <w:sz w:val="20"/>
              </w:rPr>
              <w:t>
должностного лица)</w:t>
            </w:r>
            <w:r>
              <w:br/>
            </w:r>
            <w:r>
              <w:rPr>
                <w:rFonts w:ascii="Times New Roman"/>
                <w:b w:val="false"/>
                <w:i w:val="false"/>
                <w:color w:val="000000"/>
                <w:sz w:val="20"/>
              </w:rPr>
              <w:t>
Жарамдылық мерзімі</w:t>
            </w:r>
            <w:r>
              <w:br/>
            </w:r>
            <w:r>
              <w:rPr>
                <w:rFonts w:ascii="Times New Roman"/>
                <w:b w:val="false"/>
                <w:i w:val="false"/>
                <w:color w:val="000000"/>
                <w:sz w:val="20"/>
              </w:rPr>
              <w:t>
"__"______200__ж.</w:t>
            </w:r>
            <w:r>
              <w:br/>
            </w:r>
            <w:r>
              <w:rPr>
                <w:rFonts w:ascii="Times New Roman"/>
                <w:b w:val="false"/>
                <w:i w:val="false"/>
                <w:color w:val="000000"/>
                <w:sz w:val="20"/>
              </w:rPr>
              <w:t>
ұзартылды. М.О.</w:t>
            </w:r>
            <w:r>
              <w:br/>
            </w:r>
            <w:r>
              <w:rPr>
                <w:rFonts w:ascii="Times New Roman"/>
                <w:b w:val="false"/>
                <w:i w:val="false"/>
                <w:color w:val="000000"/>
                <w:sz w:val="20"/>
              </w:rPr>
              <w:t>
Срок действия продлен</w:t>
            </w:r>
            <w:r>
              <w:br/>
            </w:r>
            <w:r>
              <w:rPr>
                <w:rFonts w:ascii="Times New Roman"/>
                <w:b w:val="false"/>
                <w:i w:val="false"/>
                <w:color w:val="000000"/>
                <w:sz w:val="20"/>
              </w:rPr>
              <w:t>
до г."__"______М.П.</w:t>
            </w:r>
            <w:r>
              <w:br/>
            </w:r>
            <w:r>
              <w:rPr>
                <w:rFonts w:ascii="Times New Roman"/>
                <w:b w:val="false"/>
                <w:i w:val="false"/>
                <w:color w:val="000000"/>
                <w:sz w:val="20"/>
              </w:rPr>
              <w:t>
Жарамдылық мерзімі</w:t>
            </w:r>
            <w:r>
              <w:br/>
            </w:r>
            <w:r>
              <w:rPr>
                <w:rFonts w:ascii="Times New Roman"/>
                <w:b w:val="false"/>
                <w:i w:val="false"/>
                <w:color w:val="000000"/>
                <w:sz w:val="20"/>
              </w:rPr>
              <w:t>
"____"_______200__ж.ұзартылды. М.О.</w:t>
            </w:r>
            <w:r>
              <w:br/>
            </w:r>
            <w:r>
              <w:rPr>
                <w:rFonts w:ascii="Times New Roman"/>
                <w:b w:val="false"/>
                <w:i w:val="false"/>
                <w:color w:val="000000"/>
                <w:sz w:val="20"/>
              </w:rPr>
              <w:t>
Срок действия продлен до</w:t>
            </w:r>
            <w:r>
              <w:br/>
            </w:r>
            <w:r>
              <w:rPr>
                <w:rFonts w:ascii="Times New Roman"/>
                <w:b w:val="false"/>
                <w:i w:val="false"/>
                <w:color w:val="000000"/>
                <w:sz w:val="20"/>
              </w:rPr>
              <w:t>
"____"____200__ г. М.П.</w:t>
            </w:r>
            <w:r>
              <w:br/>
            </w:r>
            <w:r>
              <w:rPr>
                <w:rFonts w:ascii="Times New Roman"/>
                <w:b w:val="false"/>
                <w:i w:val="false"/>
                <w:color w:val="000000"/>
                <w:sz w:val="20"/>
              </w:rPr>
              <w:t>
Куәлік Жол қозғалысы</w:t>
            </w:r>
            <w:r>
              <w:br/>
            </w:r>
            <w:r>
              <w:rPr>
                <w:rFonts w:ascii="Times New Roman"/>
                <w:b w:val="false"/>
                <w:i w:val="false"/>
                <w:color w:val="000000"/>
                <w:sz w:val="20"/>
              </w:rPr>
              <w:t>
туралы конвенцияны</w:t>
            </w:r>
            <w:r>
              <w:br/>
            </w:r>
            <w:r>
              <w:rPr>
                <w:rFonts w:ascii="Times New Roman"/>
                <w:b w:val="false"/>
                <w:i w:val="false"/>
                <w:color w:val="000000"/>
                <w:sz w:val="20"/>
              </w:rPr>
              <w:t>
толықтыратын Еуропалық</w:t>
            </w:r>
            <w:r>
              <w:br/>
            </w:r>
            <w:r>
              <w:rPr>
                <w:rFonts w:ascii="Times New Roman"/>
                <w:b w:val="false"/>
                <w:i w:val="false"/>
                <w:color w:val="000000"/>
                <w:sz w:val="20"/>
              </w:rPr>
              <w:t>
келісімнің 6-қосымшасының талаптарына сәйкес келеді.Удостоверение</w:t>
            </w:r>
            <w:r>
              <w:br/>
            </w:r>
            <w:r>
              <w:rPr>
                <w:rFonts w:ascii="Times New Roman"/>
                <w:b w:val="false"/>
                <w:i w:val="false"/>
                <w:color w:val="000000"/>
                <w:sz w:val="20"/>
              </w:rPr>
              <w:t>
соответствует требованиям приложения</w:t>
            </w:r>
            <w:r>
              <w:br/>
            </w:r>
            <w:r>
              <w:rPr>
                <w:rFonts w:ascii="Times New Roman"/>
                <w:b w:val="false"/>
                <w:i w:val="false"/>
                <w:color w:val="000000"/>
                <w:sz w:val="20"/>
              </w:rPr>
              <w:t>
№ 6 Европейского соглашения, дополняющего</w:t>
            </w:r>
            <w:r>
              <w:br/>
            </w:r>
            <w:r>
              <w:rPr>
                <w:rFonts w:ascii="Times New Roman"/>
                <w:b w:val="false"/>
                <w:i w:val="false"/>
                <w:color w:val="000000"/>
                <w:sz w:val="20"/>
              </w:rPr>
              <w:t>
Конвенцию о дорожном</w:t>
            </w:r>
            <w:r>
              <w:br/>
            </w:r>
            <w:r>
              <w:rPr>
                <w:rFonts w:ascii="Times New Roman"/>
                <w:b w:val="false"/>
                <w:i w:val="false"/>
                <w:color w:val="000000"/>
                <w:sz w:val="20"/>
              </w:rPr>
              <w:t>
движении.</w:t>
            </w:r>
          </w:p>
        </w:tc>
      </w:tr>
    </w:tbl>
    <w:bookmarkStart w:name="z338" w:id="41"/>
    <w:p>
      <w:pPr>
        <w:spacing w:after="0"/>
        <w:ind w:left="0"/>
        <w:jc w:val="both"/>
      </w:pPr>
      <w:r>
        <w:rPr>
          <w:rFonts w:ascii="Times New Roman"/>
          <w:b w:val="false"/>
          <w:i w:val="false"/>
          <w:color w:val="000000"/>
          <w:sz w:val="28"/>
        </w:rPr>
        <w:t xml:space="preserve">
Көлік құралдарының жекелеген </w:t>
      </w:r>
      <w:r>
        <w:br/>
      </w:r>
      <w:r>
        <w:rPr>
          <w:rFonts w:ascii="Times New Roman"/>
          <w:b w:val="false"/>
          <w:i w:val="false"/>
          <w:color w:val="000000"/>
          <w:sz w:val="28"/>
        </w:rPr>
        <w:t xml:space="preserve">
түрлерін басқару құқығына   </w:t>
      </w:r>
      <w:r>
        <w:br/>
      </w:r>
      <w:r>
        <w:rPr>
          <w:rFonts w:ascii="Times New Roman"/>
          <w:b w:val="false"/>
          <w:i w:val="false"/>
          <w:color w:val="000000"/>
          <w:sz w:val="28"/>
        </w:rPr>
        <w:t>
емтихандарға адамдарды жіберу,</w:t>
      </w:r>
      <w:r>
        <w:br/>
      </w:r>
      <w:r>
        <w:rPr>
          <w:rFonts w:ascii="Times New Roman"/>
          <w:b w:val="false"/>
          <w:i w:val="false"/>
          <w:color w:val="000000"/>
          <w:sz w:val="28"/>
        </w:rPr>
        <w:t>
оларды тапсыру және куәліктер</w:t>
      </w:r>
      <w:r>
        <w:br/>
      </w:r>
      <w:r>
        <w:rPr>
          <w:rFonts w:ascii="Times New Roman"/>
          <w:b w:val="false"/>
          <w:i w:val="false"/>
          <w:color w:val="000000"/>
          <w:sz w:val="28"/>
        </w:rPr>
        <w:t xml:space="preserve">
беру ережесіне 8-қосымша   </w:t>
      </w:r>
    </w:p>
    <w:bookmarkEnd w:id="41"/>
    <w:p>
      <w:pPr>
        <w:spacing w:after="0"/>
        <w:ind w:left="0"/>
        <w:jc w:val="both"/>
      </w:pPr>
      <w:r>
        <w:rPr>
          <w:rFonts w:ascii="Times New Roman"/>
          <w:b w:val="false"/>
          <w:i w:val="false"/>
          <w:color w:val="ff0000"/>
          <w:sz w:val="28"/>
        </w:rPr>
        <w:t>      Ескерту. 8-қосымшаның жоғарғы оң бұрышы жаңа редакцияда - ҚР Ішкі істер министрінің 15.01.2014 </w:t>
      </w:r>
      <w:r>
        <w:rPr>
          <w:rFonts w:ascii="Times New Roman"/>
          <w:b w:val="false"/>
          <w:i w:val="false"/>
          <w:color w:val="ff0000"/>
          <w:sz w:val="28"/>
        </w:rPr>
        <w:t>№ 11</w:t>
      </w:r>
      <w:r>
        <w:rPr>
          <w:rFonts w:ascii="Times New Roman"/>
          <w:b w:val="false"/>
          <w:i w:val="false"/>
          <w:color w:val="ff0000"/>
          <w:sz w:val="28"/>
        </w:rPr>
        <w:t> бұйрығымен (алғаш ресми жарияланған күннен кейін күнтiзбелiк он күн өткен соң қолданысқа енгiзiледi).</w:t>
      </w:r>
    </w:p>
    <w:bookmarkStart w:name="z399" w:id="42"/>
    <w:p>
      <w:pPr>
        <w:spacing w:after="0"/>
        <w:ind w:left="0"/>
        <w:jc w:val="both"/>
      </w:pPr>
      <w:r>
        <w:rPr>
          <w:rFonts w:ascii="Times New Roman"/>
          <w:b w:val="false"/>
          <w:i w:val="false"/>
          <w:color w:val="000000"/>
          <w:sz w:val="28"/>
        </w:rPr>
        <w:t>
нысан</w:t>
      </w:r>
    </w:p>
    <w:bookmarkEnd w:id="42"/>
    <w:p>
      <w:pPr>
        <w:spacing w:after="0"/>
        <w:ind w:left="0"/>
        <w:jc w:val="both"/>
      </w:pPr>
      <w:r>
        <w:rPr>
          <w:rFonts w:ascii="Times New Roman"/>
          <w:b w:val="false"/>
          <w:i w:val="false"/>
          <w:color w:val="ff0000"/>
          <w:sz w:val="28"/>
        </w:rPr>
        <w:t xml:space="preserve">      Ескерту. 8-қосымшаға өзгеріс енгізілді - ҚР Ішкі істер министрінің 04.06.2013 </w:t>
      </w:r>
      <w:r>
        <w:rPr>
          <w:rFonts w:ascii="Times New Roman"/>
          <w:b w:val="false"/>
          <w:i w:val="false"/>
          <w:color w:val="ff0000"/>
          <w:sz w:val="28"/>
        </w:rPr>
        <w:t>№ 371</w:t>
      </w:r>
      <w:r>
        <w:rPr>
          <w:rFonts w:ascii="Times New Roman"/>
          <w:b w:val="false"/>
          <w:i w:val="false"/>
          <w:color w:val="ff0000"/>
          <w:sz w:val="28"/>
        </w:rPr>
        <w:t xml:space="preserve"> бұйрығымен (алғаш ресми жарияланған күннен кейін күнтiзбелiк он күн өткен соң қолданысқа енгiзiледi).</w:t>
      </w:r>
    </w:p>
    <w:bookmarkStart w:name="z400" w:id="43"/>
    <w:p>
      <w:pPr>
        <w:spacing w:after="0"/>
        <w:ind w:left="0"/>
        <w:jc w:val="left"/>
      </w:pPr>
      <w:r>
        <w:rPr>
          <w:rFonts w:ascii="Times New Roman"/>
          <w:b/>
          <w:i w:val="false"/>
          <w:color w:val="000000"/>
        </w:rPr>
        <w:t xml:space="preserve"> 
Теориялық емтихан тапсырудың емтихан парағы Көлік құралының санаты _________</w:t>
      </w:r>
    </w:p>
    <w:bookmarkEnd w:id="43"/>
    <w:p>
      <w:pPr>
        <w:spacing w:after="0"/>
        <w:ind w:left="0"/>
        <w:jc w:val="both"/>
      </w:pPr>
      <w:r>
        <w:rPr>
          <w:rFonts w:ascii="Times New Roman"/>
          <w:b w:val="false"/>
          <w:i w:val="false"/>
          <w:color w:val="000000"/>
          <w:sz w:val="28"/>
        </w:rPr>
        <w:t>Тегі _______ Аты _______ Әкесінің аты_______ Туған күні _______</w:t>
      </w:r>
    </w:p>
    <w:p>
      <w:pPr>
        <w:spacing w:after="0"/>
        <w:ind w:left="0"/>
        <w:jc w:val="left"/>
      </w:pPr>
      <w:r>
        <w:rPr>
          <w:rFonts w:ascii="Times New Roman"/>
          <w:b/>
          <w:i w:val="false"/>
          <w:color w:val="000000"/>
        </w:rPr>
        <w:t xml:space="preserve"> Теориялық емтихан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433"/>
        <w:gridCol w:w="433"/>
        <w:gridCol w:w="413"/>
        <w:gridCol w:w="493"/>
        <w:gridCol w:w="453"/>
        <w:gridCol w:w="413"/>
        <w:gridCol w:w="374"/>
        <w:gridCol w:w="433"/>
        <w:gridCol w:w="374"/>
        <w:gridCol w:w="374"/>
        <w:gridCol w:w="374"/>
        <w:gridCol w:w="393"/>
        <w:gridCol w:w="473"/>
        <w:gridCol w:w="473"/>
        <w:gridCol w:w="393"/>
        <w:gridCol w:w="433"/>
        <w:gridCol w:w="433"/>
        <w:gridCol w:w="453"/>
        <w:gridCol w:w="493"/>
        <w:gridCol w:w="473"/>
        <w:gridCol w:w="2393"/>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______</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Сұрақтардың нөмірі</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Жүргізушілікке үміткердің қолы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w:t>
            </w:r>
            <w:r>
              <w:br/>
            </w:r>
            <w:r>
              <w:rPr>
                <w:rFonts w:ascii="Times New Roman"/>
                <w:b w:val="false"/>
                <w:i w:val="false"/>
                <w:color w:val="000000"/>
                <w:sz w:val="20"/>
              </w:rPr>
              <w:t>
</w:t>
            </w:r>
            <w:r>
              <w:rPr>
                <w:rFonts w:ascii="Times New Roman"/>
                <w:b w:val="false"/>
                <w:i w:val="false"/>
                <w:color w:val="000000"/>
                <w:sz w:val="20"/>
              </w:rPr>
              <w:t>________</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Жауаптар нөмірі</w:t>
            </w:r>
            <w:r>
              <w:br/>
            </w:r>
            <w:r>
              <w:rPr>
                <w:rFonts w:ascii="Times New Roman"/>
                <w:b w:val="false"/>
                <w:i w:val="false"/>
                <w:color w:val="000000"/>
                <w:sz w:val="20"/>
              </w:rPr>
              <w:t>
Емтихан алушының бағасы</w:t>
            </w:r>
            <w:r>
              <w:br/>
            </w:r>
            <w:r>
              <w:rPr>
                <w:rFonts w:ascii="Times New Roman"/>
                <w:b w:val="false"/>
                <w:i w:val="false"/>
                <w:color w:val="000000"/>
                <w:sz w:val="20"/>
              </w:rPr>
              <w:t>
Қорытынды баға</w:t>
            </w:r>
            <w:r>
              <w:br/>
            </w:r>
            <w:r>
              <w:rPr>
                <w:rFonts w:ascii="Times New Roman"/>
                <w:b w:val="false"/>
                <w:i w:val="false"/>
                <w:color w:val="000000"/>
                <w:sz w:val="20"/>
              </w:rPr>
              <w:t>
Емтихан алушының қолы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______</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Сұрақтардың нөмірі</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Жүргізушілікке үміткердің қолы</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Билет № _______</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Жауаптар нөмірі Емтихан алушының</w:t>
            </w:r>
            <w:r>
              <w:br/>
            </w:r>
            <w:r>
              <w:rPr>
                <w:rFonts w:ascii="Times New Roman"/>
                <w:b w:val="false"/>
                <w:i w:val="false"/>
                <w:color w:val="000000"/>
                <w:sz w:val="20"/>
              </w:rPr>
              <w:t>
бағасы Қорытынды баға</w:t>
            </w:r>
            <w:r>
              <w:br/>
            </w:r>
            <w:r>
              <w:rPr>
                <w:rFonts w:ascii="Times New Roman"/>
                <w:b w:val="false"/>
                <w:i w:val="false"/>
                <w:color w:val="000000"/>
                <w:sz w:val="20"/>
              </w:rPr>
              <w:t>
Емтихан алушының</w:t>
            </w:r>
            <w:r>
              <w:br/>
            </w:r>
            <w:r>
              <w:rPr>
                <w:rFonts w:ascii="Times New Roman"/>
                <w:b w:val="false"/>
                <w:i w:val="false"/>
                <w:color w:val="000000"/>
                <w:sz w:val="20"/>
              </w:rPr>
              <w:t>
қолы</w:t>
            </w:r>
          </w:p>
        </w:tc>
      </w:tr>
    </w:tbl>
    <w:bookmarkStart w:name="z339" w:id="44"/>
    <w:p>
      <w:pPr>
        <w:spacing w:after="0"/>
        <w:ind w:left="0"/>
        <w:jc w:val="both"/>
      </w:pPr>
      <w:r>
        <w:rPr>
          <w:rFonts w:ascii="Times New Roman"/>
          <w:b w:val="false"/>
          <w:i w:val="false"/>
          <w:color w:val="000000"/>
          <w:sz w:val="28"/>
        </w:rPr>
        <w:t xml:space="preserve">
Көлiк құралдарының жекелеген </w:t>
      </w:r>
      <w:r>
        <w:br/>
      </w:r>
      <w:r>
        <w:rPr>
          <w:rFonts w:ascii="Times New Roman"/>
          <w:b w:val="false"/>
          <w:i w:val="false"/>
          <w:color w:val="000000"/>
          <w:sz w:val="28"/>
        </w:rPr>
        <w:t xml:space="preserve">
түрлерін басқару құқығына   </w:t>
      </w:r>
      <w:r>
        <w:br/>
      </w:r>
      <w:r>
        <w:rPr>
          <w:rFonts w:ascii="Times New Roman"/>
          <w:b w:val="false"/>
          <w:i w:val="false"/>
          <w:color w:val="000000"/>
          <w:sz w:val="28"/>
        </w:rPr>
        <w:t>
емтихандарға адамдарды жіберу,</w:t>
      </w:r>
      <w:r>
        <w:br/>
      </w:r>
      <w:r>
        <w:rPr>
          <w:rFonts w:ascii="Times New Roman"/>
          <w:b w:val="false"/>
          <w:i w:val="false"/>
          <w:color w:val="000000"/>
          <w:sz w:val="28"/>
        </w:rPr>
        <w:t>
оларды тапсыру және куәліктер</w:t>
      </w:r>
      <w:r>
        <w:br/>
      </w:r>
      <w:r>
        <w:rPr>
          <w:rFonts w:ascii="Times New Roman"/>
          <w:b w:val="false"/>
          <w:i w:val="false"/>
          <w:color w:val="000000"/>
          <w:sz w:val="28"/>
        </w:rPr>
        <w:t xml:space="preserve">
беру ережесіне 9-қосымша  </w:t>
      </w:r>
    </w:p>
    <w:bookmarkEnd w:id="44"/>
    <w:p>
      <w:pPr>
        <w:spacing w:after="0"/>
        <w:ind w:left="0"/>
        <w:jc w:val="both"/>
      </w:pPr>
      <w:r>
        <w:rPr>
          <w:rFonts w:ascii="Times New Roman"/>
          <w:b w:val="false"/>
          <w:i w:val="false"/>
          <w:color w:val="ff0000"/>
          <w:sz w:val="28"/>
        </w:rPr>
        <w:t>      Ескерту. 9-қосымшаның жоғарғы оң бұрышы жаңа редакцияда - ҚР Ішкі істер министрінің 15.01.2014 </w:t>
      </w:r>
      <w:r>
        <w:rPr>
          <w:rFonts w:ascii="Times New Roman"/>
          <w:b w:val="false"/>
          <w:i w:val="false"/>
          <w:color w:val="ff0000"/>
          <w:sz w:val="28"/>
        </w:rPr>
        <w:t>№ 11</w:t>
      </w:r>
      <w:r>
        <w:rPr>
          <w:rFonts w:ascii="Times New Roman"/>
          <w:b w:val="false"/>
          <w:i w:val="false"/>
          <w:color w:val="ff0000"/>
          <w:sz w:val="28"/>
        </w:rPr>
        <w:t> бұйрығымен (алғаш ресми жарияланған күннен кейін күнтiзбелiк он күн өткен соң қолданысқа енгiзiледi).</w:t>
      </w:r>
    </w:p>
    <w:bookmarkStart w:name="z401" w:id="45"/>
    <w:p>
      <w:pPr>
        <w:spacing w:after="0"/>
        <w:ind w:left="0"/>
        <w:jc w:val="both"/>
      </w:pPr>
      <w:r>
        <w:rPr>
          <w:rFonts w:ascii="Times New Roman"/>
          <w:b w:val="false"/>
          <w:i w:val="false"/>
          <w:color w:val="000000"/>
          <w:sz w:val="28"/>
        </w:rPr>
        <w:t>
нысан</w:t>
      </w:r>
    </w:p>
    <w:bookmarkEnd w:id="45"/>
    <w:bookmarkStart w:name="z402" w:id="46"/>
    <w:p>
      <w:pPr>
        <w:spacing w:after="0"/>
        <w:ind w:left="0"/>
        <w:jc w:val="left"/>
      </w:pPr>
      <w:r>
        <w:rPr>
          <w:rFonts w:ascii="Times New Roman"/>
          <w:b/>
          <w:i w:val="false"/>
          <w:color w:val="000000"/>
        </w:rPr>
        <w:t xml:space="preserve"> 
Практикалық емтихан тапсырудың емтихан парағы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473"/>
        <w:gridCol w:w="1693"/>
        <w:gridCol w:w="653"/>
        <w:gridCol w:w="633"/>
        <w:gridCol w:w="65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_____________________________________</w:t>
            </w:r>
            <w:r>
              <w:br/>
            </w:r>
            <w:r>
              <w:rPr>
                <w:rFonts w:ascii="Times New Roman"/>
                <w:b w:val="false"/>
                <w:i w:val="false"/>
                <w:color w:val="000000"/>
                <w:sz w:val="20"/>
              </w:rPr>
              <w:t>
Аты ______________________________________</w:t>
            </w:r>
            <w:r>
              <w:br/>
            </w:r>
            <w:r>
              <w:rPr>
                <w:rFonts w:ascii="Times New Roman"/>
                <w:b w:val="false"/>
                <w:i w:val="false"/>
                <w:color w:val="000000"/>
                <w:sz w:val="20"/>
              </w:rPr>
              <w:t>
Әкесінің аты _____________________________</w:t>
            </w:r>
            <w:r>
              <w:br/>
            </w:r>
            <w:r>
              <w:rPr>
                <w:rFonts w:ascii="Times New Roman"/>
                <w:b w:val="false"/>
                <w:i w:val="false"/>
                <w:color w:val="000000"/>
                <w:sz w:val="20"/>
              </w:rPr>
              <w:t>
Туған күні ____________ Санаты ___________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балдары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тапсырған күні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 межелігі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Қозғалысты бастау.</w:t>
            </w:r>
            <w:r>
              <w:br/>
            </w:r>
            <w:r>
              <w:rPr>
                <w:rFonts w:ascii="Times New Roman"/>
                <w:b w:val="false"/>
                <w:i w:val="false"/>
                <w:color w:val="000000"/>
                <w:sz w:val="20"/>
              </w:rPr>
              <w:t>
Қозғалысты бастауға дайындық, басқа көлік құралдарына қатысты ілтипат таныту.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сигналдарын қосу және уақтылы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Артқы көрініс айнасын пайдалану.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Жылдамдықты үдету және берілістерді ауыстырып қосу.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 қозғалу.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Жүріс бөлігінде дұрыс қою.</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Қозғалыстың тиісті жылдамдығын сақтау:</w:t>
            </w:r>
            <w:r>
              <w:br/>
            </w:r>
            <w:r>
              <w:rPr>
                <w:rFonts w:ascii="Times New Roman"/>
                <w:b w:val="false"/>
                <w:i w:val="false"/>
                <w:color w:val="000000"/>
                <w:sz w:val="20"/>
              </w:rPr>
              <w:t>
Көлік құралдарының арасында қашықтық пен арақашықтықты таңдау.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бағытта қозғалу үшін екі немесе одан да көп жолақтары бар жолда маневр жасау.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сигналдарын уақтылы қосу.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Тұрған, оның ішінде жалпы пайдаланудағы көлік құралдарын және басқа да кедергілерді дұрыс айналып өту.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жолақтан екінші жолаққа дұрыс ыңғайлану.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Жолдың басқа да пайдаланушылары беретін сигналдарға тиісінше назар аудару.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жол қиылыстарынан өту:</w:t>
            </w:r>
            <w:r>
              <w:br/>
            </w:r>
            <w:r>
              <w:rPr>
                <w:rFonts w:ascii="Times New Roman"/>
                <w:b w:val="false"/>
                <w:i w:val="false"/>
                <w:color w:val="000000"/>
                <w:sz w:val="20"/>
              </w:rPr>
              <w:t>
Жол қиылысына жақындаған кезде жол жағдайын бағалау.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ескерту сигналдарын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қиылысында дұрыс аялдау.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Аялдағаннан кейін орыннан қалыпты қозғалу.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Бағдаршамның және реттеушінің сигналын сақтау.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Реттелмейтін көше қиылыстарынан өту:</w:t>
            </w:r>
            <w:r>
              <w:br/>
            </w:r>
            <w:r>
              <w:rPr>
                <w:rFonts w:ascii="Times New Roman"/>
                <w:b w:val="false"/>
                <w:i w:val="false"/>
                <w:color w:val="000000"/>
                <w:sz w:val="20"/>
              </w:rPr>
              <w:t>
Көше қиылысына жақындау кезінде жағдайды бағалау, белгілердің, белгілеудің, қозғалыстың басқа да қатысушылары сигналдарының талаптарын ескеру.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Өту басымдылығы құқығын сақтау.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қиылысына келген кездегі жылдамдық және жаяу жүргіншілер өтпелерінен өту.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Басып озу:</w:t>
            </w:r>
            <w:r>
              <w:br/>
            </w:r>
            <w:r>
              <w:rPr>
                <w:rFonts w:ascii="Times New Roman"/>
                <w:b w:val="false"/>
                <w:i w:val="false"/>
                <w:color w:val="000000"/>
                <w:sz w:val="20"/>
              </w:rPr>
              <w:t>
Басып озуды бастар алдында жол жағдайын бағалау.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белгілерінің, белгілеудің талаптарын және қозғалыстың басқа да қатысушыларының іс-әрекеттерін ескеру.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сигналдарын уақтылы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жағдайларға байланысты басып озу кезіндегі жылдамдық режимі.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Басып озуды бастаудың және аяқтаудың траекториясы, бұл ретте қозғалыс қауіпсіздігін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Аялдама:</w:t>
            </w:r>
            <w:r>
              <w:br/>
            </w:r>
            <w:r>
              <w:rPr>
                <w:rFonts w:ascii="Times New Roman"/>
                <w:b w:val="false"/>
                <w:i w:val="false"/>
                <w:color w:val="000000"/>
                <w:sz w:val="20"/>
              </w:rPr>
              <w:t>
Ескерту сигналдарын уақтылы беру және ыңғайлану дұрыстығы.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жылдамдығын азайту қалпы.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Аялдағаннан кейін жол бөлігінде (жиегінде) автомобильді қою дұрыстығы.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жағдай жасау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балдарының сомасы</w:t>
            </w:r>
            <w:r>
              <w:br/>
            </w:r>
            <w:r>
              <w:rPr>
                <w:rFonts w:ascii="Times New Roman"/>
                <w:b w:val="false"/>
                <w:i w:val="false"/>
                <w:color w:val="000000"/>
                <w:sz w:val="20"/>
              </w:rPr>
              <w:t>
Емтихан тапсыру нәтижесі тапсырды/тапсырған жоқ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ТЕБ-тің лауазымды тұлғасы __________________ 20 ж. "__"_________</w:t>
      </w:r>
      <w:r>
        <w:br/>
      </w:r>
      <w:r>
        <w:rPr>
          <w:rFonts w:ascii="Times New Roman"/>
          <w:b w:val="false"/>
          <w:i w:val="false"/>
          <w:color w:val="000000"/>
          <w:sz w:val="28"/>
        </w:rPr>
        <w:t>
      (Т.А.Ә.) қолы</w:t>
      </w:r>
    </w:p>
    <w:bookmarkStart w:name="z340"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2010 жылғы 26 ақпандағы </w:t>
      </w:r>
      <w:r>
        <w:br/>
      </w:r>
      <w:r>
        <w:rPr>
          <w:rFonts w:ascii="Times New Roman"/>
          <w:b w:val="false"/>
          <w:i w:val="false"/>
          <w:color w:val="000000"/>
          <w:sz w:val="28"/>
        </w:rPr>
        <w:t xml:space="preserve">
№ 90 бұйрығына     </w:t>
      </w:r>
      <w:r>
        <w:br/>
      </w:r>
      <w:r>
        <w:rPr>
          <w:rFonts w:ascii="Times New Roman"/>
          <w:b w:val="false"/>
          <w:i w:val="false"/>
          <w:color w:val="000000"/>
          <w:sz w:val="28"/>
        </w:rPr>
        <w:t xml:space="preserve">
3-қосымша       </w:t>
      </w:r>
    </w:p>
    <w:bookmarkEnd w:id="47"/>
    <w:bookmarkStart w:name="z403" w:id="48"/>
    <w:p>
      <w:pPr>
        <w:spacing w:after="0"/>
        <w:ind w:left="0"/>
        <w:jc w:val="left"/>
      </w:pPr>
      <w:r>
        <w:rPr>
          <w:rFonts w:ascii="Times New Roman"/>
          <w:b/>
          <w:i w:val="false"/>
          <w:color w:val="000000"/>
        </w:rPr>
        <w:t xml:space="preserve"> 
Қазақстан Республикасы Ішкі істер министрінің күші жойылған кейбір бұйрықтарының тізбесі</w:t>
      </w:r>
    </w:p>
    <w:bookmarkEnd w:id="48"/>
    <w:bookmarkStart w:name="z341" w:id="49"/>
    <w:p>
      <w:pPr>
        <w:spacing w:after="0"/>
        <w:ind w:left="0"/>
        <w:jc w:val="both"/>
      </w:pPr>
      <w:r>
        <w:rPr>
          <w:rFonts w:ascii="Times New Roman"/>
          <w:b w:val="false"/>
          <w:i w:val="false"/>
          <w:color w:val="000000"/>
          <w:sz w:val="28"/>
        </w:rPr>
        <w:t>
      1. "Қазақстан Республикасында көлiк құралдарын және олардың тiркемелерiн мемлекеттiк тiркеудiң ережелерiн, Көлiк құралдарын басқару құқығын алу, емтихан қабылдау, азаматтарға жүргiзушi куәлiгiн беру ережесiн бекiту туралы" Қазақстан Республикасы Ішкі істер министрінің 1998 жылғы 12 қазандағы № 343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679, № 690 болып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ІІМ-нің 1998 жылғы 12 қазандағы № 343 бұйрығымен бекітілген "Қазақстан Республикасында көлiк құралдарын және олардың тiркемелерiн мемлекеттiк тiркеудiң ережелерiне өзгеріс енгізу туралы" Қазақстан Республикасы Ішкі істер министрінің 2000 жылғы 20 қарашадағы № 614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1341 болып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ІІМ-нің 1998 жылғы 12 қазандағы № 343 бұйрығына, сондай-ақ онымен бекітілген "Қазақстан Республикасында көлiк құралдарын және олардың тiркемелерiн мемлекеттiк тiркеудiң ережелерiне, Көлiк құралдарын басқару құқығын алу, емтихан қабылдау, азаматтарға жүргiзушi куәлiгiн беру ережесiне өзгерістер мен толықтырулар енгізу туралы" Қазақстан Республикасы Ішкі істер министрінің 2001 жылғы 25 наурыздағы № 249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2001 жылғы 11 сәуірде № 1459 болып тіркелген, Қазақстан Республикасының орталық атқарушы және өзге де мемлекеттік органдарының нормативтік құқықтық актілерінің бюллетенінде 2001 жылы № 24, 417-құжат жарияланған);</w:t>
      </w:r>
      <w:r>
        <w:br/>
      </w:r>
      <w:r>
        <w:rPr>
          <w:rFonts w:ascii="Times New Roman"/>
          <w:b w:val="false"/>
          <w:i w:val="false"/>
          <w:color w:val="000000"/>
          <w:sz w:val="28"/>
        </w:rPr>
        <w:t>
</w:t>
      </w:r>
      <w:r>
        <w:rPr>
          <w:rFonts w:ascii="Times New Roman"/>
          <w:b w:val="false"/>
          <w:i w:val="false"/>
          <w:color w:val="000000"/>
          <w:sz w:val="28"/>
        </w:rPr>
        <w:t>
      4. "Қазақстан Республикасында көлiк құралдарын және олардың тiркемелерiн мемлекеттiк тiркеудiң ережелерiн, Көлiк құралдарын басқару құқығын алу, емтихан қабылдау, азаматтарға жүргiзушi куәлiгiн беру ережесiн бекiту туралы" Қазақстан Республикасы Ішкі істер министрінің 1998 жылғы 12 қазандағы № 343 бұйрығына өзгерістер мен толықтырулар енгізу туралы" Қазақстан Республикасы Ішкі істер министрінің 2001 жылғы 28 қазандағы № 762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1663 болып тіркелген, Қазақстан Республикасының орталық атқарушы және өзге де мемлекеттік органдарының нормативтік құқықтық актілерінің бюллетенінде 2001 жылы № 24, 417-құжат жарияланған);</w:t>
      </w:r>
      <w:r>
        <w:br/>
      </w:r>
      <w:r>
        <w:rPr>
          <w:rFonts w:ascii="Times New Roman"/>
          <w:b w:val="false"/>
          <w:i w:val="false"/>
          <w:color w:val="000000"/>
          <w:sz w:val="28"/>
        </w:rPr>
        <w:t>
</w:t>
      </w:r>
      <w:r>
        <w:rPr>
          <w:rFonts w:ascii="Times New Roman"/>
          <w:b w:val="false"/>
          <w:i w:val="false"/>
          <w:color w:val="000000"/>
          <w:sz w:val="28"/>
        </w:rPr>
        <w:t>
      5. "Қазақстан Республикасында көлiк құралдарын және олардың тiркемелерiн мемлекеттiк тiркеудiң ережелерiн бекiту туралы" Қазақстан Республикасы Ішкі істер министрінің 1998 жылғы 12 қазандағы № 343 бұйрығына толықтырулар енгізу туралы" Қазақстан Республикасы Ішкі істер министрінің 2002 жылғы 1 қазандағы № 632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2038 болып тіркелген, Қазақстан Республикасының орталық атқарушы және өзге де мемлекеттік органдарының нормативтік құқықтық актілерінің бюллетенінде 2003 жылы № 2, 766-құжат жарияланған);</w:t>
      </w:r>
      <w:r>
        <w:br/>
      </w:r>
      <w:r>
        <w:rPr>
          <w:rFonts w:ascii="Times New Roman"/>
          <w:b w:val="false"/>
          <w:i w:val="false"/>
          <w:color w:val="000000"/>
          <w:sz w:val="28"/>
        </w:rPr>
        <w:t>
</w:t>
      </w:r>
      <w:r>
        <w:rPr>
          <w:rFonts w:ascii="Times New Roman"/>
          <w:b w:val="false"/>
          <w:i w:val="false"/>
          <w:color w:val="000000"/>
          <w:sz w:val="28"/>
        </w:rPr>
        <w:t>
      6. "Қазақстан Республикасында көлiк құралдары мен тiркемелердi мемлекеттiк тiркеуден өткiзу ережелерiн", "Көлiк құралдарын, олардың тораптары мен агрегаттарын сатып алуға берiлетiн анықтама-есепшоттың бланкiлерiн қабылдап алу, есепке алу, сақтау және жұмсау тәртiбi туралы ережелердi", "Көлiк құралдарын басқару құқығын алу, емтихан қабылдау, азаматтарға жүргiзушi куәлiгiн беру тәртiбi туралы ережелердi", "Тiркеу құжаттары мен жүргiзушi көлiктерiнiң бланкiлерiн, көлiк құралдарының нөмiрлiк белгiлерiн қабылдап алу, есепке алу, сақтау, жұмсау және ҚР IIМ Жол полициясының тiркеу-емтихан бөлiмшелерiнде тексерiс өткiзу тәртiбi туралы ережелердi" бекiту туралы" Қазақстан Республикасы Iшкi iстер министрiнiң 1998 жылғы 12 қазандағы № 343 бұйрығына өзгерiстер мен толықтырулар енгiзу туралы" Қазақстан Республикасы Ішкі істер министрінің міндетін атқарушының 2004 жылғы 24 наурыздағы № 184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2004 жылғы 26 мамырда № 2873 болып тіркелген және 2004 жылғы 16 қазанда "Ресми газетте" № 42 (199) жарияланған);</w:t>
      </w:r>
      <w:r>
        <w:br/>
      </w:r>
      <w:r>
        <w:rPr>
          <w:rFonts w:ascii="Times New Roman"/>
          <w:b w:val="false"/>
          <w:i w:val="false"/>
          <w:color w:val="000000"/>
          <w:sz w:val="28"/>
        </w:rPr>
        <w:t>
</w:t>
      </w:r>
      <w:r>
        <w:rPr>
          <w:rFonts w:ascii="Times New Roman"/>
          <w:b w:val="false"/>
          <w:i w:val="false"/>
          <w:color w:val="000000"/>
          <w:sz w:val="28"/>
        </w:rPr>
        <w:t>
      7. "Қазақстан Республикасында көлiк құралдарын және олардың тiркемелерiн мемлекеттiк тiркеудiң ережелерiн, Көлiк құралдарын басқару құқығын алу, емтихан қабылдау, азаматтарға жүргiзушi куәлiгiн беру ережесiн бекiту туралы" Қазақстан Республикасы Ішкі істер министрінің 1998 жылғы 12 қазандағы № 343 бұйрығына өзгерістер мен толықтырулар енгізу туралы" Қазақстан Республикасы Ішкі істер министрінің 2005 жылғы 26 сәуірдегі № 249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2005 жылғы 14 мамырда № 3641 болып тіркелген, "Заң газетінде" 2006 жылғы 1 ақпандағы № 16 (822) жарияланған);</w:t>
      </w:r>
      <w:r>
        <w:br/>
      </w:r>
      <w:r>
        <w:rPr>
          <w:rFonts w:ascii="Times New Roman"/>
          <w:b w:val="false"/>
          <w:i w:val="false"/>
          <w:color w:val="000000"/>
          <w:sz w:val="28"/>
        </w:rPr>
        <w:t>
</w:t>
      </w:r>
      <w:r>
        <w:rPr>
          <w:rFonts w:ascii="Times New Roman"/>
          <w:b w:val="false"/>
          <w:i w:val="false"/>
          <w:color w:val="000000"/>
          <w:sz w:val="28"/>
        </w:rPr>
        <w:t>
      8. "Көлiк құралдарын басқару құқығын алу, емтихан қабылдау, азаматтарға жүргiзушi куәлiгiн беру ережесiн бекiту туралы" Қазақстан Республикасы Ішкі істер министрінің 1998 жылғы 12 қазандағы № 343 бұйрығына өзгерістер енгізу туралы" Қазақстан Республикасы Ішкі істер министрінің 2005 жылғы 19 мамырдағы № 294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2005 жылғы 9 маусымда № 3671 болып тіркелген, "Заң газетінде" 2006 жылғы 27 қаңтарда № 13-14 (993-994) жарияланған);</w:t>
      </w:r>
      <w:r>
        <w:br/>
      </w:r>
      <w:r>
        <w:rPr>
          <w:rFonts w:ascii="Times New Roman"/>
          <w:b w:val="false"/>
          <w:i w:val="false"/>
          <w:color w:val="000000"/>
          <w:sz w:val="28"/>
        </w:rPr>
        <w:t>
</w:t>
      </w:r>
      <w:r>
        <w:rPr>
          <w:rFonts w:ascii="Times New Roman"/>
          <w:b w:val="false"/>
          <w:i w:val="false"/>
          <w:color w:val="000000"/>
          <w:sz w:val="28"/>
        </w:rPr>
        <w:t>
      9. "Қазақстан Республикасы Ішкі істер министрінің кейбір бұйрықтарына өзгерістер мен толықтырулар енгізу туралы" Қазақстан Республикасы Ішкі істер министрінің 2005 жылғы 23 қарашадағы № 651 бұйрығының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2005 жылғы 13 желтоқсанда № 3974 болып тіркелген, "Заң газетінде" 2006 жылғы 27 қаңтардағы № 13-14 (820) жарияланған);</w:t>
      </w:r>
      <w:r>
        <w:br/>
      </w:r>
      <w:r>
        <w:rPr>
          <w:rFonts w:ascii="Times New Roman"/>
          <w:b w:val="false"/>
          <w:i w:val="false"/>
          <w:color w:val="000000"/>
          <w:sz w:val="28"/>
        </w:rPr>
        <w:t>
</w:t>
      </w:r>
      <w:r>
        <w:rPr>
          <w:rFonts w:ascii="Times New Roman"/>
          <w:b w:val="false"/>
          <w:i w:val="false"/>
          <w:color w:val="000000"/>
          <w:sz w:val="28"/>
        </w:rPr>
        <w:t>
      10. "Қазақстан Республикасы Iшкi iстер министрiнiң "Қазақстан Республикасында автомотокөлiк құралдары мен оларға тiркемелердi мемлекеттiк техникалық байқауды жүргiзудiң тәртiбiн бекiту туралы" 1999 жылғы 22 қарашадағы № 587 және "Қазақстан Республикасында көлiк құралдары мен олардың тiркемелерiн мемлекеттiк тiркеуден өткiзу ережелерiн бекiту туралы" 1998 жылғы 12 қазандағы № 343 бұйрықтарына өзгерiстер мен толықтырулар енгiзу туралы" Қазақстан Республикасы Ішкі істер министрінің 2006 жылғы 16 ақпандағы № 78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2006 жылғы 10 наурызда № 4115 болып тіркелген, "Заң газетінде" 2006 жылғы 7 сәуірдегі № 61-62 (868) және "Ресми газетте" 2006 жылғы 15 cәуірдегі № 16 (277) жарияланған);</w:t>
      </w:r>
      <w:r>
        <w:br/>
      </w:r>
      <w:r>
        <w:rPr>
          <w:rFonts w:ascii="Times New Roman"/>
          <w:b w:val="false"/>
          <w:i w:val="false"/>
          <w:color w:val="000000"/>
          <w:sz w:val="28"/>
        </w:rPr>
        <w:t>
</w:t>
      </w:r>
      <w:r>
        <w:rPr>
          <w:rFonts w:ascii="Times New Roman"/>
          <w:b w:val="false"/>
          <w:i w:val="false"/>
          <w:color w:val="000000"/>
          <w:sz w:val="28"/>
        </w:rPr>
        <w:t>
      11. "Қазақстан Республикасында көлiк құралдарын және олардың тiркемелерiн мемлекеттiк тiркеудiң ережелерiн", "Көлiк құралдарын басқару құқығын алу, емтихан қабылдау, азаматтарға жүргiзушi куәлiгiн беру тәртiбi туралы ережелердi бекiту туралы" Қазақстан Республикасы Iшкi iстер министрiнiң 1998 жылғы 12 қазандағы № 343 бұйрығына өзгерiстер мен толықтырулар енгiзу туралы" Қазақстан Республикасы Ішкі істер министрінің 2008 жылғы 13 қарашадағы № 424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2008 жылғы 24 қарашада № 5372 болып тіркелген, "Заң газетінде" 2008 жылғы 19 желтоқсандағы № 191 (1417) жарияланған).</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