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6993d" w14:textId="a2699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есеп пен есептілікті жүргізу, табыс ету Ережесін, ветеринариялық есеп пен есептілік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2010 жылғы 4 наурыздағы № 140 бұйрығы. Қазақстан Республикасы Әділет министрлігінде 2010 жылғы 19 наурызда Нормативтік құқықтық кесімдерді мемлекеттік тіркеудің тізіліміне № 6135 болып енгізілді. Күші жойылды - Қазақстан Республикасы Ауыл шаруашылығы министрінің 2011 жылғы 11 шілдедегі № 08-3/391 бұйрығымен.</w:t>
      </w:r>
    </w:p>
    <w:p>
      <w:pPr>
        <w:spacing w:after="0"/>
        <w:ind w:left="0"/>
        <w:jc w:val="both"/>
      </w:pPr>
      <w:r>
        <w:rPr>
          <w:rFonts w:ascii="Times New Roman"/>
          <w:b w:val="false"/>
          <w:i w:val="false"/>
          <w:color w:val="ff0000"/>
          <w:sz w:val="28"/>
        </w:rPr>
        <w:t xml:space="preserve">      Күші жойылды - ҚР Ауыл шаруашылығы министрінің 2011.07.11 № 08-3/391 (алғаш ресми жарияланғанынан кейiн он күнтiзбелiк күн өткен соң қолданысқа енгiзiледi) </w:t>
      </w:r>
      <w:r>
        <w:rPr>
          <w:rFonts w:ascii="Times New Roman"/>
          <w:b w:val="false"/>
          <w:i w:val="false"/>
          <w:color w:val="ff0000"/>
          <w:sz w:val="28"/>
        </w:rPr>
        <w:t>бұйрығымен</w:t>
      </w:r>
      <w:r>
        <w:rPr>
          <w:rFonts w:ascii="Times New Roman"/>
          <w:b w:val="false"/>
          <w:i w:val="false"/>
          <w:color w:val="ff0000"/>
          <w:sz w:val="28"/>
        </w:rPr>
        <w:t>.</w:t>
      </w:r>
    </w:p>
    <w:bookmarkStart w:name="z9" w:id="0"/>
    <w:p>
      <w:pPr>
        <w:spacing w:after="0"/>
        <w:ind w:left="0"/>
        <w:jc w:val="both"/>
      </w:pPr>
      <w:r>
        <w:rPr>
          <w:rFonts w:ascii="Times New Roman"/>
          <w:b w:val="false"/>
          <w:i w:val="false"/>
          <w:color w:val="000000"/>
          <w:sz w:val="28"/>
        </w:rPr>
        <w:t>
      «Ветеринария туралы» 2002 жылғы 10 шілдедегі Қазақстан Республикасының Заңының 8-бабының </w:t>
      </w:r>
      <w:r>
        <w:rPr>
          <w:rFonts w:ascii="Times New Roman"/>
          <w:b w:val="false"/>
          <w:i w:val="false"/>
          <w:color w:val="000000"/>
          <w:sz w:val="28"/>
        </w:rPr>
        <w:t>9) тармақшасын</w:t>
      </w:r>
      <w:r>
        <w:rPr>
          <w:rFonts w:ascii="Times New Roman"/>
          <w:b w:val="false"/>
          <w:i w:val="false"/>
          <w:color w:val="000000"/>
          <w:sz w:val="28"/>
        </w:rPr>
        <w:t xml:space="preserve"> орындау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ветеринариялық есеп пен есептілікті жүргізу, табыс ету </w:t>
      </w:r>
      <w:r>
        <w:rPr>
          <w:rFonts w:ascii="Times New Roman"/>
          <w:b w:val="false"/>
          <w:i w:val="false"/>
          <w:color w:val="000000"/>
          <w:sz w:val="28"/>
        </w:rPr>
        <w:t>Ережесі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ветеринариялық </w:t>
      </w:r>
      <w:r>
        <w:rPr>
          <w:rFonts w:ascii="Times New Roman"/>
          <w:b w:val="false"/>
          <w:i w:val="false"/>
          <w:color w:val="000000"/>
          <w:sz w:val="28"/>
        </w:rPr>
        <w:t>есеп нысандары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ветеринариялық </w:t>
      </w:r>
      <w:r>
        <w:rPr>
          <w:rFonts w:ascii="Times New Roman"/>
          <w:b w:val="false"/>
          <w:i w:val="false"/>
          <w:color w:val="000000"/>
          <w:sz w:val="28"/>
        </w:rPr>
        <w:t>есептілік нысандары</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Мал шаруашылығын дамыту және ветеринариялық қауіпсіздік департаменті (Тоқсеитова Р.Ә.) осы бұйрықтың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жарияланғанынан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А. Күрішбаев</w:t>
      </w:r>
    </w:p>
    <w:bookmarkStart w:name="z18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2010 жылғы 4 наурыздағы № 140 </w:t>
      </w:r>
      <w:r>
        <w:br/>
      </w:r>
      <w:r>
        <w:rPr>
          <w:rFonts w:ascii="Times New Roman"/>
          <w:b w:val="false"/>
          <w:i w:val="false"/>
          <w:color w:val="000000"/>
          <w:sz w:val="28"/>
        </w:rPr>
        <w:t xml:space="preserve">
бұйрығымен бекітілген    </w:t>
      </w:r>
    </w:p>
    <w:bookmarkEnd w:id="1"/>
    <w:p>
      <w:pPr>
        <w:spacing w:after="0"/>
        <w:ind w:left="0"/>
        <w:jc w:val="left"/>
      </w:pPr>
      <w:r>
        <w:rPr>
          <w:rFonts w:ascii="Times New Roman"/>
          <w:b/>
          <w:i w:val="false"/>
          <w:color w:val="000000"/>
        </w:rPr>
        <w:t xml:space="preserve"> Ветеринариялық есеп пен есептілікті жүргізу және оларды табыс ету ережесі</w:t>
      </w:r>
    </w:p>
    <w:bookmarkStart w:name="z1" w:id="2"/>
    <w:p>
      <w:pPr>
        <w:spacing w:after="0"/>
        <w:ind w:left="0"/>
        <w:jc w:val="left"/>
      </w:pPr>
      <w:r>
        <w:rPr>
          <w:rFonts w:ascii="Times New Roman"/>
          <w:b/>
          <w:i w:val="false"/>
          <w:color w:val="000000"/>
        </w:rPr>
        <w:t xml:space="preserve"> 
1. Жалпы ережелер</w:t>
      </w:r>
    </w:p>
    <w:bookmarkEnd w:id="2"/>
    <w:bookmarkStart w:name="z2" w:id="3"/>
    <w:p>
      <w:pPr>
        <w:spacing w:after="0"/>
        <w:ind w:left="0"/>
        <w:jc w:val="both"/>
      </w:pPr>
      <w:r>
        <w:rPr>
          <w:rFonts w:ascii="Times New Roman"/>
          <w:b w:val="false"/>
          <w:i w:val="false"/>
          <w:color w:val="000000"/>
          <w:sz w:val="28"/>
        </w:rPr>
        <w:t>
      1. Осы Ветеринариялық есеп пен есептілікті жүргізу және оларды табыс ету ережесі (бұдан әрі – Ереже) «Ветеринария туралы» Қазақстан Республикасы Заңының 8-бабының </w:t>
      </w:r>
      <w:r>
        <w:rPr>
          <w:rFonts w:ascii="Times New Roman"/>
          <w:b w:val="false"/>
          <w:i w:val="false"/>
          <w:color w:val="000000"/>
          <w:sz w:val="28"/>
        </w:rPr>
        <w:t>9) тармақшасына</w:t>
      </w:r>
      <w:r>
        <w:rPr>
          <w:rFonts w:ascii="Times New Roman"/>
          <w:b w:val="false"/>
          <w:i w:val="false"/>
          <w:color w:val="000000"/>
          <w:sz w:val="28"/>
        </w:rPr>
        <w:t> сәйкес әзірленген.</w:t>
      </w:r>
      <w:r>
        <w:br/>
      </w:r>
      <w:r>
        <w:rPr>
          <w:rFonts w:ascii="Times New Roman"/>
          <w:b w:val="false"/>
          <w:i w:val="false"/>
          <w:color w:val="000000"/>
          <w:sz w:val="28"/>
        </w:rPr>
        <w:t>
</w:t>
      </w:r>
      <w:r>
        <w:rPr>
          <w:rFonts w:ascii="Times New Roman"/>
          <w:b w:val="false"/>
          <w:i w:val="false"/>
          <w:color w:val="000000"/>
          <w:sz w:val="28"/>
        </w:rPr>
        <w:t>
      2. Осы Ереже ветеринария саласындағы кәсіпкерлік қызметті жүзеге асырушы заңды және жеке тұлғалар, ветеринария саласындағы қызметті жүзеге асырушы мемлекеттік органдардың бөлімшелері, мемлекеттік ветеринариялық ұйымдар үшін, сондай-ақ аумақтық бөлімшелері, соның ішінде </w:t>
      </w:r>
      <w:r>
        <w:rPr>
          <w:rFonts w:ascii="Times New Roman"/>
          <w:b w:val="false"/>
          <w:i w:val="false"/>
          <w:color w:val="000000"/>
          <w:sz w:val="28"/>
        </w:rPr>
        <w:t>ветеринариялық бақылау бекеттері</w:t>
      </w:r>
      <w:r>
        <w:rPr>
          <w:rFonts w:ascii="Times New Roman"/>
          <w:b w:val="false"/>
          <w:i w:val="false"/>
          <w:color w:val="000000"/>
          <w:sz w:val="28"/>
        </w:rPr>
        <w:t xml:space="preserve"> бар мемлекеттік ветеринариялық-санитариялық бақылауды жүзеге асырушы уәкілетті орган ведомствосымен орындалуға міндетті болып табылады.</w:t>
      </w:r>
      <w:r>
        <w:br/>
      </w:r>
      <w:r>
        <w:rPr>
          <w:rFonts w:ascii="Times New Roman"/>
          <w:b w:val="false"/>
          <w:i w:val="false"/>
          <w:color w:val="000000"/>
          <w:sz w:val="28"/>
        </w:rPr>
        <w:t>
</w:t>
      </w:r>
      <w:r>
        <w:rPr>
          <w:rFonts w:ascii="Times New Roman"/>
          <w:b w:val="false"/>
          <w:i w:val="false"/>
          <w:color w:val="000000"/>
          <w:sz w:val="28"/>
        </w:rPr>
        <w:t>
      3. Ветеринариялық есеп пен есептілікті жүргізу мемлекеттік ветеринариялық-санитариялық бақылау объектілердің эпизоотиялық, ветеринариялық-санитариялық жағдайын мониторингілеу және бағалау, ветеринариялық ережелердің, сондай-ақ жүргізілетін диагностикалық, эпизоотияға қарсы, емдік, ветеринариялық-санитариялық және жою бойынша іс-шаралардың көлемі мен тиімділігі сақталуын мемлекеттік ветеринариялық-санитариялық бақылау мақсатында жүзеге асырылады.</w:t>
      </w:r>
      <w:r>
        <w:br/>
      </w:r>
      <w:r>
        <w:rPr>
          <w:rFonts w:ascii="Times New Roman"/>
          <w:b w:val="false"/>
          <w:i w:val="false"/>
          <w:color w:val="000000"/>
          <w:sz w:val="28"/>
        </w:rPr>
        <w:t>
</w:t>
      </w:r>
      <w:r>
        <w:rPr>
          <w:rFonts w:ascii="Times New Roman"/>
          <w:b w:val="false"/>
          <w:i w:val="false"/>
          <w:color w:val="000000"/>
          <w:sz w:val="28"/>
        </w:rPr>
        <w:t>
      4. Ветеринариялық есеп журналдарындағы жазбалар тиісті жұмысты орындау процессінде немесе оның тікелей аяқталған бойында келесі тәртіппен жүргізіледі.</w:t>
      </w:r>
      <w:r>
        <w:br/>
      </w:r>
      <w:r>
        <w:rPr>
          <w:rFonts w:ascii="Times New Roman"/>
          <w:b w:val="false"/>
          <w:i w:val="false"/>
          <w:color w:val="000000"/>
          <w:sz w:val="28"/>
        </w:rPr>
        <w:t>
</w:t>
      </w:r>
      <w:r>
        <w:rPr>
          <w:rFonts w:ascii="Times New Roman"/>
          <w:b w:val="false"/>
          <w:i w:val="false"/>
          <w:color w:val="000000"/>
          <w:sz w:val="28"/>
        </w:rPr>
        <w:t>
      5. Ветеринариялық есеп журналдары тігіліп нөмірленеді осы Ереженің 2-тармағында көрсетілген ұйымның және тұлғалардың мөрімен бекітіледі.</w:t>
      </w:r>
      <w:r>
        <w:br/>
      </w:r>
      <w:r>
        <w:rPr>
          <w:rFonts w:ascii="Times New Roman"/>
          <w:b w:val="false"/>
          <w:i w:val="false"/>
          <w:color w:val="000000"/>
          <w:sz w:val="28"/>
        </w:rPr>
        <w:t>
</w:t>
      </w:r>
      <w:r>
        <w:rPr>
          <w:rFonts w:ascii="Times New Roman"/>
          <w:b w:val="false"/>
          <w:i w:val="false"/>
          <w:color w:val="000000"/>
          <w:sz w:val="28"/>
        </w:rPr>
        <w:t>
      6. Ветеринариялық есеп журналының титулдық парағында журналдың атауын, жазбалардың басталған және аяқталған күндерін, тиісті журналды жүргізуге жауапты тұлғаның фамилиясын, атын, тегін, сондай-ақ лауазымын көрсетеді.</w:t>
      </w:r>
      <w:r>
        <w:br/>
      </w:r>
      <w:r>
        <w:rPr>
          <w:rFonts w:ascii="Times New Roman"/>
          <w:b w:val="false"/>
          <w:i w:val="false"/>
          <w:color w:val="000000"/>
          <w:sz w:val="28"/>
        </w:rPr>
        <w:t>
</w:t>
      </w:r>
      <w:r>
        <w:rPr>
          <w:rFonts w:ascii="Times New Roman"/>
          <w:b w:val="false"/>
          <w:i w:val="false"/>
          <w:color w:val="000000"/>
          <w:sz w:val="28"/>
        </w:rPr>
        <w:t>
      7. Ветеринариялық есеп журналдары жазбалардың аяқталған уақытынан үш жыл бойында сақталуға жатады (үнемі сақталуға жататын ауданның, селолық округтың эпизоотиялық жағдайын жазуға арналған журналды алып тастағанда).</w:t>
      </w:r>
      <w:r>
        <w:br/>
      </w:r>
      <w:r>
        <w:rPr>
          <w:rFonts w:ascii="Times New Roman"/>
          <w:b w:val="false"/>
          <w:i w:val="false"/>
          <w:color w:val="000000"/>
          <w:sz w:val="28"/>
        </w:rPr>
        <w:t>
</w:t>
      </w:r>
      <w:r>
        <w:rPr>
          <w:rFonts w:ascii="Times New Roman"/>
          <w:b w:val="false"/>
          <w:i w:val="false"/>
          <w:color w:val="000000"/>
          <w:sz w:val="28"/>
        </w:rPr>
        <w:t>
      8. Ветеринариялық есеп журналының мөлшері қалыпты – 20 х 30 см, әр журналдағы парақтар саны – 100 – 200.</w:t>
      </w:r>
      <w:r>
        <w:br/>
      </w:r>
      <w:r>
        <w:rPr>
          <w:rFonts w:ascii="Times New Roman"/>
          <w:b w:val="false"/>
          <w:i w:val="false"/>
          <w:color w:val="000000"/>
          <w:sz w:val="28"/>
        </w:rPr>
        <w:t>
</w:t>
      </w:r>
      <w:r>
        <w:rPr>
          <w:rFonts w:ascii="Times New Roman"/>
          <w:b w:val="false"/>
          <w:i w:val="false"/>
          <w:color w:val="000000"/>
          <w:sz w:val="28"/>
        </w:rPr>
        <w:t>
      9. Ветеринариялық есептілік Ереженің 14, 17, 20, 22 және 25  пункттерде көрсетілген тәртіпте жасалады және табыс етіледі.</w:t>
      </w:r>
      <w:r>
        <w:br/>
      </w:r>
      <w:r>
        <w:rPr>
          <w:rFonts w:ascii="Times New Roman"/>
          <w:b w:val="false"/>
          <w:i w:val="false"/>
          <w:color w:val="000000"/>
          <w:sz w:val="28"/>
        </w:rPr>
        <w:t>
</w:t>
      </w:r>
      <w:r>
        <w:rPr>
          <w:rFonts w:ascii="Times New Roman"/>
          <w:b w:val="false"/>
          <w:i w:val="false"/>
          <w:color w:val="000000"/>
          <w:sz w:val="28"/>
        </w:rPr>
        <w:t>
      10. Ветеринариялық есептілік жауапты тұлғамен толтырылғаннан кейін тиісті мөрмен бекітіледі және ветеринария саласындағы тиісті </w:t>
      </w:r>
      <w:r>
        <w:rPr>
          <w:rFonts w:ascii="Times New Roman"/>
          <w:b w:val="false"/>
          <w:i w:val="false"/>
          <w:color w:val="000000"/>
          <w:sz w:val="28"/>
        </w:rPr>
        <w:t>уәкілетті мемлекеттік органға</w:t>
      </w:r>
      <w:r>
        <w:rPr>
          <w:rFonts w:ascii="Times New Roman"/>
          <w:b w:val="false"/>
          <w:i w:val="false"/>
          <w:color w:val="000000"/>
          <w:sz w:val="28"/>
        </w:rPr>
        <w:t xml:space="preserve"> табыс етіледі.</w:t>
      </w:r>
    </w:p>
    <w:bookmarkEnd w:id="3"/>
    <w:bookmarkStart w:name="z194" w:id="4"/>
    <w:p>
      <w:pPr>
        <w:spacing w:after="0"/>
        <w:ind w:left="0"/>
        <w:jc w:val="left"/>
      </w:pPr>
      <w:r>
        <w:rPr>
          <w:rFonts w:ascii="Times New Roman"/>
          <w:b/>
          <w:i w:val="false"/>
          <w:color w:val="000000"/>
        </w:rPr>
        <w:t xml:space="preserve"> 
2. Ветеринариялық есепті жүргізу және ветеринария саласындағы кәсіпкерлік қызметті жүзеге асыратын жеке және заңды тұлғалармен есептілікті табыс ету тәртібі</w:t>
      </w:r>
    </w:p>
    <w:bookmarkEnd w:id="4"/>
    <w:bookmarkStart w:name="z3" w:id="5"/>
    <w:p>
      <w:pPr>
        <w:spacing w:after="0"/>
        <w:ind w:left="0"/>
        <w:jc w:val="both"/>
      </w:pPr>
      <w:r>
        <w:rPr>
          <w:rFonts w:ascii="Times New Roman"/>
          <w:b w:val="false"/>
          <w:i w:val="false"/>
          <w:color w:val="000000"/>
          <w:sz w:val="28"/>
        </w:rPr>
        <w:t>
      11. Ветеринария саласындағы кәсіпкерлік қызметті жүзеге асыратын жеке және заңды тұлғалар олармен жүзеге асырылатын кәсіпкерлік қызметтің түріне қарай ветеринариялық есептің келесі журналдарын жүргізеді:</w:t>
      </w:r>
      <w:r>
        <w:br/>
      </w:r>
      <w:r>
        <w:rPr>
          <w:rFonts w:ascii="Times New Roman"/>
          <w:b w:val="false"/>
          <w:i w:val="false"/>
          <w:color w:val="000000"/>
          <w:sz w:val="28"/>
        </w:rPr>
        <w:t>
</w:t>
      </w:r>
      <w:r>
        <w:rPr>
          <w:rFonts w:ascii="Times New Roman"/>
          <w:b w:val="false"/>
          <w:i w:val="false"/>
          <w:color w:val="000000"/>
          <w:sz w:val="28"/>
        </w:rPr>
        <w:t>
      1) ветеринариялық-профилактикалық іс-шараларды жазу журналы (ветесеп, № 1-вет нысан) жұқпалы және жұқпалы емес ауруларға қарсы жүргізілетін іс-шаралар: диагностикалық зерттеулер, профилактикалық және лажсыз егулер, жануарларды паразиттерге қарсы емдеу, дауалау және ветеринариялық-санитариялық іс-шаралар тіркеуге әзірленген.</w:t>
      </w:r>
      <w:r>
        <w:br/>
      </w:r>
      <w:r>
        <w:rPr>
          <w:rFonts w:ascii="Times New Roman"/>
          <w:b w:val="false"/>
          <w:i w:val="false"/>
          <w:color w:val="000000"/>
          <w:sz w:val="28"/>
        </w:rPr>
        <w:t>
      Журналға мәліметті жұмысты жүргізген күні енгізеді. Жазбаны ветеринариялық емдеу, дауалауды және диагностикалық (аллергиялық) зерттеулерді көрсетіп, жануарлардың (құстармен қоса) әр түрі бойынша жеке жүргізеді.</w:t>
      </w:r>
      <w:r>
        <w:br/>
      </w:r>
      <w:r>
        <w:rPr>
          <w:rFonts w:ascii="Times New Roman"/>
          <w:b w:val="false"/>
          <w:i w:val="false"/>
          <w:color w:val="000000"/>
          <w:sz w:val="28"/>
        </w:rPr>
        <w:t>
      Осы журналды емдеу-профилактикалау қызметімен айналысатын жеке тұлғалар жүргізеді;</w:t>
      </w:r>
      <w:r>
        <w:br/>
      </w:r>
      <w:r>
        <w:rPr>
          <w:rFonts w:ascii="Times New Roman"/>
          <w:b w:val="false"/>
          <w:i w:val="false"/>
          <w:color w:val="000000"/>
          <w:sz w:val="28"/>
        </w:rPr>
        <w:t>
</w:t>
      </w:r>
      <w:r>
        <w:rPr>
          <w:rFonts w:ascii="Times New Roman"/>
          <w:b w:val="false"/>
          <w:i w:val="false"/>
          <w:color w:val="000000"/>
          <w:sz w:val="28"/>
        </w:rPr>
        <w:t>
      2) жануарлардың ауруларын тіркеу журналы (ветесеп, № 2-вет нысан) ауру жануарларды тіркеу, оларға көрсетілген емдік көмекті және аурудың нәтижесін жазу үшін арналған.</w:t>
      </w:r>
      <w:r>
        <w:br/>
      </w:r>
      <w:r>
        <w:rPr>
          <w:rFonts w:ascii="Times New Roman"/>
          <w:b w:val="false"/>
          <w:i w:val="false"/>
          <w:color w:val="000000"/>
          <w:sz w:val="28"/>
        </w:rPr>
        <w:t>
      Журналда емдік көмек көрсетілген ауырған жануарлар жөнінде жазбалар жүргізіледі;</w:t>
      </w:r>
      <w:r>
        <w:br/>
      </w:r>
      <w:r>
        <w:rPr>
          <w:rFonts w:ascii="Times New Roman"/>
          <w:b w:val="false"/>
          <w:i w:val="false"/>
          <w:color w:val="000000"/>
          <w:sz w:val="28"/>
        </w:rPr>
        <w:t>
</w:t>
      </w:r>
      <w:r>
        <w:rPr>
          <w:rFonts w:ascii="Times New Roman"/>
          <w:b w:val="false"/>
          <w:i w:val="false"/>
          <w:color w:val="000000"/>
          <w:sz w:val="28"/>
        </w:rPr>
        <w:t>
      3) ет және субөнімдерін жануарлардан алынатын өнімдер мен шикізатты дайындауды (союды), сақтауды, қайта өңдеуді және өткізуді жүзеге асыратын объектілердің </w:t>
      </w:r>
      <w:r>
        <w:rPr>
          <w:rFonts w:ascii="Times New Roman"/>
          <w:b w:val="false"/>
          <w:i w:val="false"/>
          <w:color w:val="000000"/>
          <w:sz w:val="28"/>
        </w:rPr>
        <w:t>ветеринариялық-санитариялық сараптамасын</w:t>
      </w:r>
      <w:r>
        <w:rPr>
          <w:rFonts w:ascii="Times New Roman"/>
          <w:b w:val="false"/>
          <w:i w:val="false"/>
          <w:color w:val="000000"/>
          <w:sz w:val="28"/>
        </w:rPr>
        <w:t xml:space="preserve"> есепке алу журналы (ветесеп, № 3-вет нысан).</w:t>
      </w:r>
      <w:r>
        <w:br/>
      </w:r>
      <w:r>
        <w:rPr>
          <w:rFonts w:ascii="Times New Roman"/>
          <w:b w:val="false"/>
          <w:i w:val="false"/>
          <w:color w:val="000000"/>
          <w:sz w:val="28"/>
        </w:rPr>
        <w:t>
      Осы журнал ет және субөнімдерін қайта өңдеу бойынша цехтарда, ет комбинаттары мен сою пункттерінде (алаңдарында) жануарларды, жануарлардан алынатын өнімдер мен шикізатты дайындауды (союды), сақтауды, қайта өңдеуді және өткізуді жүзеге асыратын объектілердің өндірістік бақылау бөлімшелерінің ветеринариялық мамандарымен жүргізіледі.</w:t>
      </w:r>
      <w:r>
        <w:br/>
      </w:r>
      <w:r>
        <w:rPr>
          <w:rFonts w:ascii="Times New Roman"/>
          <w:b w:val="false"/>
          <w:i w:val="false"/>
          <w:color w:val="000000"/>
          <w:sz w:val="28"/>
        </w:rPr>
        <w:t>
      Журналда осы нысан бойынша етті қайта өңдеу кәсіпорнының әр күні үшін ветеринариялық-санитариялық сараптаманың нәтижелерін есепке алуды жүргізеді;</w:t>
      </w:r>
      <w:r>
        <w:br/>
      </w:r>
      <w:r>
        <w:rPr>
          <w:rFonts w:ascii="Times New Roman"/>
          <w:b w:val="false"/>
          <w:i w:val="false"/>
          <w:color w:val="000000"/>
          <w:sz w:val="28"/>
        </w:rPr>
        <w:t>
</w:t>
      </w:r>
      <w:r>
        <w:rPr>
          <w:rFonts w:ascii="Times New Roman"/>
          <w:b w:val="false"/>
          <w:i w:val="false"/>
          <w:color w:val="000000"/>
          <w:sz w:val="28"/>
        </w:rPr>
        <w:t>
      4) ішкі сауда объектілерінде ет, балық, теңіз өнімдерінің және жұмыртқаның ветеринариялық-санитариялық сараптамасы журналы (ветесеп, № 4-вет нысан) ішкі сауда объектілеріне келіп түсетін ет, ет өнімдерінің, жұмыртқа, балық және басқа теңіз өнімдерінің ветеринариялық-санитариялық сараптамасын жүргізуді күнделікті есепке алу үшін әзірленген;</w:t>
      </w:r>
      <w:r>
        <w:br/>
      </w:r>
      <w:r>
        <w:rPr>
          <w:rFonts w:ascii="Times New Roman"/>
          <w:b w:val="false"/>
          <w:i w:val="false"/>
          <w:color w:val="000000"/>
          <w:sz w:val="28"/>
        </w:rPr>
        <w:t>
</w:t>
      </w:r>
      <w:r>
        <w:rPr>
          <w:rFonts w:ascii="Times New Roman"/>
          <w:b w:val="false"/>
          <w:i w:val="false"/>
          <w:color w:val="000000"/>
          <w:sz w:val="28"/>
        </w:rPr>
        <w:t>
      5) ветеринариялық-санитариялық сараптау зертханасында сүт және сүт өнімдерін ветеринариялық-санитариялық сараптауды есепке алу журналы (ветесеп, № 5-вет нысан) ішкі сауда объектілеріне келіп түсетіндердің сүт және сүт өнімдерінің ветеринариялық-санитариялық сараптамасы күнделікті есебі есепке алу үшін әзірленген;</w:t>
      </w:r>
      <w:r>
        <w:br/>
      </w:r>
      <w:r>
        <w:rPr>
          <w:rFonts w:ascii="Times New Roman"/>
          <w:b w:val="false"/>
          <w:i w:val="false"/>
          <w:color w:val="000000"/>
          <w:sz w:val="28"/>
        </w:rPr>
        <w:t>
</w:t>
      </w:r>
      <w:r>
        <w:rPr>
          <w:rFonts w:ascii="Times New Roman"/>
          <w:b w:val="false"/>
          <w:i w:val="false"/>
          <w:color w:val="000000"/>
          <w:sz w:val="28"/>
        </w:rPr>
        <w:t>
      6) ветеринариялық-санитариялық сараптау зертханасында балды сараптау журналы (ветесеп, № 6-вет нысан).</w:t>
      </w:r>
      <w:r>
        <w:br/>
      </w:r>
      <w:r>
        <w:rPr>
          <w:rFonts w:ascii="Times New Roman"/>
          <w:b w:val="false"/>
          <w:i w:val="false"/>
          <w:color w:val="000000"/>
          <w:sz w:val="28"/>
        </w:rPr>
        <w:t>
      Осы журнал ішкі сауда объектілерінде ветеринариялық-санитариялық сараптау зертханаларына келіп түсетін балды есепке алу үшін арналған;</w:t>
      </w:r>
      <w:r>
        <w:br/>
      </w:r>
      <w:r>
        <w:rPr>
          <w:rFonts w:ascii="Times New Roman"/>
          <w:b w:val="false"/>
          <w:i w:val="false"/>
          <w:color w:val="000000"/>
          <w:sz w:val="28"/>
        </w:rPr>
        <w:t>
</w:t>
      </w:r>
      <w:r>
        <w:rPr>
          <w:rFonts w:ascii="Times New Roman"/>
          <w:b w:val="false"/>
          <w:i w:val="false"/>
          <w:color w:val="000000"/>
          <w:sz w:val="28"/>
        </w:rPr>
        <w:t>
      7) ішкі сауда объектілеріндегі ветеринариялық-санитариялық сараптау зертханаларында радиологиялық зерттеулерді жазу журналы (ветесеп, № 7-вет нысан) ветеринариялық-санитариялық сараптау зертханаларымен ішкі сауда объектілерінде жануарлардан және өсімдіктерден алынатын өнімдер мен шикізаттың радиологиялық зерттеулерінің нәтижелерін тіркеу үшін арналған.</w:t>
      </w:r>
      <w:r>
        <w:br/>
      </w:r>
      <w:r>
        <w:rPr>
          <w:rFonts w:ascii="Times New Roman"/>
          <w:b w:val="false"/>
          <w:i w:val="false"/>
          <w:color w:val="000000"/>
          <w:sz w:val="28"/>
        </w:rPr>
        <w:t>
</w:t>
      </w:r>
      <w:r>
        <w:rPr>
          <w:rFonts w:ascii="Times New Roman"/>
          <w:b w:val="false"/>
          <w:i w:val="false"/>
          <w:color w:val="000000"/>
          <w:sz w:val="28"/>
        </w:rPr>
        <w:t>
      12. Осы Ереженің 11 пунктінің 3)-7) тармақшаларында көрсетілген журналдарды жануарлардан алынатын өнімдер мен шикізаттың ветеринариялық-санитариялық сараптамасы бойынша кәсіпкерлік қызметті жүзеге асыратын жеке тұлғалар жүргізеді.</w:t>
      </w:r>
      <w:r>
        <w:br/>
      </w:r>
      <w:r>
        <w:rPr>
          <w:rFonts w:ascii="Times New Roman"/>
          <w:b w:val="false"/>
          <w:i w:val="false"/>
          <w:color w:val="000000"/>
          <w:sz w:val="28"/>
        </w:rPr>
        <w:t>
</w:t>
      </w:r>
      <w:r>
        <w:rPr>
          <w:rFonts w:ascii="Times New Roman"/>
          <w:b w:val="false"/>
          <w:i w:val="false"/>
          <w:color w:val="000000"/>
          <w:sz w:val="28"/>
        </w:rPr>
        <w:t>
      13. Осы Ереженің 11 пунктінде көрсетілген есеп журналдарының деректері негізінде жеке және заңды тұлғалармен есептіліктің келесі нысандары табыс етіледі:</w:t>
      </w:r>
      <w:r>
        <w:br/>
      </w:r>
      <w:r>
        <w:rPr>
          <w:rFonts w:ascii="Times New Roman"/>
          <w:b w:val="false"/>
          <w:i w:val="false"/>
          <w:color w:val="000000"/>
          <w:sz w:val="28"/>
        </w:rPr>
        <w:t>
</w:t>
      </w:r>
      <w:r>
        <w:rPr>
          <w:rFonts w:ascii="Times New Roman"/>
          <w:b w:val="false"/>
          <w:i w:val="false"/>
          <w:color w:val="000000"/>
          <w:sz w:val="28"/>
        </w:rPr>
        <w:t>
      1) союдан кейінгі ветеринариялық-санитариялық сараптаудың нәтижелері жануарлардан алынатын өнімдер мен шикізатты дайындауды (союды), сақтауды, қайта өңдеуді және өткізуді жүзеге асыратын объектілерде ветеринариялық-санитариялық сараптау жөнінде есепте көрсетіледі (№ 1-вет нысан).</w:t>
      </w:r>
      <w:r>
        <w:br/>
      </w:r>
      <w:r>
        <w:rPr>
          <w:rFonts w:ascii="Times New Roman"/>
          <w:b w:val="false"/>
          <w:i w:val="false"/>
          <w:color w:val="000000"/>
          <w:sz w:val="28"/>
        </w:rPr>
        <w:t>
      Осы есепті толтыруда осы Ереженің 11 пунктінің 3) тармақшасында көрсетілген журналдардың деректері пайдаланылады;</w:t>
      </w:r>
      <w:r>
        <w:br/>
      </w:r>
      <w:r>
        <w:rPr>
          <w:rFonts w:ascii="Times New Roman"/>
          <w:b w:val="false"/>
          <w:i w:val="false"/>
          <w:color w:val="000000"/>
          <w:sz w:val="28"/>
        </w:rPr>
        <w:t>
</w:t>
      </w:r>
      <w:r>
        <w:rPr>
          <w:rFonts w:ascii="Times New Roman"/>
          <w:b w:val="false"/>
          <w:i w:val="false"/>
          <w:color w:val="000000"/>
          <w:sz w:val="28"/>
        </w:rPr>
        <w:t>
      2) ішкі сауда объектілерінде (базарларда) жануарлардан алынатын өнімдер мен шикізаттың мемлекеттік ветеринариялық-санитариялық бақылауы мен ветеринариялық-санитариялық сараптамасы жөнінде есеп (№ 2-вет нысан). Осы Ереженің 11 пунктінің 4)-7) тармақшаларында көрсетілген журналдар есепті жасау үшін алғашқы деректер болып табылады;</w:t>
      </w:r>
      <w:r>
        <w:br/>
      </w:r>
      <w:r>
        <w:rPr>
          <w:rFonts w:ascii="Times New Roman"/>
          <w:b w:val="false"/>
          <w:i w:val="false"/>
          <w:color w:val="000000"/>
          <w:sz w:val="28"/>
        </w:rPr>
        <w:t>
</w:t>
      </w:r>
      <w:r>
        <w:rPr>
          <w:rFonts w:ascii="Times New Roman"/>
          <w:b w:val="false"/>
          <w:i w:val="false"/>
          <w:color w:val="000000"/>
          <w:sz w:val="28"/>
        </w:rPr>
        <w:t>
      3) мемлекеттік тапсырыс бойынша алынған биопрепараттардың бар болуы және шығындалуы жөнінде есеп (№ 3-вет нысан).</w:t>
      </w:r>
      <w:r>
        <w:br/>
      </w:r>
      <w:r>
        <w:rPr>
          <w:rFonts w:ascii="Times New Roman"/>
          <w:b w:val="false"/>
          <w:i w:val="false"/>
          <w:color w:val="000000"/>
          <w:sz w:val="28"/>
        </w:rPr>
        <w:t>
      Есеп жануарларға профилактикалық және лажсыз егулердің жүргізілуі жөнінде алғашқы ветеринариялық актілердің негізінде жасалады.</w:t>
      </w:r>
      <w:r>
        <w:br/>
      </w:r>
      <w:r>
        <w:rPr>
          <w:rFonts w:ascii="Times New Roman"/>
          <w:b w:val="false"/>
          <w:i w:val="false"/>
          <w:color w:val="000000"/>
          <w:sz w:val="28"/>
        </w:rPr>
        <w:t>
      Жарамдылық мерзімдері әр түрлі биопрепараттардың бар болуы (қалуы) кезінде олардың атаулары қайта көрсетілуі қажет;</w:t>
      </w:r>
      <w:r>
        <w:br/>
      </w:r>
      <w:r>
        <w:rPr>
          <w:rFonts w:ascii="Times New Roman"/>
          <w:b w:val="false"/>
          <w:i w:val="false"/>
          <w:color w:val="000000"/>
          <w:sz w:val="28"/>
        </w:rPr>
        <w:t>
</w:t>
      </w:r>
      <w:r>
        <w:rPr>
          <w:rFonts w:ascii="Times New Roman"/>
          <w:b w:val="false"/>
          <w:i w:val="false"/>
          <w:color w:val="000000"/>
          <w:sz w:val="28"/>
        </w:rPr>
        <w:t>
      4) заңды тұлғалармен ветеринариялық препараттардың өндірілуі жөнінде есеп ветеринариялық биопрепараттардың өндірушілерімен табыс етіледі (№ 4-вет нысан).</w:t>
      </w:r>
      <w:r>
        <w:br/>
      </w:r>
      <w:r>
        <w:rPr>
          <w:rFonts w:ascii="Times New Roman"/>
          <w:b w:val="false"/>
          <w:i w:val="false"/>
          <w:color w:val="000000"/>
          <w:sz w:val="28"/>
        </w:rPr>
        <w:t>
</w:t>
      </w:r>
      <w:r>
        <w:rPr>
          <w:rFonts w:ascii="Times New Roman"/>
          <w:b w:val="false"/>
          <w:i w:val="false"/>
          <w:color w:val="000000"/>
          <w:sz w:val="28"/>
        </w:rPr>
        <w:t>
      14. Осы Ереженің 13 пунктінде көрсетілген ветеринариялық есептілік тиісті әкімшілік-аумақтық бірліктің ветеринария саласындағы қызметті жүзеге асыратын жергілікті атқарушы органдарының бөлімшелеріне есеп беру кезеңінен кейінгі айдың бесінші күнінде (бұдан әрі – ЖАО бөлімшелері) ветеринария саласындағы кәсіпкерлік қызметті жүзеге асыратын жеке және заңды тұлғалармен табыс етіледі.</w:t>
      </w:r>
    </w:p>
    <w:bookmarkEnd w:id="5"/>
    <w:bookmarkStart w:name="z209" w:id="6"/>
    <w:p>
      <w:pPr>
        <w:spacing w:after="0"/>
        <w:ind w:left="0"/>
        <w:jc w:val="left"/>
      </w:pPr>
      <w:r>
        <w:rPr>
          <w:rFonts w:ascii="Times New Roman"/>
          <w:b/>
          <w:i w:val="false"/>
          <w:color w:val="000000"/>
        </w:rPr>
        <w:t xml:space="preserve"> 
3. Ветеринариялық есепті жүргізу және ветеринария саласындағы қызметті жүзеге асыратын жергілікті атқарушы органдардың бөлімшелерімен есептілікті табыс ету тәртібі</w:t>
      </w:r>
    </w:p>
    <w:bookmarkEnd w:id="6"/>
    <w:bookmarkStart w:name="z4" w:id="7"/>
    <w:p>
      <w:pPr>
        <w:spacing w:after="0"/>
        <w:ind w:left="0"/>
        <w:jc w:val="both"/>
      </w:pPr>
      <w:r>
        <w:rPr>
          <w:rFonts w:ascii="Times New Roman"/>
          <w:b w:val="false"/>
          <w:i w:val="false"/>
          <w:color w:val="000000"/>
          <w:sz w:val="28"/>
        </w:rPr>
        <w:t>
      15. Аудандық маңызы бар қаланың, кенттің, ауылдың (селоның), ауылдық (селолық) округтің ЖАО бөлімшелері ветеринариялық есептің келесі журналдарын жүргізеді:</w:t>
      </w:r>
      <w:r>
        <w:br/>
      </w:r>
      <w:r>
        <w:rPr>
          <w:rFonts w:ascii="Times New Roman"/>
          <w:b w:val="false"/>
          <w:i w:val="false"/>
          <w:color w:val="000000"/>
          <w:sz w:val="28"/>
        </w:rPr>
        <w:t>
</w:t>
      </w:r>
      <w:r>
        <w:rPr>
          <w:rFonts w:ascii="Times New Roman"/>
          <w:b w:val="false"/>
          <w:i w:val="false"/>
          <w:color w:val="000000"/>
          <w:sz w:val="28"/>
        </w:rPr>
        <w:t>
      1) тиісті әкімшілік-аумақтық бірлікте ветеринариялық қызметті көрсету бойынша бәсекелік сектор болмаған жағдайда тиісті әкімшілік-аумақтық бірліктің ЖАО бөлімшелерінің мамандары осы Ереженің 11-тармағының 1) және 2) тармақшасында көрсетілген Журналды жүргізеді.</w:t>
      </w:r>
      <w:r>
        <w:br/>
      </w:r>
      <w:r>
        <w:rPr>
          <w:rFonts w:ascii="Times New Roman"/>
          <w:b w:val="false"/>
          <w:i w:val="false"/>
          <w:color w:val="000000"/>
          <w:sz w:val="28"/>
        </w:rPr>
        <w:t>
</w:t>
      </w:r>
      <w:r>
        <w:rPr>
          <w:rFonts w:ascii="Times New Roman"/>
          <w:b w:val="false"/>
          <w:i w:val="false"/>
          <w:color w:val="000000"/>
          <w:sz w:val="28"/>
        </w:rPr>
        <w:t>
      2) әкімшілік-аумақтық бірліктің эпизоотиялық жағдайын жазу журналы (ветесеп, № 8-вет нысан) тиісті әкімшілік-аумақтық бірлікте (аудан, қала, кенттік немесе селолық округте) пайда болатын инфекциялық және инвазялық аурулар жөнінде деректер көрініс табады;</w:t>
      </w:r>
      <w:r>
        <w:br/>
      </w:r>
      <w:r>
        <w:rPr>
          <w:rFonts w:ascii="Times New Roman"/>
          <w:b w:val="false"/>
          <w:i w:val="false"/>
          <w:color w:val="000000"/>
          <w:sz w:val="28"/>
        </w:rPr>
        <w:t>
</w:t>
      </w:r>
      <w:r>
        <w:rPr>
          <w:rFonts w:ascii="Times New Roman"/>
          <w:b w:val="false"/>
          <w:i w:val="false"/>
          <w:color w:val="000000"/>
          <w:sz w:val="28"/>
        </w:rPr>
        <w:t>
      3) балықты зерттеудің, балық шаруашылығындағы (балық кәсіпшлігінің су қоймасындағы) ветеринариялық іс-шаралардың есеп журналы № 6-вет нысан бойынша есеп жасау үшін негіз болып келетін (ветесеп, № 9-вет нысан).</w:t>
      </w:r>
      <w:r>
        <w:br/>
      </w:r>
      <w:r>
        <w:rPr>
          <w:rFonts w:ascii="Times New Roman"/>
          <w:b w:val="false"/>
          <w:i w:val="false"/>
          <w:color w:val="000000"/>
          <w:sz w:val="28"/>
        </w:rPr>
        <w:t>
</w:t>
      </w:r>
      <w:r>
        <w:rPr>
          <w:rFonts w:ascii="Times New Roman"/>
          <w:b w:val="false"/>
          <w:i w:val="false"/>
          <w:color w:val="000000"/>
          <w:sz w:val="28"/>
        </w:rPr>
        <w:t>
      16. Осы Ереженің 15 пунктінде көрсетілген журналдардың негізінде ЖАО бөлімшелері есептіліктің келесі түрлерін табыс етеді:</w:t>
      </w:r>
      <w:r>
        <w:br/>
      </w:r>
      <w:r>
        <w:rPr>
          <w:rFonts w:ascii="Times New Roman"/>
          <w:b w:val="false"/>
          <w:i w:val="false"/>
          <w:color w:val="000000"/>
          <w:sz w:val="28"/>
        </w:rPr>
        <w:t>
</w:t>
      </w:r>
      <w:r>
        <w:rPr>
          <w:rFonts w:ascii="Times New Roman"/>
          <w:b w:val="false"/>
          <w:i w:val="false"/>
          <w:color w:val="000000"/>
          <w:sz w:val="28"/>
        </w:rPr>
        <w:t>
      1) жануарлардың аурулары жөнінде есеп (№ 5-вет нысан). Есепті жасау үшін бастапқы деректер осы Ереженің 15 пунктінің 1) және 2) тармақшаларында көрсетілген журнал болып табылады.</w:t>
      </w:r>
      <w:r>
        <w:br/>
      </w:r>
      <w:r>
        <w:rPr>
          <w:rFonts w:ascii="Times New Roman"/>
          <w:b w:val="false"/>
          <w:i w:val="false"/>
          <w:color w:val="000000"/>
          <w:sz w:val="28"/>
        </w:rPr>
        <w:t>
      Осы есепте ақпарат көрсетіледі:</w:t>
      </w:r>
      <w:r>
        <w:br/>
      </w:r>
      <w:r>
        <w:rPr>
          <w:rFonts w:ascii="Times New Roman"/>
          <w:b w:val="false"/>
          <w:i w:val="false"/>
          <w:color w:val="000000"/>
          <w:sz w:val="28"/>
        </w:rPr>
        <w:t>
      жануарлардың жұқпалы аурулары жөнінде;</w:t>
      </w:r>
      <w:r>
        <w:br/>
      </w:r>
      <w:r>
        <w:rPr>
          <w:rFonts w:ascii="Times New Roman"/>
          <w:b w:val="false"/>
          <w:i w:val="false"/>
          <w:color w:val="000000"/>
          <w:sz w:val="28"/>
        </w:rPr>
        <w:t>
      жануарлардың жұқпалы ауруларының қолайсыз пункттерін анықтау бойынша қосымша мәліметтері туралы;</w:t>
      </w:r>
      <w:r>
        <w:br/>
      </w:r>
      <w:r>
        <w:rPr>
          <w:rFonts w:ascii="Times New Roman"/>
          <w:b w:val="false"/>
          <w:i w:val="false"/>
          <w:color w:val="000000"/>
          <w:sz w:val="28"/>
        </w:rPr>
        <w:t>
      жануарлардың жұқпалы емес аурулары туралы;</w:t>
      </w:r>
      <w:r>
        <w:br/>
      </w:r>
      <w:r>
        <w:rPr>
          <w:rFonts w:ascii="Times New Roman"/>
          <w:b w:val="false"/>
          <w:i w:val="false"/>
          <w:color w:val="000000"/>
          <w:sz w:val="28"/>
        </w:rPr>
        <w:t>
      жануарлардың инвазиялық аурулары жөнінде;</w:t>
      </w:r>
      <w:r>
        <w:br/>
      </w:r>
      <w:r>
        <w:rPr>
          <w:rFonts w:ascii="Times New Roman"/>
          <w:b w:val="false"/>
          <w:i w:val="false"/>
          <w:color w:val="000000"/>
          <w:sz w:val="28"/>
        </w:rPr>
        <w:t>
      республикалық бюджет қаражаты есебінен диагностикалық зерттеулер туралы;</w:t>
      </w:r>
      <w:r>
        <w:br/>
      </w:r>
      <w:r>
        <w:rPr>
          <w:rFonts w:ascii="Times New Roman"/>
          <w:b w:val="false"/>
          <w:i w:val="false"/>
          <w:color w:val="000000"/>
          <w:sz w:val="28"/>
        </w:rPr>
        <w:t>
      басқа көздердің қаражаты есебінен диагностикалық зерттеулер туралы;</w:t>
      </w:r>
      <w:r>
        <w:br/>
      </w:r>
      <w:r>
        <w:rPr>
          <w:rFonts w:ascii="Times New Roman"/>
          <w:b w:val="false"/>
          <w:i w:val="false"/>
          <w:color w:val="000000"/>
          <w:sz w:val="28"/>
        </w:rPr>
        <w:t>
      республиканың асыл тұқымды шаруашылықтары желісіндегі мал басының диагностикалық зерттеулері туралы;</w:t>
      </w:r>
      <w:r>
        <w:br/>
      </w:r>
      <w:r>
        <w:rPr>
          <w:rFonts w:ascii="Times New Roman"/>
          <w:b w:val="false"/>
          <w:i w:val="false"/>
          <w:color w:val="000000"/>
          <w:sz w:val="28"/>
        </w:rPr>
        <w:t>
      егулер мен емдік-профилактикалық іс-шаралар туралы;</w:t>
      </w:r>
      <w:r>
        <w:br/>
      </w:r>
      <w:r>
        <w:rPr>
          <w:rFonts w:ascii="Times New Roman"/>
          <w:b w:val="false"/>
          <w:i w:val="false"/>
          <w:color w:val="000000"/>
          <w:sz w:val="28"/>
        </w:rPr>
        <w:t>
      жүргізілген ветеринариялық-санитариялық жұмыс туралы. Есепке жануарлардың жұқпалы аурулары бойынша пайда болу және таралу себептері мен оларды жою бойынша қабылданған іс-шаралар, жануарлардың өлім-жітімінің себептері мен профилактикасының қолданылған әдістері көрсетілген қысқаша түсіндірме жазбасы қоса беріледі;</w:t>
      </w:r>
      <w:r>
        <w:br/>
      </w:r>
      <w:r>
        <w:rPr>
          <w:rFonts w:ascii="Times New Roman"/>
          <w:b w:val="false"/>
          <w:i w:val="false"/>
          <w:color w:val="000000"/>
          <w:sz w:val="28"/>
        </w:rPr>
        <w:t>
</w:t>
      </w:r>
      <w:r>
        <w:rPr>
          <w:rFonts w:ascii="Times New Roman"/>
          <w:b w:val="false"/>
          <w:i w:val="false"/>
          <w:color w:val="000000"/>
          <w:sz w:val="28"/>
        </w:rPr>
        <w:t>
      2) балық аурулары туралы есеп (№ 6-вет нысан). Есеп балық және балық шаруашылығының су қоймаларындағы басқа да су организмдерінің ауруларын есепке алу, балық шаруашылығының су қоймаларындағы эпизоотияға қарсы және емдік-профилактикалық іс-шараларды, су қоймаларының диагностикалық зерттеулері мен паспорттаудың деректерін есепке алу деректерінің негізінде жасалады.</w:t>
      </w:r>
      <w:r>
        <w:br/>
      </w:r>
      <w:r>
        <w:rPr>
          <w:rFonts w:ascii="Times New Roman"/>
          <w:b w:val="false"/>
          <w:i w:val="false"/>
          <w:color w:val="000000"/>
          <w:sz w:val="28"/>
        </w:rPr>
        <w:t>
      Осы есепте жалпы мәліметтер мен қолайсыз объектілер және жүргізілген ветеринариялық іс-шаралар туралы мәліметтер көрсетіледі. Есеп Осы Ереженің 15 пунктінің 3) тармақшасында көрсетілген журналдың деректері бойынша жасалады.</w:t>
      </w:r>
      <w:r>
        <w:br/>
      </w:r>
      <w:r>
        <w:rPr>
          <w:rFonts w:ascii="Times New Roman"/>
          <w:b w:val="false"/>
          <w:i w:val="false"/>
          <w:color w:val="000000"/>
          <w:sz w:val="28"/>
        </w:rPr>
        <w:t>
      Анықталған аурулардың ішінде балықтардың залалдану немесе клиникасының болу дәрежесіне тәуелсіз бранхиомикоз, албырт айналмасы, торсылдақтың қабынуы, желбезек ауруы, бахтахтың инфекциялық қан аздығы, тұқы шешегі, фурункулез, көксеркенің арамбез ауруы, шортан обасы, ихтиофтириоз, ботриоцефалҰз, кавиоз, дифиллоботриоз, описторхоз, филометроидоз міндетті түрде көрсетіледі. Есепке балықтың басқа да жұқпалы аурулары енгізіледі;</w:t>
      </w:r>
      <w:r>
        <w:br/>
      </w:r>
      <w:r>
        <w:rPr>
          <w:rFonts w:ascii="Times New Roman"/>
          <w:b w:val="false"/>
          <w:i w:val="false"/>
          <w:color w:val="000000"/>
          <w:sz w:val="28"/>
        </w:rPr>
        <w:t>
</w:t>
      </w:r>
      <w:r>
        <w:rPr>
          <w:rFonts w:ascii="Times New Roman"/>
          <w:b w:val="false"/>
          <w:i w:val="false"/>
          <w:color w:val="000000"/>
          <w:sz w:val="28"/>
        </w:rPr>
        <w:t>
      3) ветеринариялық препараттарды қолдану және жемшөп пен жемшөп қоспаларын пайдалану туралы есеп (№ 7-вет нысан).</w:t>
      </w:r>
      <w:r>
        <w:br/>
      </w:r>
      <w:r>
        <w:rPr>
          <w:rFonts w:ascii="Times New Roman"/>
          <w:b w:val="false"/>
          <w:i w:val="false"/>
          <w:color w:val="000000"/>
          <w:sz w:val="28"/>
        </w:rPr>
        <w:t>
      Осы есепте ветеринариялық препараттарды қолдану және жемшөп пен жемшөп қосапаларын пайдалану кезінде тиімділігі мен қосымша амалдары жөнінде мәліметтері көрсетіледі;</w:t>
      </w:r>
      <w:r>
        <w:br/>
      </w:r>
      <w:r>
        <w:rPr>
          <w:rFonts w:ascii="Times New Roman"/>
          <w:b w:val="false"/>
          <w:i w:val="false"/>
          <w:color w:val="000000"/>
          <w:sz w:val="28"/>
        </w:rPr>
        <w:t>
</w:t>
      </w:r>
      <w:r>
        <w:rPr>
          <w:rFonts w:ascii="Times New Roman"/>
          <w:b w:val="false"/>
          <w:i w:val="false"/>
          <w:color w:val="000000"/>
          <w:sz w:val="28"/>
        </w:rPr>
        <w:t>
      4) облыстардың (республикалық маңызы бар қаланың, астананың) ЖАО ветеринариялық–санитариялық объектілерді салу, лицензиялау және жануарларды бірдейлендіру мәселелері жөнінде есеп табыс етіледі (№ 8-вет нысан).</w:t>
      </w:r>
      <w:r>
        <w:br/>
      </w:r>
      <w:r>
        <w:rPr>
          <w:rFonts w:ascii="Times New Roman"/>
          <w:b w:val="false"/>
          <w:i w:val="false"/>
          <w:color w:val="000000"/>
          <w:sz w:val="28"/>
        </w:rPr>
        <w:t>
      Осы есепте:</w:t>
      </w:r>
      <w:r>
        <w:br/>
      </w:r>
      <w:r>
        <w:rPr>
          <w:rFonts w:ascii="Times New Roman"/>
          <w:b w:val="false"/>
          <w:i w:val="false"/>
          <w:color w:val="000000"/>
          <w:sz w:val="28"/>
        </w:rPr>
        <w:t>
      ветеринария саласында қызмет көрсететін өндірістік және шаруашылық субъектілерінде жұмыс істейтін ветеринариялық мамандардың (лицензиаттардың) саны туралы мәлімет;</w:t>
      </w:r>
      <w:r>
        <w:br/>
      </w:r>
      <w:r>
        <w:rPr>
          <w:rFonts w:ascii="Times New Roman"/>
          <w:b w:val="false"/>
          <w:i w:val="false"/>
          <w:color w:val="000000"/>
          <w:sz w:val="28"/>
        </w:rPr>
        <w:t>
      ветеринариялық қызметті жүзеге асыруға берілген </w:t>
      </w:r>
      <w:r>
        <w:rPr>
          <w:rFonts w:ascii="Times New Roman"/>
          <w:b w:val="false"/>
          <w:i w:val="false"/>
          <w:color w:val="000000"/>
          <w:sz w:val="28"/>
        </w:rPr>
        <w:t>лицензиялардың</w:t>
      </w:r>
      <w:r>
        <w:rPr>
          <w:rFonts w:ascii="Times New Roman"/>
          <w:b w:val="false"/>
          <w:i w:val="false"/>
          <w:color w:val="000000"/>
          <w:sz w:val="28"/>
        </w:rPr>
        <w:t xml:space="preserve"> саны туралы ақпарат;</w:t>
      </w:r>
      <w:r>
        <w:br/>
      </w:r>
      <w:r>
        <w:rPr>
          <w:rFonts w:ascii="Times New Roman"/>
          <w:b w:val="false"/>
          <w:i w:val="false"/>
          <w:color w:val="000000"/>
          <w:sz w:val="28"/>
        </w:rPr>
        <w:t>
      сою пункттерін және мал көмінділерін салу үшін жергілікті бюджеттен бөлінген қаржы құралдарының бар болуы және көлемі туралы ақпарат;</w:t>
      </w:r>
      <w:r>
        <w:br/>
      </w:r>
      <w:r>
        <w:rPr>
          <w:rFonts w:ascii="Times New Roman"/>
          <w:b w:val="false"/>
          <w:i w:val="false"/>
          <w:color w:val="000000"/>
          <w:sz w:val="28"/>
        </w:rPr>
        <w:t>
      ауыл шаруашылығы жануарларының </w:t>
      </w:r>
      <w:r>
        <w:rPr>
          <w:rFonts w:ascii="Times New Roman"/>
          <w:b w:val="false"/>
          <w:i w:val="false"/>
          <w:color w:val="000000"/>
          <w:sz w:val="28"/>
        </w:rPr>
        <w:t>бірдейлендіруін</w:t>
      </w:r>
      <w:r>
        <w:rPr>
          <w:rFonts w:ascii="Times New Roman"/>
          <w:b w:val="false"/>
          <w:i w:val="false"/>
          <w:color w:val="000000"/>
          <w:sz w:val="28"/>
        </w:rPr>
        <w:t xml:space="preserve"> жүргізуі туралы ақпарат көрсетіледі.</w:t>
      </w:r>
      <w:r>
        <w:br/>
      </w:r>
      <w:r>
        <w:rPr>
          <w:rFonts w:ascii="Times New Roman"/>
          <w:b w:val="false"/>
          <w:i w:val="false"/>
          <w:color w:val="000000"/>
          <w:sz w:val="28"/>
        </w:rPr>
        <w:t>
</w:t>
      </w:r>
      <w:r>
        <w:rPr>
          <w:rFonts w:ascii="Times New Roman"/>
          <w:b w:val="false"/>
          <w:i w:val="false"/>
          <w:color w:val="000000"/>
          <w:sz w:val="28"/>
        </w:rPr>
        <w:t>
      17. ЖАО бөлімшелері есептілікті келесі тәртіпте табыс етеді:</w:t>
      </w:r>
      <w:r>
        <w:br/>
      </w:r>
      <w:r>
        <w:rPr>
          <w:rFonts w:ascii="Times New Roman"/>
          <w:b w:val="false"/>
          <w:i w:val="false"/>
          <w:color w:val="000000"/>
          <w:sz w:val="28"/>
        </w:rPr>
        <w:t>
</w:t>
      </w:r>
      <w:r>
        <w:rPr>
          <w:rFonts w:ascii="Times New Roman"/>
          <w:b w:val="false"/>
          <w:i w:val="false"/>
          <w:color w:val="000000"/>
          <w:sz w:val="28"/>
        </w:rPr>
        <w:t>
      1) селолық (кенттік) округтердің ЖАО бөлімшелері ветеринария саласындағы кәсіпкерлік қызметті жүзеге асырушы жеке және заңды тұлғалармен ұсынылған есептердің негізінде есеп беру кезеңінен кейінгі айдың оныншы күнінде аудандардың (облыстық маңызы бар қалалардың), аудандық маңызы бар қалалардың ЖАО бөлімшелеріне ветеринариялық есептілікті жинақтайды және табыс етеді;</w:t>
      </w:r>
      <w:r>
        <w:br/>
      </w:r>
      <w:r>
        <w:rPr>
          <w:rFonts w:ascii="Times New Roman"/>
          <w:b w:val="false"/>
          <w:i w:val="false"/>
          <w:color w:val="000000"/>
          <w:sz w:val="28"/>
        </w:rPr>
        <w:t>
</w:t>
      </w:r>
      <w:r>
        <w:rPr>
          <w:rFonts w:ascii="Times New Roman"/>
          <w:b w:val="false"/>
          <w:i w:val="false"/>
          <w:color w:val="000000"/>
          <w:sz w:val="28"/>
        </w:rPr>
        <w:t>
      2) аудандардың (облыстық маңызы бар қалалардың), аудандық маңызы бар қалалардың ЖАО бөлімшелері өз кезегінде ветеринариялық есептілікті айдың он бесінші күніне қарай облыстың ЖАО бөлімшелеріне және есептіліктің екінші данасын аудандардың (облыстық маңызы бар қалалардың), аудандық маңызы бар қалалардың уәкілетті орган ведомствосының тиісті аумақтық бөлімшесіне береді;</w:t>
      </w:r>
      <w:r>
        <w:br/>
      </w:r>
      <w:r>
        <w:rPr>
          <w:rFonts w:ascii="Times New Roman"/>
          <w:b w:val="false"/>
          <w:i w:val="false"/>
          <w:color w:val="000000"/>
          <w:sz w:val="28"/>
        </w:rPr>
        <w:t>
</w:t>
      </w:r>
      <w:r>
        <w:rPr>
          <w:rFonts w:ascii="Times New Roman"/>
          <w:b w:val="false"/>
          <w:i w:val="false"/>
          <w:color w:val="000000"/>
          <w:sz w:val="28"/>
        </w:rPr>
        <w:t>
      3) жинақтау және талдаудан кейін облыстың (республикалық маңызы бар қаланың, астананың) ЖАО бөлімшелері талдауды жүзеге асыру үшін есеп беру кезеңінен кейінгі айдың жиырмасыншы күнінде ветеринария саласындағы уәкілетті органға ветеринариялық есептілікті табыс етеді.</w:t>
      </w:r>
    </w:p>
    <w:bookmarkEnd w:id="7"/>
    <w:bookmarkStart w:name="z222" w:id="8"/>
    <w:p>
      <w:pPr>
        <w:spacing w:after="0"/>
        <w:ind w:left="0"/>
        <w:jc w:val="left"/>
      </w:pPr>
      <w:r>
        <w:rPr>
          <w:rFonts w:ascii="Times New Roman"/>
          <w:b/>
          <w:i w:val="false"/>
          <w:color w:val="000000"/>
        </w:rPr>
        <w:t xml:space="preserve"> 
4. Ветеринариялық есепті жүргізу және мемлекеттік ветеринариялық ұйымдармен есептілікті табыс ету тәртібі</w:t>
      </w:r>
    </w:p>
    <w:bookmarkEnd w:id="8"/>
    <w:bookmarkStart w:name="z5" w:id="9"/>
    <w:p>
      <w:pPr>
        <w:spacing w:after="0"/>
        <w:ind w:left="0"/>
        <w:jc w:val="both"/>
      </w:pPr>
      <w:r>
        <w:rPr>
          <w:rFonts w:ascii="Times New Roman"/>
          <w:b w:val="false"/>
          <w:i w:val="false"/>
          <w:color w:val="000000"/>
          <w:sz w:val="28"/>
        </w:rPr>
        <w:t>
      18. Ветеринария саласындағы </w:t>
      </w:r>
      <w:r>
        <w:rPr>
          <w:rFonts w:ascii="Times New Roman"/>
          <w:b w:val="false"/>
          <w:i w:val="false"/>
          <w:color w:val="000000"/>
          <w:sz w:val="28"/>
        </w:rPr>
        <w:t>мемлекеттік ветеринариялық ұйымдар</w:t>
      </w:r>
      <w:r>
        <w:rPr>
          <w:rFonts w:ascii="Times New Roman"/>
          <w:b w:val="false"/>
          <w:i w:val="false"/>
          <w:color w:val="000000"/>
          <w:sz w:val="28"/>
        </w:rPr>
        <w:t xml:space="preserve"> (бұдан әрі - мемлекеттік ұйымдар), ветеринариялық есептің келесі журналдарын жүргізеді:</w:t>
      </w:r>
      <w:r>
        <w:br/>
      </w:r>
      <w:r>
        <w:rPr>
          <w:rFonts w:ascii="Times New Roman"/>
          <w:b w:val="false"/>
          <w:i w:val="false"/>
          <w:color w:val="000000"/>
          <w:sz w:val="28"/>
        </w:rPr>
        <w:t>
</w:t>
      </w:r>
      <w:r>
        <w:rPr>
          <w:rFonts w:ascii="Times New Roman"/>
          <w:b w:val="false"/>
          <w:i w:val="false"/>
          <w:color w:val="000000"/>
          <w:sz w:val="28"/>
        </w:rPr>
        <w:t>
      1) ветеринариялық зертханаға түскен материалдарды тіркеу журналында (ветесеп, № 10-вет нысан).</w:t>
      </w:r>
      <w:r>
        <w:br/>
      </w:r>
      <w:r>
        <w:rPr>
          <w:rFonts w:ascii="Times New Roman"/>
          <w:b w:val="false"/>
          <w:i w:val="false"/>
          <w:color w:val="000000"/>
          <w:sz w:val="28"/>
        </w:rPr>
        <w:t>
      Осы журнал ветеринариялық зертханаларға түскен ветеринариялық материал және оның болашақта бөлімдер бойынша үлестірілуі тіркеледі;</w:t>
      </w:r>
      <w:r>
        <w:br/>
      </w:r>
      <w:r>
        <w:rPr>
          <w:rFonts w:ascii="Times New Roman"/>
          <w:b w:val="false"/>
          <w:i w:val="false"/>
          <w:color w:val="000000"/>
          <w:sz w:val="28"/>
        </w:rPr>
        <w:t>
</w:t>
      </w:r>
      <w:r>
        <w:rPr>
          <w:rFonts w:ascii="Times New Roman"/>
          <w:b w:val="false"/>
          <w:i w:val="false"/>
          <w:color w:val="000000"/>
          <w:sz w:val="28"/>
        </w:rPr>
        <w:t>
      2) бактериологиялық зерттеулер журналы енгізіледі (ветесеп, № 11-вет нысан) ветеринариялық зертханалардың бактериологиялық бөлімдеріне түскен материалдарға жүргізілген зерттеулер нәтижелер енгізу үшін әзірленген;</w:t>
      </w:r>
      <w:r>
        <w:br/>
      </w:r>
      <w:r>
        <w:rPr>
          <w:rFonts w:ascii="Times New Roman"/>
          <w:b w:val="false"/>
          <w:i w:val="false"/>
          <w:color w:val="000000"/>
          <w:sz w:val="28"/>
        </w:rPr>
        <w:t>
</w:t>
      </w:r>
      <w:r>
        <w:rPr>
          <w:rFonts w:ascii="Times New Roman"/>
          <w:b w:val="false"/>
          <w:i w:val="false"/>
          <w:color w:val="000000"/>
          <w:sz w:val="28"/>
        </w:rPr>
        <w:t>
      3) вирусологиялық зерттеулер журналында (ветесеп, № 12-вет нысан) ветеринариялық зертханалардың вирусология бөлімдеріне келіп түскен материалдар мен жүргізілген зерттеулердің әдістері тіркеледі;</w:t>
      </w:r>
      <w:r>
        <w:br/>
      </w:r>
      <w:r>
        <w:rPr>
          <w:rFonts w:ascii="Times New Roman"/>
          <w:b w:val="false"/>
          <w:i w:val="false"/>
          <w:color w:val="000000"/>
          <w:sz w:val="28"/>
        </w:rPr>
        <w:t>
</w:t>
      </w:r>
      <w:r>
        <w:rPr>
          <w:rFonts w:ascii="Times New Roman"/>
          <w:b w:val="false"/>
          <w:i w:val="false"/>
          <w:color w:val="000000"/>
          <w:sz w:val="28"/>
        </w:rPr>
        <w:t>
      4) серологиялық зерттеулер журналы (ветесеп, № 13-вет нысан);</w:t>
      </w:r>
      <w:r>
        <w:br/>
      </w:r>
      <w:r>
        <w:rPr>
          <w:rFonts w:ascii="Times New Roman"/>
          <w:b w:val="false"/>
          <w:i w:val="false"/>
          <w:color w:val="000000"/>
          <w:sz w:val="28"/>
        </w:rPr>
        <w:t>
</w:t>
      </w:r>
      <w:r>
        <w:rPr>
          <w:rFonts w:ascii="Times New Roman"/>
          <w:b w:val="false"/>
          <w:i w:val="false"/>
          <w:color w:val="000000"/>
          <w:sz w:val="28"/>
        </w:rPr>
        <w:t>
      5) гематологиялық зерттеулер журналы (ветесеп, № 14-вет нысан).</w:t>
      </w:r>
      <w:r>
        <w:br/>
      </w:r>
      <w:r>
        <w:rPr>
          <w:rFonts w:ascii="Times New Roman"/>
          <w:b w:val="false"/>
          <w:i w:val="false"/>
          <w:color w:val="000000"/>
          <w:sz w:val="28"/>
        </w:rPr>
        <w:t>
      Осы журналға жануарлар қанының зерттеулерінің нәтижелері енгізіледі;</w:t>
      </w:r>
      <w:r>
        <w:br/>
      </w:r>
      <w:r>
        <w:rPr>
          <w:rFonts w:ascii="Times New Roman"/>
          <w:b w:val="false"/>
          <w:i w:val="false"/>
          <w:color w:val="000000"/>
          <w:sz w:val="28"/>
        </w:rPr>
        <w:t>
</w:t>
      </w:r>
      <w:r>
        <w:rPr>
          <w:rFonts w:ascii="Times New Roman"/>
          <w:b w:val="false"/>
          <w:i w:val="false"/>
          <w:color w:val="000000"/>
          <w:sz w:val="28"/>
        </w:rPr>
        <w:t>
      6) гистологиялық зерттеулер журналында бейнеленеді (ветесеп, № 15-вет нысан).</w:t>
      </w:r>
      <w:r>
        <w:br/>
      </w:r>
      <w:r>
        <w:rPr>
          <w:rFonts w:ascii="Times New Roman"/>
          <w:b w:val="false"/>
          <w:i w:val="false"/>
          <w:color w:val="000000"/>
          <w:sz w:val="28"/>
        </w:rPr>
        <w:t>
      Осы журналда гистологиялық зерттеулер үшін жіберілген жануарлардың ағзалары немесе олардың бөліктері, сондай-ақ олардан табылған патологогистологиялық өзгерістер көрсетіледі;</w:t>
      </w:r>
      <w:r>
        <w:br/>
      </w:r>
      <w:r>
        <w:rPr>
          <w:rFonts w:ascii="Times New Roman"/>
          <w:b w:val="false"/>
          <w:i w:val="false"/>
          <w:color w:val="000000"/>
          <w:sz w:val="28"/>
        </w:rPr>
        <w:t>
</w:t>
      </w:r>
      <w:r>
        <w:rPr>
          <w:rFonts w:ascii="Times New Roman"/>
          <w:b w:val="false"/>
          <w:i w:val="false"/>
          <w:color w:val="000000"/>
          <w:sz w:val="28"/>
        </w:rPr>
        <w:t>
      7) преципитация реакциясымен сібір жарасына зерттелетін барлық шикізат сынамалары тері және өңделмеген аң терісі шикізатының сынамаларын сібір жарасына зерттеу Журналында тіркеледі (ветесеп, № 16-вет нысан);</w:t>
      </w:r>
      <w:r>
        <w:br/>
      </w:r>
      <w:r>
        <w:rPr>
          <w:rFonts w:ascii="Times New Roman"/>
          <w:b w:val="false"/>
          <w:i w:val="false"/>
          <w:color w:val="000000"/>
          <w:sz w:val="28"/>
        </w:rPr>
        <w:t>
</w:t>
      </w:r>
      <w:r>
        <w:rPr>
          <w:rFonts w:ascii="Times New Roman"/>
          <w:b w:val="false"/>
          <w:i w:val="false"/>
          <w:color w:val="000000"/>
          <w:sz w:val="28"/>
        </w:rPr>
        <w:t>
      8) гельминтоздарға, гемоспоридоздарға және арахноэнтамоздарға зерттеу үшін зертханаға жіберілетін материалдар Жануарлардың паразитарлық ауруларына зертханалық зерттеулерді есепке алу журналында тіркеледі (ветесеп, № 17-вет нысан);</w:t>
      </w:r>
      <w:r>
        <w:br/>
      </w:r>
      <w:r>
        <w:rPr>
          <w:rFonts w:ascii="Times New Roman"/>
          <w:b w:val="false"/>
          <w:i w:val="false"/>
          <w:color w:val="000000"/>
          <w:sz w:val="28"/>
        </w:rPr>
        <w:t>
</w:t>
      </w:r>
      <w:r>
        <w:rPr>
          <w:rFonts w:ascii="Times New Roman"/>
          <w:b w:val="false"/>
          <w:i w:val="false"/>
          <w:color w:val="000000"/>
          <w:sz w:val="28"/>
        </w:rPr>
        <w:t>
      9) азықтар және басқа материалдарды микотоксикологиялық зерттеулер журналында (ветесеп, № 18-вет нысан).</w:t>
      </w:r>
      <w:r>
        <w:br/>
      </w:r>
      <w:r>
        <w:rPr>
          <w:rFonts w:ascii="Times New Roman"/>
          <w:b w:val="false"/>
          <w:i w:val="false"/>
          <w:color w:val="000000"/>
          <w:sz w:val="28"/>
        </w:rPr>
        <w:t>
      Осы журналда зертханаларда улы саңырауқұлақтармен ластануына зерттелетін азықтар сынамалары тіркейді.</w:t>
      </w:r>
      <w:r>
        <w:br/>
      </w:r>
      <w:r>
        <w:rPr>
          <w:rFonts w:ascii="Times New Roman"/>
          <w:b w:val="false"/>
          <w:i w:val="false"/>
          <w:color w:val="000000"/>
          <w:sz w:val="28"/>
        </w:rPr>
        <w:t>
      Журналдағы жазбаны барлық зерттеулердің барысы толық жазылған алғашқы жазбалар дәптеріндегі бастапқы жұмыс жазбалары бойынша жүргізу ұсынылады;</w:t>
      </w:r>
      <w:r>
        <w:br/>
      </w:r>
      <w:r>
        <w:rPr>
          <w:rFonts w:ascii="Times New Roman"/>
          <w:b w:val="false"/>
          <w:i w:val="false"/>
          <w:color w:val="000000"/>
          <w:sz w:val="28"/>
        </w:rPr>
        <w:t>
</w:t>
      </w:r>
      <w:r>
        <w:rPr>
          <w:rFonts w:ascii="Times New Roman"/>
          <w:b w:val="false"/>
          <w:i w:val="false"/>
          <w:color w:val="000000"/>
          <w:sz w:val="28"/>
        </w:rPr>
        <w:t>
      10) химико-токсикологиялық зерттеулер журналы материалдардың уыттылығын зерттеу нәтижелерін жазу үшін немесе улы заттарды анықтау үшін арналған (ветесеп, № 19-вет нысан).</w:t>
      </w:r>
      <w:r>
        <w:br/>
      </w:r>
      <w:r>
        <w:rPr>
          <w:rFonts w:ascii="Times New Roman"/>
          <w:b w:val="false"/>
          <w:i w:val="false"/>
          <w:color w:val="000000"/>
          <w:sz w:val="28"/>
        </w:rPr>
        <w:t>
      Журналда азық (пішеннің, шөптің және басқасы) сынамалары, патологиялық (ағзалар, олардың бөліктері, ішек-қарын жолының ішіндегісі және басқасы) немесе жануардың өліміне себеп болуына күмән тудыратын басқа материал тіркеледі;</w:t>
      </w:r>
      <w:r>
        <w:br/>
      </w:r>
      <w:r>
        <w:rPr>
          <w:rFonts w:ascii="Times New Roman"/>
          <w:b w:val="false"/>
          <w:i w:val="false"/>
          <w:color w:val="000000"/>
          <w:sz w:val="28"/>
        </w:rPr>
        <w:t>
</w:t>
      </w:r>
      <w:r>
        <w:rPr>
          <w:rFonts w:ascii="Times New Roman"/>
          <w:b w:val="false"/>
          <w:i w:val="false"/>
          <w:color w:val="000000"/>
          <w:sz w:val="28"/>
        </w:rPr>
        <w:t>
      11) биохимиялық және зертханалық-клиникалық зерттеулер журналында тіркейді (ветесеп, № 20-вет нысан).</w:t>
      </w:r>
      <w:r>
        <w:br/>
      </w:r>
      <w:r>
        <w:rPr>
          <w:rFonts w:ascii="Times New Roman"/>
          <w:b w:val="false"/>
          <w:i w:val="false"/>
          <w:color w:val="000000"/>
          <w:sz w:val="28"/>
        </w:rPr>
        <w:t>
      Осы журналда жануардың ағзасындағы алмасу процесстерінің жағдайын анықтау үшін түсетін қан, зәр, сүт сынамаларын, сондай-ақ ондағы нәрлі заттардың бар болуын анықтау үшін жемшөп сынамаларын;</w:t>
      </w:r>
      <w:r>
        <w:br/>
      </w:r>
      <w:r>
        <w:rPr>
          <w:rFonts w:ascii="Times New Roman"/>
          <w:b w:val="false"/>
          <w:i w:val="false"/>
          <w:color w:val="000000"/>
          <w:sz w:val="28"/>
        </w:rPr>
        <w:t>
</w:t>
      </w:r>
      <w:r>
        <w:rPr>
          <w:rFonts w:ascii="Times New Roman"/>
          <w:b w:val="false"/>
          <w:i w:val="false"/>
          <w:color w:val="000000"/>
          <w:sz w:val="28"/>
        </w:rPr>
        <w:t>
      12) Балық шаруашылығының су қоймаларының гидрохимиялық және токсикологиялық зерттеулерінің журналында (ветесеп, № 21-вет нысан) судың, топырақтың, планктонның және балықтың химиялық және токсикологиялық зерттеулерінің нәтижлерін жазады.</w:t>
      </w:r>
      <w:r>
        <w:br/>
      </w:r>
      <w:r>
        <w:rPr>
          <w:rFonts w:ascii="Times New Roman"/>
          <w:b w:val="false"/>
          <w:i w:val="false"/>
          <w:color w:val="000000"/>
          <w:sz w:val="28"/>
        </w:rPr>
        <w:t>
      Осы журналды ветеринариялық ихтиопатолог дәрігерлер немесе ветеринариялық зертханалардың химиотоксикологиялық бөлімдері жүргізеді;</w:t>
      </w:r>
      <w:r>
        <w:br/>
      </w:r>
      <w:r>
        <w:rPr>
          <w:rFonts w:ascii="Times New Roman"/>
          <w:b w:val="false"/>
          <w:i w:val="false"/>
          <w:color w:val="000000"/>
          <w:sz w:val="28"/>
        </w:rPr>
        <w:t>
</w:t>
      </w:r>
      <w:r>
        <w:rPr>
          <w:rFonts w:ascii="Times New Roman"/>
          <w:b w:val="false"/>
          <w:i w:val="false"/>
          <w:color w:val="000000"/>
          <w:sz w:val="28"/>
        </w:rPr>
        <w:t>
      13) радиобелсенділігін анықтау мақсатында материалдардың зерттеу нәтижелерін радиологиялық бөлімнің меңгерушісі жүргізетін ветеринариялық зертхананың радиологиялық бөлімінің зерттеулерді есепке алу журналында жазады (ветесеп, № 22-вет нысан).</w:t>
      </w:r>
      <w:r>
        <w:br/>
      </w:r>
      <w:r>
        <w:rPr>
          <w:rFonts w:ascii="Times New Roman"/>
          <w:b w:val="false"/>
          <w:i w:val="false"/>
          <w:color w:val="000000"/>
          <w:sz w:val="28"/>
        </w:rPr>
        <w:t>
      Журналда жемшөп (пішен, шөп және басқада) сынамаларын, патологиялық материалын, жануарлардан алынатын өнімдері мен шикізатын, балық пен балық өнімдерін және басқа мемлекеттік ветеринариялық-санитариялық бақылау объектілерін тіркейді. Осы журналды ветеринариялық радиобиолог дәрігер жүргізеді;</w:t>
      </w:r>
      <w:r>
        <w:br/>
      </w:r>
      <w:r>
        <w:rPr>
          <w:rFonts w:ascii="Times New Roman"/>
          <w:b w:val="false"/>
          <w:i w:val="false"/>
          <w:color w:val="000000"/>
          <w:sz w:val="28"/>
        </w:rPr>
        <w:t>
</w:t>
      </w:r>
      <w:r>
        <w:rPr>
          <w:rFonts w:ascii="Times New Roman"/>
          <w:b w:val="false"/>
          <w:i w:val="false"/>
          <w:color w:val="000000"/>
          <w:sz w:val="28"/>
        </w:rPr>
        <w:t>
      14) зерттеуге келген биологиялық материалды тіркеу журналы (ветесеп, № 23-вет нысан);</w:t>
      </w:r>
      <w:r>
        <w:br/>
      </w:r>
      <w:r>
        <w:rPr>
          <w:rFonts w:ascii="Times New Roman"/>
          <w:b w:val="false"/>
          <w:i w:val="false"/>
          <w:color w:val="000000"/>
          <w:sz w:val="28"/>
        </w:rPr>
        <w:t>
</w:t>
      </w:r>
      <w:r>
        <w:rPr>
          <w:rFonts w:ascii="Times New Roman"/>
          <w:b w:val="false"/>
          <w:i w:val="false"/>
          <w:color w:val="000000"/>
          <w:sz w:val="28"/>
        </w:rPr>
        <w:t>
      15) келіп түскен микроорганизмдердің ветеринарияда пайдаланылатын штаммдарын тіркеу журналы (ветесеп, № 24-вет нысан);</w:t>
      </w:r>
      <w:r>
        <w:br/>
      </w:r>
      <w:r>
        <w:rPr>
          <w:rFonts w:ascii="Times New Roman"/>
          <w:b w:val="false"/>
          <w:i w:val="false"/>
          <w:color w:val="000000"/>
          <w:sz w:val="28"/>
        </w:rPr>
        <w:t>
</w:t>
      </w:r>
      <w:r>
        <w:rPr>
          <w:rFonts w:ascii="Times New Roman"/>
          <w:b w:val="false"/>
          <w:i w:val="false"/>
          <w:color w:val="000000"/>
          <w:sz w:val="28"/>
        </w:rPr>
        <w:t>
      16) микроорганизм штаммдарының депондалған мәдениеттерін тіркеу журналы (ветесеп, № 25-вет нысан);</w:t>
      </w:r>
      <w:r>
        <w:br/>
      </w:r>
      <w:r>
        <w:rPr>
          <w:rFonts w:ascii="Times New Roman"/>
          <w:b w:val="false"/>
          <w:i w:val="false"/>
          <w:color w:val="000000"/>
          <w:sz w:val="28"/>
        </w:rPr>
        <w:t>
</w:t>
      </w:r>
      <w:r>
        <w:rPr>
          <w:rFonts w:ascii="Times New Roman"/>
          <w:b w:val="false"/>
          <w:i w:val="false"/>
          <w:color w:val="000000"/>
          <w:sz w:val="28"/>
        </w:rPr>
        <w:t>
      17) микроорганизм штаммдарын табыс ету журналы (ветесеп, № 26-вет нысан);</w:t>
      </w:r>
      <w:r>
        <w:br/>
      </w:r>
      <w:r>
        <w:rPr>
          <w:rFonts w:ascii="Times New Roman"/>
          <w:b w:val="false"/>
          <w:i w:val="false"/>
          <w:color w:val="000000"/>
          <w:sz w:val="28"/>
        </w:rPr>
        <w:t>
</w:t>
      </w:r>
      <w:r>
        <w:rPr>
          <w:rFonts w:ascii="Times New Roman"/>
          <w:b w:val="false"/>
          <w:i w:val="false"/>
          <w:color w:val="000000"/>
          <w:sz w:val="28"/>
        </w:rPr>
        <w:t>
      18) жануарлардың инфекциялық, инвазиялық және саңырауқұлақтық ауруларының қоздырғыштарымен залалданған зертханалық жануарларды есепке алу журналы (ветесеп, № 27-вет нысан);</w:t>
      </w:r>
      <w:r>
        <w:br/>
      </w:r>
      <w:r>
        <w:rPr>
          <w:rFonts w:ascii="Times New Roman"/>
          <w:b w:val="false"/>
          <w:i w:val="false"/>
          <w:color w:val="000000"/>
          <w:sz w:val="28"/>
        </w:rPr>
        <w:t>
</w:t>
      </w:r>
      <w:r>
        <w:rPr>
          <w:rFonts w:ascii="Times New Roman"/>
          <w:b w:val="false"/>
          <w:i w:val="false"/>
          <w:color w:val="000000"/>
          <w:sz w:val="28"/>
        </w:rPr>
        <w:t>
      19) микроорганизм штаммдарын табыс ету журналы (ветесеп, № 28-вет нысан);</w:t>
      </w:r>
      <w:r>
        <w:br/>
      </w:r>
      <w:r>
        <w:rPr>
          <w:rFonts w:ascii="Times New Roman"/>
          <w:b w:val="false"/>
          <w:i w:val="false"/>
          <w:color w:val="000000"/>
          <w:sz w:val="28"/>
        </w:rPr>
        <w:t>
</w:t>
      </w:r>
      <w:r>
        <w:rPr>
          <w:rFonts w:ascii="Times New Roman"/>
          <w:b w:val="false"/>
          <w:i w:val="false"/>
          <w:color w:val="000000"/>
          <w:sz w:val="28"/>
        </w:rPr>
        <w:t>
      20) микроорганизм штаммдарының қасиеттерін тексеру нәтижелерін тіркеу журналы (ветесеп, № 29-вет нысан);</w:t>
      </w:r>
      <w:r>
        <w:br/>
      </w:r>
      <w:r>
        <w:rPr>
          <w:rFonts w:ascii="Times New Roman"/>
          <w:b w:val="false"/>
          <w:i w:val="false"/>
          <w:color w:val="000000"/>
          <w:sz w:val="28"/>
        </w:rPr>
        <w:t>
</w:t>
      </w:r>
      <w:r>
        <w:rPr>
          <w:rFonts w:ascii="Times New Roman"/>
          <w:b w:val="false"/>
          <w:i w:val="false"/>
          <w:color w:val="000000"/>
          <w:sz w:val="28"/>
        </w:rPr>
        <w:t>
      21) биоматериалды, микроорганизм штаммдарының мәдениеттерін жоюды тіркеу журналы (ветесеп, № 30-вет нысан);</w:t>
      </w:r>
      <w:r>
        <w:br/>
      </w:r>
      <w:r>
        <w:rPr>
          <w:rFonts w:ascii="Times New Roman"/>
          <w:b w:val="false"/>
          <w:i w:val="false"/>
          <w:color w:val="000000"/>
          <w:sz w:val="28"/>
        </w:rPr>
        <w:t>
</w:t>
      </w:r>
      <w:r>
        <w:rPr>
          <w:rFonts w:ascii="Times New Roman"/>
          <w:b w:val="false"/>
          <w:i w:val="false"/>
          <w:color w:val="000000"/>
          <w:sz w:val="28"/>
        </w:rPr>
        <w:t>
      22) жануарлардан алынатын тамақ өнімдерін, жартылай фабрикаттарды және шикізатты сараптау нәтижелерін тіркеу журналы  (ветесеп, № 31-вет нысан);</w:t>
      </w:r>
      <w:r>
        <w:br/>
      </w:r>
      <w:r>
        <w:rPr>
          <w:rFonts w:ascii="Times New Roman"/>
          <w:b w:val="false"/>
          <w:i w:val="false"/>
          <w:color w:val="000000"/>
          <w:sz w:val="28"/>
        </w:rPr>
        <w:t>
</w:t>
      </w:r>
      <w:r>
        <w:rPr>
          <w:rFonts w:ascii="Times New Roman"/>
          <w:b w:val="false"/>
          <w:i w:val="false"/>
          <w:color w:val="000000"/>
          <w:sz w:val="28"/>
        </w:rPr>
        <w:t>
      23) молекулярлы–генетикалық зерттеулердің нәтижелерін тіркеу журналы (ветесеп, № 32-вет нысан).</w:t>
      </w:r>
      <w:r>
        <w:br/>
      </w:r>
      <w:r>
        <w:rPr>
          <w:rFonts w:ascii="Times New Roman"/>
          <w:b w:val="false"/>
          <w:i w:val="false"/>
          <w:color w:val="000000"/>
          <w:sz w:val="28"/>
        </w:rPr>
        <w:t>
</w:t>
      </w:r>
      <w:r>
        <w:rPr>
          <w:rFonts w:ascii="Times New Roman"/>
          <w:b w:val="false"/>
          <w:i w:val="false"/>
          <w:color w:val="000000"/>
          <w:sz w:val="28"/>
        </w:rPr>
        <w:t>
      19. Республикалық мемлекеттік кәспорындар нысанындағы мемлекеттік ұйымдар есептіліктің келесі түрлерін табыс етеді:</w:t>
      </w:r>
      <w:r>
        <w:br/>
      </w:r>
      <w:r>
        <w:rPr>
          <w:rFonts w:ascii="Times New Roman"/>
          <w:b w:val="false"/>
          <w:i w:val="false"/>
          <w:color w:val="000000"/>
          <w:sz w:val="28"/>
        </w:rPr>
        <w:t>
</w:t>
      </w:r>
      <w:r>
        <w:rPr>
          <w:rFonts w:ascii="Times New Roman"/>
          <w:b w:val="false"/>
          <w:i w:val="false"/>
          <w:color w:val="000000"/>
          <w:sz w:val="28"/>
        </w:rPr>
        <w:t>
      1) ветеринариялық зертханалардың қызмет атқару туралы есеп (№ 9-вет нысан). Есепті толтыру үшін бастапқы деректер осы Ереженің 18 пунктінде көрсетілген олардың тиісті қызметінің журналдары болып табылады.</w:t>
      </w:r>
      <w:r>
        <w:br/>
      </w:r>
      <w:r>
        <w:rPr>
          <w:rFonts w:ascii="Times New Roman"/>
          <w:b w:val="false"/>
          <w:i w:val="false"/>
          <w:color w:val="000000"/>
          <w:sz w:val="28"/>
        </w:rPr>
        <w:t>
      Осы есепте келесі мәліметтер көрсетіледі:</w:t>
      </w:r>
      <w:r>
        <w:br/>
      </w:r>
      <w:r>
        <w:rPr>
          <w:rFonts w:ascii="Times New Roman"/>
          <w:b w:val="false"/>
          <w:i w:val="false"/>
          <w:color w:val="000000"/>
          <w:sz w:val="28"/>
        </w:rPr>
        <w:t>
      зертханалық-диагностикалық зерттеулер туралы;</w:t>
      </w:r>
      <w:r>
        <w:br/>
      </w:r>
      <w:r>
        <w:rPr>
          <w:rFonts w:ascii="Times New Roman"/>
          <w:b w:val="false"/>
          <w:i w:val="false"/>
          <w:color w:val="000000"/>
          <w:sz w:val="28"/>
        </w:rPr>
        <w:t>
      тері шикізатының сібір жарасына зерттеулері жөнінде;</w:t>
      </w:r>
      <w:r>
        <w:br/>
      </w:r>
      <w:r>
        <w:rPr>
          <w:rFonts w:ascii="Times New Roman"/>
          <w:b w:val="false"/>
          <w:i w:val="false"/>
          <w:color w:val="000000"/>
          <w:sz w:val="28"/>
        </w:rPr>
        <w:t>
      ветеринариялық бақылау объектілерінің радиологиялық зерттеулері туралы;</w:t>
      </w:r>
      <w:r>
        <w:br/>
      </w:r>
      <w:r>
        <w:rPr>
          <w:rFonts w:ascii="Times New Roman"/>
          <w:b w:val="false"/>
          <w:i w:val="false"/>
          <w:color w:val="000000"/>
          <w:sz w:val="28"/>
        </w:rPr>
        <w:t>
      мемлекеттік ветеринариялық-санитариялық бақылау объектілерін тексеру нәтижелері туралы;</w:t>
      </w:r>
      <w:r>
        <w:br/>
      </w:r>
      <w:r>
        <w:rPr>
          <w:rFonts w:ascii="Times New Roman"/>
          <w:b w:val="false"/>
          <w:i w:val="false"/>
          <w:color w:val="000000"/>
          <w:sz w:val="28"/>
        </w:rPr>
        <w:t>
      ішкі сауда объектілерінде жануарлардан алынатын еттер мен басқа тағамдарды ветеринариялық-санитариялық сараптау туралы;</w:t>
      </w:r>
      <w:r>
        <w:br/>
      </w:r>
      <w:r>
        <w:rPr>
          <w:rFonts w:ascii="Times New Roman"/>
          <w:b w:val="false"/>
          <w:i w:val="false"/>
          <w:color w:val="000000"/>
          <w:sz w:val="28"/>
        </w:rPr>
        <w:t>
      ішкі сауда объектілерінде ветеринариялық-санитариялық сараптау зертханаларында мемлекеттік ветеринариялық-санитариялық бақылау объектілерінің радиологиялық зерттеулері туралы;</w:t>
      </w:r>
      <w:r>
        <w:br/>
      </w:r>
      <w:r>
        <w:rPr>
          <w:rFonts w:ascii="Times New Roman"/>
          <w:b w:val="false"/>
          <w:i w:val="false"/>
          <w:color w:val="000000"/>
          <w:sz w:val="28"/>
        </w:rPr>
        <w:t>
</w:t>
      </w:r>
      <w:r>
        <w:rPr>
          <w:rFonts w:ascii="Times New Roman"/>
          <w:b w:val="false"/>
          <w:i w:val="false"/>
          <w:color w:val="000000"/>
          <w:sz w:val="28"/>
        </w:rPr>
        <w:t>
      2) ветеринариялық биологиялық препараттардың, азықтардың және азық қоспаларын апробациясын және тіркеу сынағын жүргізу туралы есеп (№ 10-вет нысан).</w:t>
      </w:r>
      <w:r>
        <w:br/>
      </w:r>
      <w:r>
        <w:rPr>
          <w:rFonts w:ascii="Times New Roman"/>
          <w:b w:val="false"/>
          <w:i w:val="false"/>
          <w:color w:val="000000"/>
          <w:sz w:val="28"/>
        </w:rPr>
        <w:t>
      20. Осы Ереженің 19 пунктінің 1) тармақшасында көрсетілген ветеринариялық есептілік мемлекеттік ұйымдардың аудандық филиалдарымен жасалады, есеп беру кезеңінен кейінгі айдың оныншы күнінде мемлекеттік органдардың облыстық (аймақтық) филиалдарына табыс етіледі.</w:t>
      </w:r>
      <w:r>
        <w:br/>
      </w:r>
      <w:r>
        <w:rPr>
          <w:rFonts w:ascii="Times New Roman"/>
          <w:b w:val="false"/>
          <w:i w:val="false"/>
          <w:color w:val="000000"/>
          <w:sz w:val="28"/>
        </w:rPr>
        <w:t>
      Мемлекеттік органдардың облыстық (аймақтық) филиалдары есеп беру кезеңінен кейінгі айдың он бесінші күнінде мемлекеттік органдардың орталық аппараттарына ветеринариялық есептілікті табыс етеді.</w:t>
      </w:r>
      <w:r>
        <w:br/>
      </w:r>
      <w:r>
        <w:rPr>
          <w:rFonts w:ascii="Times New Roman"/>
          <w:b w:val="false"/>
          <w:i w:val="false"/>
          <w:color w:val="000000"/>
          <w:sz w:val="28"/>
        </w:rPr>
        <w:t>
      Мемлекеттік ұйымдардың орталық аппараттары ветеринариялық есептілікті жинақтайды және талдауын жүргізеді, содан кейін оны есеп беру кезеңінен кейінгі айдың жиырмасыншы күнінде ветеринария саласындағы уәкілетті органға, ал екінші данасын ветеринария саласындағы уәкілеті органға табыс етеді.</w:t>
      </w:r>
      <w:r>
        <w:br/>
      </w:r>
      <w:r>
        <w:rPr>
          <w:rFonts w:ascii="Times New Roman"/>
          <w:b w:val="false"/>
          <w:i w:val="false"/>
          <w:color w:val="000000"/>
          <w:sz w:val="28"/>
        </w:rPr>
        <w:t>
</w:t>
      </w:r>
      <w:r>
        <w:rPr>
          <w:rFonts w:ascii="Times New Roman"/>
          <w:b w:val="false"/>
          <w:i w:val="false"/>
          <w:color w:val="000000"/>
          <w:sz w:val="28"/>
        </w:rPr>
        <w:t>
      21. Мемлекеттік ветеринариялық ұйымдар нысанындағы мемлекеттік ұйымдар есептіліктің келесі түрлерін ұсынады:</w:t>
      </w:r>
      <w:r>
        <w:br/>
      </w:r>
      <w:r>
        <w:rPr>
          <w:rFonts w:ascii="Times New Roman"/>
          <w:b w:val="false"/>
          <w:i w:val="false"/>
          <w:color w:val="000000"/>
          <w:sz w:val="28"/>
        </w:rPr>
        <w:t>
</w:t>
      </w:r>
      <w:r>
        <w:rPr>
          <w:rFonts w:ascii="Times New Roman"/>
          <w:b w:val="false"/>
          <w:i w:val="false"/>
          <w:color w:val="000000"/>
          <w:sz w:val="28"/>
        </w:rPr>
        <w:t>
      1) осы ереженің 18 пунктінде көрсетілген олардың тиісті қызметінің есепке алу журналының негізінде зертхананың референттік қызмет атқару туралы есеп жасалады (№ 11-вет нысан).</w:t>
      </w:r>
      <w:r>
        <w:br/>
      </w:r>
      <w:r>
        <w:rPr>
          <w:rFonts w:ascii="Times New Roman"/>
          <w:b w:val="false"/>
          <w:i w:val="false"/>
          <w:color w:val="000000"/>
          <w:sz w:val="28"/>
        </w:rPr>
        <w:t>
      Осы есепте зертханаларда жүргізілетін зерттеулер, қажет болған жағдайда ауыр металл тұздарының, антибиотиктердің, гормондардың, пестицидтердің, генетикалық модифицирленген организмдердің, афлатоксиндердің, диоксиндердің және басқа уытты заттардың қалдық мөлшерін көрсетіп сараптамалар саны, сондай-ақ тамақ қауіпсіздігі бойынша басқа зертханалардың салыстырмалы зерттеулерінің нәтижелері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2) жануарлардың аса қауіпті ауруларының ошақтарын жою туралы есеп (№ 12-вет нысан);</w:t>
      </w:r>
      <w:r>
        <w:br/>
      </w:r>
      <w:r>
        <w:rPr>
          <w:rFonts w:ascii="Times New Roman"/>
          <w:b w:val="false"/>
          <w:i w:val="false"/>
          <w:color w:val="000000"/>
          <w:sz w:val="28"/>
        </w:rPr>
        <w:t>
</w:t>
      </w:r>
      <w:r>
        <w:rPr>
          <w:rFonts w:ascii="Times New Roman"/>
          <w:b w:val="false"/>
          <w:i w:val="false"/>
          <w:color w:val="000000"/>
          <w:sz w:val="28"/>
        </w:rPr>
        <w:t>
      3) ветеринариялық бақылау бекеттеріндегі көлік құралдарының дезинфекциясы туралы есеп (№ 13-вет нысан);</w:t>
      </w:r>
      <w:r>
        <w:br/>
      </w:r>
      <w:r>
        <w:rPr>
          <w:rFonts w:ascii="Times New Roman"/>
          <w:b w:val="false"/>
          <w:i w:val="false"/>
          <w:color w:val="000000"/>
          <w:sz w:val="28"/>
        </w:rPr>
        <w:t>
</w:t>
      </w:r>
      <w:r>
        <w:rPr>
          <w:rFonts w:ascii="Times New Roman"/>
          <w:b w:val="false"/>
          <w:i w:val="false"/>
          <w:color w:val="000000"/>
          <w:sz w:val="28"/>
        </w:rPr>
        <w:t>
      4) жануарлардың аса қауіпті ауруларымен ауыратын жануарларды алу және жою жөнінде есеп (№ 14-вет нысан);</w:t>
      </w:r>
      <w:r>
        <w:br/>
      </w:r>
      <w:r>
        <w:rPr>
          <w:rFonts w:ascii="Times New Roman"/>
          <w:b w:val="false"/>
          <w:i w:val="false"/>
          <w:color w:val="000000"/>
          <w:sz w:val="28"/>
        </w:rPr>
        <w:t>
</w:t>
      </w:r>
      <w:r>
        <w:rPr>
          <w:rFonts w:ascii="Times New Roman"/>
          <w:b w:val="false"/>
          <w:i w:val="false"/>
          <w:color w:val="000000"/>
          <w:sz w:val="28"/>
        </w:rPr>
        <w:t>
      5) ветеринариялық препараттардың республикалық қорының сақталуы және келіп түсуі туралы есеп (№ 15-вет нысан).</w:t>
      </w:r>
      <w:r>
        <w:br/>
      </w:r>
      <w:r>
        <w:rPr>
          <w:rFonts w:ascii="Times New Roman"/>
          <w:b w:val="false"/>
          <w:i w:val="false"/>
          <w:color w:val="000000"/>
          <w:sz w:val="28"/>
        </w:rPr>
        <w:t>
</w:t>
      </w:r>
      <w:r>
        <w:rPr>
          <w:rFonts w:ascii="Times New Roman"/>
          <w:b w:val="false"/>
          <w:i w:val="false"/>
          <w:color w:val="000000"/>
          <w:sz w:val="28"/>
        </w:rPr>
        <w:t>
      22. Осы Ереженің 21 пунктте көрсетілген ветеринариялық есептілік мемлекеттік ұйымдардың облыстық филиалдарымен жасалады, есеп беру кезеңінен кейінгі айдың он бесінші күнінде мемлекеттік ұйымдардың орталық аппараттарына табыс етіледі.</w:t>
      </w:r>
      <w:r>
        <w:br/>
      </w:r>
      <w:r>
        <w:rPr>
          <w:rFonts w:ascii="Times New Roman"/>
          <w:b w:val="false"/>
          <w:i w:val="false"/>
          <w:color w:val="000000"/>
          <w:sz w:val="28"/>
        </w:rPr>
        <w:t>
      Мемлекеттік ұйымдардың орталық аппараттары ветеринариялық есептілікті жинақтайды және талдауын жүргізеді, содан кейін есеп беру кезеңінен кейінгі айдың жиырмасыншы күнінде ветеринария саласындағы уәкілетті органға, ал екінші данасын ветеринария саласындағы уәкілетті органға табыс етеді.</w:t>
      </w:r>
    </w:p>
    <w:bookmarkEnd w:id="9"/>
    <w:bookmarkStart w:name="z256" w:id="10"/>
    <w:p>
      <w:pPr>
        <w:spacing w:after="0"/>
        <w:ind w:left="0"/>
        <w:jc w:val="left"/>
      </w:pPr>
      <w:r>
        <w:rPr>
          <w:rFonts w:ascii="Times New Roman"/>
          <w:b/>
          <w:i w:val="false"/>
          <w:color w:val="000000"/>
        </w:rPr>
        <w:t xml:space="preserve"> 
5. Ветеринариялық есепті жүргізу және аумақтық бөлімшелері, соның ішінде ветеринариялық бақылау бекеттері бар мемлекеттік ветеринариялық-санитариялық бақылауды жүзеге асыратын уәкілетті орган ведомстволарына есептілікті табыс ету тәртібі</w:t>
      </w:r>
    </w:p>
    <w:bookmarkEnd w:id="10"/>
    <w:bookmarkStart w:name="z6" w:id="11"/>
    <w:p>
      <w:pPr>
        <w:spacing w:after="0"/>
        <w:ind w:left="0"/>
        <w:jc w:val="both"/>
      </w:pPr>
      <w:r>
        <w:rPr>
          <w:rFonts w:ascii="Times New Roman"/>
          <w:b w:val="false"/>
          <w:i w:val="false"/>
          <w:color w:val="000000"/>
          <w:sz w:val="28"/>
        </w:rPr>
        <w:t>
      23. Аумақтық бөлімшелері, соның ішінде ветеринариялық бақылау бекеттері бар мемлекеттік ветеринариялық-санитариялық бақылауды жүзеге асыратын уәкілетті орган ведомствосының ветеринариялық есептің келесі журналдарын жүргізеді:</w:t>
      </w:r>
      <w:r>
        <w:br/>
      </w:r>
      <w:r>
        <w:rPr>
          <w:rFonts w:ascii="Times New Roman"/>
          <w:b w:val="false"/>
          <w:i w:val="false"/>
          <w:color w:val="000000"/>
          <w:sz w:val="28"/>
        </w:rPr>
        <w:t>
</w:t>
      </w:r>
      <w:r>
        <w:rPr>
          <w:rFonts w:ascii="Times New Roman"/>
          <w:b w:val="false"/>
          <w:i w:val="false"/>
          <w:color w:val="000000"/>
          <w:sz w:val="28"/>
        </w:rPr>
        <w:t>
      1) шекарадағы ветеринариялық бақылау бекетіндегі кемежайларда орны ауыстырылатын (тасымалданатын) жануарларды есепке алу және тексеріп қарау журналында (ветесеп, № 33-вет нысан) автомобиль өткелдерінде, темір жол станцияларында және кемежайларда орны ауыстырылатын (тасымалданатын) жануарларды есепке алуды және тексеріп қарауды шекарадағы ветеринариялық бақылау бекетіндегі мемлекеттік ветеринариялық-санитариялық инспекторлармен жүргізеді;</w:t>
      </w:r>
      <w:r>
        <w:br/>
      </w:r>
      <w:r>
        <w:rPr>
          <w:rFonts w:ascii="Times New Roman"/>
          <w:b w:val="false"/>
          <w:i w:val="false"/>
          <w:color w:val="000000"/>
          <w:sz w:val="28"/>
        </w:rPr>
        <w:t>
</w:t>
      </w:r>
      <w:r>
        <w:rPr>
          <w:rFonts w:ascii="Times New Roman"/>
          <w:b w:val="false"/>
          <w:i w:val="false"/>
          <w:color w:val="000000"/>
          <w:sz w:val="28"/>
        </w:rPr>
        <w:t>
      2) жануарлардан алынатын орны ауыстырылатын (тасымалданатын) өнімдер мен шикізатты, жемшөп пен жемшөп қоспаларын есепке алу журналы (ветесеп, № 34-вет нысан) автомобиль өткелдерінде, темір жол станцияларында және кемежайларда жануарлардан алынатын өнімдерді, шикізатты, жемшөп пен жемшөп қоспаларын тексеріп қарауды есепке алу шекарадағы ветеринариялық бақылау бекетіндегі мемлекеттік ветеринариялық-санитариялық инспекторлармен жүргізіледі;</w:t>
      </w:r>
      <w:r>
        <w:br/>
      </w:r>
      <w:r>
        <w:rPr>
          <w:rFonts w:ascii="Times New Roman"/>
          <w:b w:val="false"/>
          <w:i w:val="false"/>
          <w:color w:val="000000"/>
          <w:sz w:val="28"/>
        </w:rPr>
        <w:t>
</w:t>
      </w:r>
      <w:r>
        <w:rPr>
          <w:rFonts w:ascii="Times New Roman"/>
          <w:b w:val="false"/>
          <w:i w:val="false"/>
          <w:color w:val="000000"/>
          <w:sz w:val="28"/>
        </w:rPr>
        <w:t>
3) сойылған жануарларды тексеріп қараудың және сою пункттерінде (алаңдарында) және ет комбинаттарында ет және ет өнімдерінің ветеринариялық-санитариялық сараптамасының нәтижелерін есепке алу журналында көрсетеді (ветесеп, № 35-вет нысан).</w:t>
      </w:r>
      <w:r>
        <w:br/>
      </w:r>
      <w:r>
        <w:rPr>
          <w:rFonts w:ascii="Times New Roman"/>
          <w:b w:val="false"/>
          <w:i w:val="false"/>
          <w:color w:val="000000"/>
          <w:sz w:val="28"/>
        </w:rPr>
        <w:t>
      Осы журнал жануарларды, жануарлардан алынатын өнімдер мен шикізатты дайындауды (союды), сақтауды, қайта өңдеуді және өткізуді жүзеге асыратын объектілерге бекітілген мемлекеттік ветеринариялық-санитариялық инспекторлар сойылған жануарларды тексеріп қараудың және сою пунктіндегі ет және ет өнімдерінің ветеринариялық-санитариялық сараптамасының нәтижелерін енгізу үшін әзірленген.</w:t>
      </w:r>
      <w:r>
        <w:br/>
      </w:r>
      <w:r>
        <w:rPr>
          <w:rFonts w:ascii="Times New Roman"/>
          <w:b w:val="false"/>
          <w:i w:val="false"/>
          <w:color w:val="000000"/>
          <w:sz w:val="28"/>
        </w:rPr>
        <w:t>
      Сою үшін сою пункттеріне (алаңдарына) және ет комбинаттарына жеткізілген барлық жануарлар есепке жатады;</w:t>
      </w:r>
      <w:r>
        <w:br/>
      </w:r>
      <w:r>
        <w:rPr>
          <w:rFonts w:ascii="Times New Roman"/>
          <w:b w:val="false"/>
          <w:i w:val="false"/>
          <w:color w:val="000000"/>
          <w:sz w:val="28"/>
        </w:rPr>
        <w:t>
</w:t>
      </w:r>
      <w:r>
        <w:rPr>
          <w:rFonts w:ascii="Times New Roman"/>
          <w:b w:val="false"/>
          <w:i w:val="false"/>
          <w:color w:val="000000"/>
          <w:sz w:val="28"/>
        </w:rPr>
        <w:t>
      4) ішкі сауда объектілерінде (базарларда) өткізілетін барлық жануарларды, жануарлардан алынатын өнімдер мен шикізатты тіркеу журналына енгізіледі (ветесеп, № 36-вет нысан).</w:t>
      </w:r>
      <w:r>
        <w:br/>
      </w:r>
      <w:r>
        <w:rPr>
          <w:rFonts w:ascii="Times New Roman"/>
          <w:b w:val="false"/>
          <w:i w:val="false"/>
          <w:color w:val="000000"/>
          <w:sz w:val="28"/>
        </w:rPr>
        <w:t>
      Осы журнал ішкі сауда объектілерінде (базарларда) мемлекеттік ветеринариялық инспекторлармен жүргізіледі.</w:t>
      </w:r>
      <w:r>
        <w:br/>
      </w:r>
      <w:r>
        <w:rPr>
          <w:rFonts w:ascii="Times New Roman"/>
          <w:b w:val="false"/>
          <w:i w:val="false"/>
          <w:color w:val="000000"/>
          <w:sz w:val="28"/>
        </w:rPr>
        <w:t>
</w:t>
      </w:r>
      <w:r>
        <w:rPr>
          <w:rFonts w:ascii="Times New Roman"/>
          <w:b w:val="false"/>
          <w:i w:val="false"/>
          <w:color w:val="000000"/>
          <w:sz w:val="28"/>
        </w:rPr>
        <w:t>
      5) аудандардың (облыстық маңызы бар қалалардың), аудандық маңызы бар қалалардың уәкілетті орган ведомствосының аумақтық бөлімшелері Өндіріс объектілеріне есептік нөмірлерді беруге өтінімдерді тіркеу журналын (ветесеп. № 37-вет нысан) жүргізеді.</w:t>
      </w:r>
      <w:r>
        <w:br/>
      </w:r>
      <w:r>
        <w:rPr>
          <w:rFonts w:ascii="Times New Roman"/>
          <w:b w:val="false"/>
          <w:i w:val="false"/>
          <w:color w:val="000000"/>
          <w:sz w:val="28"/>
        </w:rPr>
        <w:t>
</w:t>
      </w:r>
      <w:r>
        <w:rPr>
          <w:rFonts w:ascii="Times New Roman"/>
          <w:b w:val="false"/>
          <w:i w:val="false"/>
          <w:color w:val="000000"/>
          <w:sz w:val="28"/>
        </w:rPr>
        <w:t>
      6) облыстың (республикалық маңызы бар қаланың, астананың) уәкілетті орган ведомствосының аумақтық бөлімшелері Өндіріс объектілеріне есептік нөмірлер беруді тіркеу журналын (ветесеп, № 38-вет нысан) жүргізеді.</w:t>
      </w:r>
      <w:r>
        <w:br/>
      </w:r>
      <w:r>
        <w:rPr>
          <w:rFonts w:ascii="Times New Roman"/>
          <w:b w:val="false"/>
          <w:i w:val="false"/>
          <w:color w:val="000000"/>
          <w:sz w:val="28"/>
        </w:rPr>
        <w:t>
</w:t>
      </w:r>
      <w:r>
        <w:rPr>
          <w:rFonts w:ascii="Times New Roman"/>
          <w:b w:val="false"/>
          <w:i w:val="false"/>
          <w:color w:val="000000"/>
          <w:sz w:val="28"/>
        </w:rPr>
        <w:t>
      24. Ветеринария саласындағы уәкілетті орган ведомствосының аумақтық бөлімшелері есептіліктің келесі түрлерін табыс етеді:</w:t>
      </w:r>
      <w:r>
        <w:br/>
      </w:r>
      <w:r>
        <w:rPr>
          <w:rFonts w:ascii="Times New Roman"/>
          <w:b w:val="false"/>
          <w:i w:val="false"/>
          <w:color w:val="000000"/>
          <w:sz w:val="28"/>
        </w:rPr>
        <w:t>
      1) мемлекеттік ветеринариялық-санитариялық бақылау бақылауындағы орны ауыстырылатын (тасымалданатын) объектілерді мемлекеттік шекара арқылы орнын ауыстыру тексеріп қарау жөнінде есеп (№ 16-вет. нысан).</w:t>
      </w:r>
      <w:r>
        <w:br/>
      </w:r>
      <w:r>
        <w:rPr>
          <w:rFonts w:ascii="Times New Roman"/>
          <w:b w:val="false"/>
          <w:i w:val="false"/>
          <w:color w:val="000000"/>
          <w:sz w:val="28"/>
        </w:rPr>
        <w:t>
      Осы Ереженің 23 пунктінің 1) және 2) тармақшаларында көрсетілген журналдардың деректерінің негізінде автомобиль, темір жол, әуе және су көліктері бойынша жеке-жеке осы нысан бойынша есеп жасалады.</w:t>
      </w:r>
      <w:r>
        <w:br/>
      </w:r>
      <w:r>
        <w:rPr>
          <w:rFonts w:ascii="Times New Roman"/>
          <w:b w:val="false"/>
          <w:i w:val="false"/>
          <w:color w:val="000000"/>
          <w:sz w:val="28"/>
        </w:rPr>
        <w:t>
      Есепте ветеринариялық-санитариялық бақылау бақылауындағы орны ауыстырылатын (тасымалданатын) объектілердің барлық түрлерін тиеу, түсіру және транзиті кезінде тексеріп қарау нәтижелері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2)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объектілеріндегі жануарлардың, жануарлардан алынатын өнімдер мен шикізаттың мемлекеттік ветеринариялық-санитариялық бақылау және ветеринариялық-санитариялық сараптау нәтижелері туралы есеп көрсетіледі (№ 17-вет нысан):</w:t>
      </w:r>
      <w:r>
        <w:br/>
      </w:r>
      <w:r>
        <w:rPr>
          <w:rFonts w:ascii="Times New Roman"/>
          <w:b w:val="false"/>
          <w:i w:val="false"/>
          <w:color w:val="000000"/>
          <w:sz w:val="28"/>
        </w:rPr>
        <w:t>
      союға түскен жануарлардың саны мен жағдайы;</w:t>
      </w:r>
      <w:r>
        <w:br/>
      </w:r>
      <w:r>
        <w:rPr>
          <w:rFonts w:ascii="Times New Roman"/>
          <w:b w:val="false"/>
          <w:i w:val="false"/>
          <w:color w:val="000000"/>
          <w:sz w:val="28"/>
        </w:rPr>
        <w:t>
      союдан кейінгі ветеринариялық-санитариялық сараптаудың нәтижелері.</w:t>
      </w:r>
      <w:r>
        <w:br/>
      </w:r>
      <w:r>
        <w:rPr>
          <w:rFonts w:ascii="Times New Roman"/>
          <w:b w:val="false"/>
          <w:i w:val="false"/>
          <w:color w:val="000000"/>
          <w:sz w:val="28"/>
        </w:rPr>
        <w:t>
      Осы есепті қолдануда пайдаланылатын деректер осы Ереженің 23 пунктінің 3) тамақшасында көрсетілген журнал болып табылады.</w:t>
      </w:r>
      <w:r>
        <w:br/>
      </w:r>
      <w:r>
        <w:rPr>
          <w:rFonts w:ascii="Times New Roman"/>
          <w:b w:val="false"/>
          <w:i w:val="false"/>
          <w:color w:val="000000"/>
          <w:sz w:val="28"/>
        </w:rPr>
        <w:t>
      Осы есепте жануарлар мен құсты сою алдында тексеріп қарау мен ұшалар мен ағзаларды союдан кейін ветеринариялық-санитариялық тексеріп қарау бойынша деректер көрсетіледі;</w:t>
      </w:r>
      <w:r>
        <w:br/>
      </w:r>
      <w:r>
        <w:rPr>
          <w:rFonts w:ascii="Times New Roman"/>
          <w:b w:val="false"/>
          <w:i w:val="false"/>
          <w:color w:val="000000"/>
          <w:sz w:val="28"/>
        </w:rPr>
        <w:t>
</w:t>
      </w:r>
      <w:r>
        <w:rPr>
          <w:rFonts w:ascii="Times New Roman"/>
          <w:b w:val="false"/>
          <w:i w:val="false"/>
          <w:color w:val="000000"/>
          <w:sz w:val="28"/>
        </w:rPr>
        <w:t>
      3) ішкі сауда объектілерінде (базарларда) жануарлардан алынатын өнімдер мен шикізаттың мемлекеттік ветеринариялық-санитариялық бақылауы мен ветеринариялық-санитариялық сараптамасы жөнінде есеп (№ 18-вет нысан).</w:t>
      </w:r>
      <w:r>
        <w:br/>
      </w:r>
      <w:r>
        <w:rPr>
          <w:rFonts w:ascii="Times New Roman"/>
          <w:b w:val="false"/>
          <w:i w:val="false"/>
          <w:color w:val="000000"/>
          <w:sz w:val="28"/>
        </w:rPr>
        <w:t>
      Осы Ереженің 11 пунктінің 4)-7) тармақшаларында көрсетілген журналдар есепті жасау үшін алғашқы деректер болып табылады;</w:t>
      </w:r>
      <w:r>
        <w:br/>
      </w:r>
      <w:r>
        <w:rPr>
          <w:rFonts w:ascii="Times New Roman"/>
          <w:b w:val="false"/>
          <w:i w:val="false"/>
          <w:color w:val="000000"/>
          <w:sz w:val="28"/>
        </w:rPr>
        <w:t>
</w:t>
      </w:r>
      <w:r>
        <w:rPr>
          <w:rFonts w:ascii="Times New Roman"/>
          <w:b w:val="false"/>
          <w:i w:val="false"/>
          <w:color w:val="000000"/>
          <w:sz w:val="28"/>
        </w:rPr>
        <w:t>
      4) жеке және заңды тұлғалар мен ветеринария саласындағы қызметті жүзеге асырушы жергілікті атқарушы орган бөлімшелерін тексеру, сондай-ақ ветеринария саласындағы айқындалған заң бұзушылықтар туралы есеп (№ 19-вет. нысан).</w:t>
      </w:r>
      <w:r>
        <w:br/>
      </w:r>
      <w:r>
        <w:rPr>
          <w:rFonts w:ascii="Times New Roman"/>
          <w:b w:val="false"/>
          <w:i w:val="false"/>
          <w:color w:val="000000"/>
          <w:sz w:val="28"/>
        </w:rPr>
        <w:t>
</w:t>
      </w:r>
      <w:r>
        <w:rPr>
          <w:rFonts w:ascii="Times New Roman"/>
          <w:b w:val="false"/>
          <w:i w:val="false"/>
          <w:color w:val="000000"/>
          <w:sz w:val="28"/>
        </w:rPr>
        <w:t>
      25. Осы Ереженің 24 пунктінде көрсетілген ветеринариялық есептілікті аудандардың (облыстық маңызы бар қалалардың), аудандық маңызы бар қалалардың уәкілетті орган ведомствосының аумақтық бөлімшелері жасайды және есеп беру кезеңінен кейінгі айдың оныншы күнінде облыстардың (республикалық маңызы бар қаланың, астананың) уәкілетті орган ведомствосының аумақтық бөлімшелеріне табыс етеді.</w:t>
      </w:r>
      <w:r>
        <w:br/>
      </w:r>
      <w:r>
        <w:rPr>
          <w:rFonts w:ascii="Times New Roman"/>
          <w:b w:val="false"/>
          <w:i w:val="false"/>
          <w:color w:val="000000"/>
          <w:sz w:val="28"/>
        </w:rPr>
        <w:t>
      Облыстардың (республикалық маңызы бар қаланың, астананың) уәкілетті орган ведомствосының аумақтық бөлімшелері есеп беру кезеңінен кейінгі айдың он бесінші күнінде Ведомствоға ветеринариялық есептілікті табыс етеді.</w:t>
      </w:r>
      <w:r>
        <w:br/>
      </w:r>
      <w:r>
        <w:rPr>
          <w:rFonts w:ascii="Times New Roman"/>
          <w:b w:val="false"/>
          <w:i w:val="false"/>
          <w:color w:val="000000"/>
          <w:sz w:val="28"/>
        </w:rPr>
        <w:t>
      Ведомство жалпы республика бойынша ветеринариялық есептіліктің деректерін жинақтайды және талдауын жүргізеді, содан кейін оны есеп беру кезеңінен кейінгі айдың жиырмасыншы күнінде ветеринария саласындағы уәкілетті органға табыс етеді.</w:t>
      </w:r>
      <w:r>
        <w:br/>
      </w:r>
      <w:r>
        <w:rPr>
          <w:rFonts w:ascii="Times New Roman"/>
          <w:b w:val="false"/>
          <w:i w:val="false"/>
          <w:color w:val="000000"/>
          <w:sz w:val="28"/>
        </w:rPr>
        <w:t>
</w:t>
      </w:r>
      <w:r>
        <w:rPr>
          <w:rFonts w:ascii="Times New Roman"/>
          <w:b w:val="false"/>
          <w:i w:val="false"/>
          <w:color w:val="000000"/>
          <w:sz w:val="28"/>
        </w:rPr>
        <w:t>
      26. Ветеринария саласындағы уәкілетті орган облыстардың (республикалық маңызы бар қаланың, астананың) ЖАО бөлімшелерімен және мемлекеттік ұйымдардың орталық аппараттарымен және ведомствомен ұсынылған есептердің барлық деректерін жинақтайды және талдайды.</w:t>
      </w:r>
      <w:r>
        <w:br/>
      </w:r>
      <w:r>
        <w:rPr>
          <w:rFonts w:ascii="Times New Roman"/>
          <w:b w:val="false"/>
          <w:i w:val="false"/>
          <w:color w:val="000000"/>
          <w:sz w:val="28"/>
        </w:rPr>
        <w:t>
</w:t>
      </w:r>
      <w:r>
        <w:rPr>
          <w:rFonts w:ascii="Times New Roman"/>
          <w:b w:val="false"/>
          <w:i w:val="false"/>
          <w:color w:val="000000"/>
          <w:sz w:val="28"/>
        </w:rPr>
        <w:t>
      27. Алынған есеп деректерінің негізінде кейіннен бекітіп, жарты жылдықтың және өткен жылдың республика бойынша Жинақталған есебін құрастырады.</w:t>
      </w:r>
    </w:p>
    <w:bookmarkEnd w:id="11"/>
    <w:bookmarkStart w:name="z270"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2010 жылғы 4 наурыздағы № 140 </w:t>
      </w:r>
      <w:r>
        <w:br/>
      </w:r>
      <w:r>
        <w:rPr>
          <w:rFonts w:ascii="Times New Roman"/>
          <w:b w:val="false"/>
          <w:i w:val="false"/>
          <w:color w:val="000000"/>
          <w:sz w:val="28"/>
        </w:rPr>
        <w:t xml:space="preserve">
бұйрығымен бекітілген     </w:t>
      </w:r>
    </w:p>
    <w:bookmarkEnd w:id="12"/>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Министра сельского  </w:t>
      </w:r>
      <w:r>
        <w:br/>
      </w:r>
      <w:r>
        <w:rPr>
          <w:rFonts w:ascii="Times New Roman"/>
          <w:b w:val="false"/>
          <w:i w:val="false"/>
          <w:color w:val="000000"/>
          <w:sz w:val="28"/>
        </w:rPr>
        <w:t xml:space="preserve">
хозяйства Республики Казахстан </w:t>
      </w:r>
      <w:r>
        <w:br/>
      </w:r>
      <w:r>
        <w:rPr>
          <w:rFonts w:ascii="Times New Roman"/>
          <w:b w:val="false"/>
          <w:i w:val="false"/>
          <w:color w:val="000000"/>
          <w:sz w:val="28"/>
        </w:rPr>
        <w:t xml:space="preserve">
от 4 марта 2010 год № 140   </w:t>
      </w:r>
    </w:p>
    <w:bookmarkStart w:name="z271" w:id="13"/>
    <w:p>
      <w:pPr>
        <w:spacing w:after="0"/>
        <w:ind w:left="0"/>
        <w:jc w:val="left"/>
      </w:pPr>
      <w:r>
        <w:rPr>
          <w:rFonts w:ascii="Times New Roman"/>
          <w:b/>
          <w:i w:val="false"/>
          <w:color w:val="000000"/>
        </w:rPr>
        <w:t xml:space="preserve"> 
Ветеринариялық есеп нысандары/Формы ветеринарного учета 1. Ветеринария саласындағы кәсіпкерлік қызметті жүзеге асыратын жеке және заңды тұлға жүргізетін ветеринариялық есеп журналы./1. Журналы ветеринарного учета, которые ведут физические и юридические лица, осуществляющие предпринимательскую деятельность в области ветеринарии: 1) ветеринариялық–профилактикалық іс-шараларды жазу журналы /1) журнал для записи ветеринарно-профилактических мероприятий</w:t>
      </w:r>
      <w:r>
        <w:br/>
      </w:r>
      <w:r>
        <w:rPr>
          <w:rFonts w:ascii="Times New Roman"/>
          <w:b/>
          <w:i w:val="false"/>
          <w:color w:val="000000"/>
        </w:rPr>
        <w:t>
(ветесеп, № 1-вет нысан/ветучет, форма № 1-вет)</w:t>
      </w:r>
    </w:p>
    <w:bookmarkEnd w:id="13"/>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1898"/>
        <w:gridCol w:w="1891"/>
        <w:gridCol w:w="1891"/>
        <w:gridCol w:w="1891"/>
        <w:gridCol w:w="1653"/>
        <w:gridCol w:w="1966"/>
      </w:tblGrid>
      <w:tr>
        <w:trPr>
          <w:trHeight w:val="30" w:hRule="atLeast"/>
        </w:trPr>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айы, жылы /Дата</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Шаруашылықтың, елді мекеннің атауы, жануар иесінің Т.А.Ә./Название хозяйствующего субъекта, населенного пункта, Ф.И.О. владельца животного</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түрі, жынысы, жасы, аты және бірдейлендіру №/Вид, пол, возраст, кличка и идентификационный № животного</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Дауалаудың немесе егудің түрі/Вид обработки или прививки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Егілген немесе алдын алу мақсатында дауаланған жануарлардың саны/Количество животных, привитых или обработанных с профилактической целью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ауырды (асқынды)/заболело (осложнения)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өлім–жітімге ұшырады және лажсыз сойылды/пало и вынужденно убито</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1608"/>
        <w:gridCol w:w="1653"/>
        <w:gridCol w:w="1653"/>
        <w:gridCol w:w="1654"/>
        <w:gridCol w:w="1654"/>
        <w:gridCol w:w="1654"/>
        <w:gridCol w:w="156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зерттеулерге ұшыраған жануарлардың саны/Количество животных, подвергнутых диагностическим исследованиям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 бірінші рет тексерілді /исследовано первый раз в текущем году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 екінші рет тексерілді/исследовано второй раз в текущем году</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рет/первично</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нәтиже бергендер/из них реагировало положительно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қайталанып/повторно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нәтиже бергендер/из них реагировало положительно</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рет/первично</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нәтиже бергендер/из них реагировало положительно</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қайталанып/повторно</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нәтиже бергендер/из них реагировало положительно</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272" w:id="14"/>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4 бағанға жасалған жұмыстың түрін жазады, мысалы: «сібір жарасына қарсы егу», «монезиозға қарсы дегельминтизация», «туберкулинизация», «тері асты бөгелегіне қарсы дауалау» және осы тәрізділер./В графу 4 записывают вид выполненной работы, например: «прививка против сибирской язвы», «дегельминтизация против мониезиоза», «туберкулинизация», «обработка против подкожного овода» и тому подобное.</w:t>
      </w:r>
      <w:r>
        <w:br/>
      </w:r>
      <w:r>
        <w:rPr>
          <w:rFonts w:ascii="Times New Roman"/>
          <w:b w:val="false"/>
          <w:i w:val="false"/>
          <w:color w:val="000000"/>
          <w:sz w:val="28"/>
        </w:rPr>
        <w:t>
      2. 8 және 11 бағандарда ағымдағы жылы бірінші рет зерттелген жануарларды жазады./В графах 8 и 11 записывают животных, исследованных в текущем году впервые.</w:t>
      </w:r>
      <w:r>
        <w:br/>
      </w:r>
      <w:r>
        <w:rPr>
          <w:rFonts w:ascii="Times New Roman"/>
          <w:b w:val="false"/>
          <w:i w:val="false"/>
          <w:color w:val="000000"/>
          <w:sz w:val="28"/>
        </w:rPr>
        <w:t>
      3. 12-15 бағандарда сол жылы қайта зерттелген жануарларды жазады./В графах 12-15 записывают животных, исследованных в том же году повторно.</w:t>
      </w:r>
    </w:p>
    <w:bookmarkEnd w:id="14"/>
    <w:bookmarkStart w:name="z273" w:id="15"/>
    <w:p>
      <w:pPr>
        <w:spacing w:after="0"/>
        <w:ind w:left="0"/>
        <w:jc w:val="left"/>
      </w:pPr>
      <w:r>
        <w:rPr>
          <w:rFonts w:ascii="Times New Roman"/>
          <w:b/>
          <w:i w:val="false"/>
          <w:color w:val="000000"/>
        </w:rPr>
        <w:t xml:space="preserve"> 
2) жануарлар ауруларын тіркеу журналы/2) журнал для регистрации заболеваний животных</w:t>
      </w:r>
      <w:r>
        <w:br/>
      </w:r>
      <w:r>
        <w:rPr>
          <w:rFonts w:ascii="Times New Roman"/>
          <w:b/>
          <w:i w:val="false"/>
          <w:color w:val="000000"/>
        </w:rPr>
        <w:t>
(ветесеп, № 2-вет нысан/ветучет, форма № 2-вет)</w:t>
      </w:r>
    </w:p>
    <w:bookmarkEnd w:id="15"/>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gridCol w:w="1699"/>
        <w:gridCol w:w="1700"/>
        <w:gridCol w:w="1708"/>
        <w:gridCol w:w="1701"/>
        <w:gridCol w:w="1700"/>
        <w:gridCol w:w="1446"/>
        <w:gridCol w:w="14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нөмірі /Пор. номер</w:t>
            </w:r>
          </w:p>
        </w:tc>
        <w:tc>
          <w:tcPr>
            <w:tcW w:w="1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келіп түскен күні мен айы/Число и месяц поступления животного</w:t>
            </w: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 иесінің Т.А.Ә./Ф.И.О. владельца животного</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түрі, жынысы, жасы, аты және бірдейлендіру №/Вид, пол, возраст, кличка и идентификационный № животного</w:t>
            </w:r>
          </w:p>
        </w:tc>
        <w:tc>
          <w:tcPr>
            <w:tcW w:w="1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ауырған күні/Дата заболевания животного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диагнозы/Диагноз болезни</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есеп/первичного учета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ауырған/повторных больных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/первоначальный</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қортынды/ заключительный</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7"/>
        <w:gridCol w:w="4511"/>
        <w:gridCol w:w="4062"/>
      </w:tblGrid>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зерттеулер, клиникалық белгілері, емдік көмек, ұсыныс беру/Дополнительные исследования, клинические признаки, лечебная помощь, рекомендации</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нәтижесі/Исход болезни</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белгілер, ем жүргізген маманның тегі/Особые отметки, фамилия специалиста, проводившего лечение</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274" w:id="16"/>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1 бағанға егер жануар алғашқы рет қабылданса, жазбаның реттік нөмірін енгізеді. Осы ауру жануарды қайта қабылдағанда оны журналға қайта жазады, бірақ 1 бағанда реттік нөмірін қоймайды, ал 2 бағанда алғашқы жазбаның нөмірін көрсетеді. Осы нөмірді 2 бағанда үшінші, төртінші және ауру жануардың келесі қабылдауларында жазылғанға дейін қояды. Егер жануар бұдан әрі емдеуге, бірақ басқа аурулармен түсетін болса оны тіркейді, 1 бағанда кезекті (жаңа) реттік нөмірін қояды./В графу 1 вносят порядковый номер записи, если животное принято первично. При повторном приеме этого же больного животного его снова записывают в журнал, но порядковый номер в графе 1 не проставляют, а указывают в графе 2 номер первичной записи. Этот же номер также проставляют в графе 2 при третьем, четвертом и последующих приемах больного животного до выздоровления. Если животное в дальнейшем поступает на лечение, но с другими заболеваниями, его регистрируют, проставляют в графе 1 очередной (новый) порядковый номер.</w:t>
      </w:r>
      <w:r>
        <w:br/>
      </w:r>
      <w:r>
        <w:rPr>
          <w:rFonts w:ascii="Times New Roman"/>
          <w:b w:val="false"/>
          <w:i w:val="false"/>
          <w:color w:val="000000"/>
          <w:sz w:val="28"/>
        </w:rPr>
        <w:t>
      2. 4 бағанда жануардың иесін, елді мекенін және мекен-жайын көрсетеді./В графе 4 указывают владельца животного, населенный пункт и адрес.</w:t>
      </w:r>
      <w:r>
        <w:br/>
      </w:r>
      <w:r>
        <w:rPr>
          <w:rFonts w:ascii="Times New Roman"/>
          <w:b w:val="false"/>
          <w:i w:val="false"/>
          <w:color w:val="000000"/>
          <w:sz w:val="28"/>
        </w:rPr>
        <w:t>
      3. 7 бағанды жануарды тексеріп қарағаннан және диагнозды белгілегеннен кейін толтырады, егер алғашқы тексеріп қарауда диагноз белгіленбесе, осы бағанда алдын-ала диагнозын жазады. Қайта қабылдауда диагнозды нақтылайды және соңғы ретінде 8 бағанға жазады./Графу 7 заполняют после осмотра животного и установления диагноза, если при первичном осмотре животного диагноз не установлен, в этой графе записывают предворительный. При повторном приеме диагноз уточняют и записывают как окончательный в графе 8.</w:t>
      </w:r>
      <w:r>
        <w:br/>
      </w:r>
      <w:r>
        <w:rPr>
          <w:rFonts w:ascii="Times New Roman"/>
          <w:b w:val="false"/>
          <w:i w:val="false"/>
          <w:color w:val="000000"/>
          <w:sz w:val="28"/>
        </w:rPr>
        <w:t>
      4. 9 бағанға аурудың клиникалық белгілерін жазады, соның ішінде денесінің температурасын, тамыр соғысының, тыныс алудың жиілігін және т.с.с., арнайы зерттеулердің нәтижелерін (қанның, зәрдің, нәжістің және т.б.) және жүргізілген емдеу шараларын немесе белгіленген емді жазады./В графе 9 записывают клинические признаки болезни, в том числе температуру тела, частоту пульса, дыхания и т.п., результаты специальных исследований (крови, мочи, кала и др.) и проведенные лечебные мероприятия или назначенное лечение.</w:t>
      </w:r>
      <w:r>
        <w:br/>
      </w:r>
      <w:r>
        <w:rPr>
          <w:rFonts w:ascii="Times New Roman"/>
          <w:b w:val="false"/>
          <w:i w:val="false"/>
          <w:color w:val="000000"/>
          <w:sz w:val="28"/>
        </w:rPr>
        <w:t>
      5. 10 бағанда аурудың нәтижесін (сауықты, өлім-жітімге ұшырады, сойылды, жойылды) және жануардың емдеу ұйымынан шыққан күнін жазады./В графе 10 записывают исход болезни (выздоровело, пало, убито, уничтожено) и дату выбытия животного из лечебной организации.</w:t>
      </w:r>
      <w:r>
        <w:br/>
      </w:r>
      <w:r>
        <w:rPr>
          <w:rFonts w:ascii="Times New Roman"/>
          <w:b w:val="false"/>
          <w:i w:val="false"/>
          <w:color w:val="000000"/>
          <w:sz w:val="28"/>
        </w:rPr>
        <w:t>
      6. 11 бағанда жүргізілген ем сипаты үшін қызығушылық тудыратын қосымша деректерді жазады. Осы жерде «Шығу» белгісін қояды, егер емдік көмек орынға бару кезінде көрсетілген болса, осы жануарды емдеген ветеринариялық дәрігердің (фельдшердің) тегін көрсетеді./В графе 11 записывают дополнительные данные, представляющие интерес для характеристики проведенного лечения. Здесь же ставят пометку «Выезд», если лечебная помощь оказана при выезде на место, указывают фамилию ветеринарного врача (фельдшера), лечившего данное животное.</w:t>
      </w:r>
      <w:r>
        <w:br/>
      </w:r>
      <w:r>
        <w:rPr>
          <w:rFonts w:ascii="Times New Roman"/>
          <w:b w:val="false"/>
          <w:i w:val="false"/>
          <w:color w:val="000000"/>
          <w:sz w:val="28"/>
        </w:rPr>
        <w:t>
      7. Аса құнды асыл тұқымды немесе жоғары өнімді жануарлардың стационарлық емі кезінде осы журналға қосымша ретінде осындай әр жануарға төменде көрсетілген нысан бойынша ауру ағымының, келесі зерттеулердің, бұдан арғы емнің нәтижелерінің нақты жазбасымен ауру тарихын жүргізеді./При стационарном лечении особо ценных племенных или высокопродуктивных животных в дополнение к данному журналу на каждое такое животное ведут историю болезни по указанной ниже форме с подробной записью течения болезни, результатов последующих исследований, дальнейшего лечения.</w:t>
      </w:r>
    </w:p>
    <w:bookmarkEnd w:id="16"/>
    <w:bookmarkStart w:name="z275" w:id="17"/>
    <w:p>
      <w:pPr>
        <w:spacing w:after="0"/>
        <w:ind w:left="0"/>
        <w:jc w:val="left"/>
      </w:pPr>
      <w:r>
        <w:rPr>
          <w:rFonts w:ascii="Times New Roman"/>
          <w:b/>
          <w:i w:val="false"/>
          <w:color w:val="000000"/>
        </w:rPr>
        <w:t xml:space="preserve"> 
3) ет және субөнімдерін жануарлардан алынатын өнімдер мен шикізатты дайындауды (союды), сақтауды, қайта өңдеуді және өткізуді жүзеге асыратын объектілердің ветеринариялық- санитариялық сараптамасын есепке алу журналы/3) журнал учета ветеринарно-санитарной экспертизы мяса и субпродуктов в объектах осуществляющих заготовку (убой), хранение, переработку и реализацию животных, продукции и сырья животного происхождения</w:t>
      </w:r>
      <w:r>
        <w:br/>
      </w:r>
      <w:r>
        <w:rPr>
          <w:rFonts w:ascii="Times New Roman"/>
          <w:b/>
          <w:i w:val="false"/>
          <w:color w:val="000000"/>
        </w:rPr>
        <w:t>
(ветесеп, № 3-вет нысан/ветучет, форма № 3-вет)</w:t>
      </w:r>
    </w:p>
    <w:bookmarkEnd w:id="17"/>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747"/>
        <w:gridCol w:w="2417"/>
        <w:gridCol w:w="1709"/>
        <w:gridCol w:w="1709"/>
        <w:gridCol w:w="1709"/>
        <w:gridCol w:w="1710"/>
        <w:gridCol w:w="1276"/>
      </w:tblGrid>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 п/п</w:t>
            </w:r>
          </w:p>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 қараудың күнi, айы, жылы/Дата осмотра</w:t>
            </w:r>
          </w:p>
        </w:tc>
        <w:tc>
          <w:tcPr>
            <w:tcW w:w="2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Партияның тіркеу № немесе малды тапсырушының атауы/Регистрационный № партии или наименования сдатчика скота</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түрі/Вид животных</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 қаралған ұшалардың саны/Количество осмотренных туш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 қараудың нәтижелері/Результаты осмотра</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зерттеу нәтижелер/Результаты бактериологического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атауы/название болезни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ауырғандар саны (жарамсыздыққа шығару жағдайларының саны)/количество больных (число случаев браковки)</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2"/>
        <w:gridCol w:w="1696"/>
        <w:gridCol w:w="1696"/>
        <w:gridCol w:w="1696"/>
        <w:gridCol w:w="1696"/>
        <w:gridCol w:w="1697"/>
        <w:gridCol w:w="1502"/>
        <w:gridCol w:w="140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Ветеринариялық-санитариялық сараптау нәтижесі бойынша жолданды (жарамсыздыққа шығарылды)/По результатам ветсанэкспертизы направлено (забраковано)</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Ветинспектордың қолы/ Подпись ветинспектора</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кг/мясо,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субөнімдері, кг/ субпродукты, кг</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мақсаттарға арналған ішектер, комплекті/кишки на технические цели, комплектов</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дезинфекцияға терілер, дана/шкуры на дезинфекцию, шт</w:t>
            </w:r>
          </w:p>
        </w:tc>
        <w:tc>
          <w:tcPr>
            <w:tcW w:w="0" w:type="auto"/>
            <w:vMerge/>
            <w:tcBorders>
              <w:top w:val="nil"/>
              <w:left w:val="single" w:color="cfcfcf" w:sz="5"/>
              <w:bottom w:val="single" w:color="cfcfcf" w:sz="5"/>
              <w:right w:val="single" w:color="cfcfcf" w:sz="5"/>
            </w:tcBorders>
          </w:tcP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стерилизацияға немесе мұздатуға/на стерилизацию или замораживание</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 өнімдеріне/на колбасные изделия</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мақсаттарға/на технические цели</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 цияға/на стерилизацию</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мақсаттарға/на технические цели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276" w:id="18"/>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5 бағанда бір мезгілде қайта өңделген малдың санын білдіретін тексеріп қаралған ұшалардың санын көрсетеді./В графе 5 указывают количество осмотренных туш, что одновременно означает и количество переработанного скота.</w:t>
      </w:r>
      <w:r>
        <w:br/>
      </w:r>
      <w:r>
        <w:rPr>
          <w:rFonts w:ascii="Times New Roman"/>
          <w:b w:val="false"/>
          <w:i w:val="false"/>
          <w:color w:val="000000"/>
          <w:sz w:val="28"/>
        </w:rPr>
        <w:t>
      2. 6 бағанда жануарларды союдан кейін анықталған ауруларды, ал 7 бағанда (әр ауруға қарама-қарсы) – осы аурулардың жағдайларын жазады. Жұқпалы емес ауруларды 6 бағанға жазбайды, «жұқпалы емес» деген жалпы атаумен жазады және (7 бағанда) ет пен ет өнімдері жарамсыздыққа шығаратын ауру жағдайларын ғана санап, жұқпалы емес аурулардың жалпы жағдайларын көрсетеді/В графе 6 записывают, какие болезни выявлены после убоя животных, а в графе 7 (против каждой болезни) - число случаев этих болезней. Незаразные болезни в графе 6 не указывают, а записывают их под общим названием «незаразные болезни» и указывают (в графе 7) общее число случаев незаразных болезней, считая случаи только тех болезней, которые влекут за собой браковку мяса и мясопродуктов.</w:t>
      </w:r>
      <w:r>
        <w:br/>
      </w:r>
      <w:r>
        <w:rPr>
          <w:rFonts w:ascii="Times New Roman"/>
          <w:b w:val="false"/>
          <w:i w:val="false"/>
          <w:color w:val="000000"/>
          <w:sz w:val="28"/>
        </w:rPr>
        <w:t>
      3. 8 бағанда егер зертханаға зерттеу үшін материал жолданған жағдайлар болса, мысалы лажсыз сою кезінде, бактериологиялық зерттеу нәтижелерін жазады./В графе 8 записывают результаты бактериологического исследования в случаях, если материал направили в лабораторию для исследования, например, при вынужденном убое.</w:t>
      </w:r>
      <w:r>
        <w:br/>
      </w:r>
      <w:r>
        <w:rPr>
          <w:rFonts w:ascii="Times New Roman"/>
          <w:b w:val="false"/>
          <w:i w:val="false"/>
          <w:color w:val="000000"/>
          <w:sz w:val="28"/>
        </w:rPr>
        <w:t>
      4. 9 – 15 бағандарда залалсыздандыруға, өндірістік қайта өңдеуге жолданған еттің, ет өнімдерінің, ішектердің және дезинфекцияға жолданған терілердің мөлшерін көрсетеді./В графах 9-15 указывают количество мяса, мясопродуктов, кишок, направленных на обезвреживание, промышленную переработку, и шкур, направленных на дезинфекцию.</w:t>
      </w:r>
    </w:p>
    <w:bookmarkEnd w:id="18"/>
    <w:bookmarkStart w:name="z277" w:id="19"/>
    <w:p>
      <w:pPr>
        <w:spacing w:after="0"/>
        <w:ind w:left="0"/>
        <w:jc w:val="left"/>
      </w:pPr>
      <w:r>
        <w:rPr>
          <w:rFonts w:ascii="Times New Roman"/>
          <w:b/>
          <w:i w:val="false"/>
          <w:color w:val="000000"/>
        </w:rPr>
        <w:t xml:space="preserve"> 
4) ішкі сауда объектілеріндегі ветеринариялық–санитариялық сараптау зертханасында ет, балық, теңіз өнімдері мен жұмыртқаны ветеринариялық–санитариялық сараптау журналы /4) журнал ветеринарно-санитарной экспертизы мяса, рыбы, морепродуктов и яйца в лаборатории ветеринарно-санитарной экспертизы на объектах внутренней торговли</w:t>
      </w:r>
      <w:r>
        <w:br/>
      </w:r>
      <w:r>
        <w:rPr>
          <w:rFonts w:ascii="Times New Roman"/>
          <w:b/>
          <w:i w:val="false"/>
          <w:color w:val="000000"/>
        </w:rPr>
        <w:t>
(ветесеп, № 4-вет нысан/ветучет, форма № 4-вет)</w:t>
      </w:r>
    </w:p>
    <w:bookmarkEnd w:id="19"/>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1004"/>
        <w:gridCol w:w="1221"/>
        <w:gridCol w:w="1419"/>
        <w:gridCol w:w="1162"/>
        <w:gridCol w:w="1162"/>
        <w:gridCol w:w="1162"/>
        <w:gridCol w:w="1162"/>
        <w:gridCol w:w="1162"/>
        <w:gridCol w:w="808"/>
        <w:gridCol w:w="1065"/>
        <w:gridCol w:w="947"/>
      </w:tblGrid>
      <w:tr>
        <w:trPr>
          <w:trHeight w:val="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r>
              <w:br/>
            </w:r>
            <w:r>
              <w:rPr>
                <w:rFonts w:ascii="Times New Roman"/>
                <w:b w:val="false"/>
                <w:i w:val="false"/>
                <w:color w:val="000000"/>
                <w:sz w:val="20"/>
              </w:rPr>
              <w:t>
п/п</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иесі жеке немесе заңды тұлға, мекен-жайы/Владелец продукции физическое или юридическое лицо, адрес</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құжаттың берілген күні және №/Дата выдачи и № ветеринарного документа</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мемветорганның енгізуге берілген рұқсат нөмірі және күні/Номер и дата выдачи разрешения на ввоз госветоргана в области ветеринарии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өнімдері/Мясо и мясные изделия</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басқа теңіз өнімдері, кг/Рыба и другие морепродукты, кг</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дана/Яйцо, шт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 ұша, кг/говядина, туш, кг</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 ұша, кг /конина, туш, кг</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 ұша, кг/баранина, туш, кг,</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 ұша, кг/свинина туш, кг</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 ұша, кг /мясо птиц, туш, кг</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жануарлардың еті, ұша, кг/мясо прочих животных, туш, кг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1376"/>
        <w:gridCol w:w="1377"/>
        <w:gridCol w:w="1377"/>
        <w:gridCol w:w="1377"/>
        <w:gridCol w:w="1377"/>
        <w:gridCol w:w="1377"/>
        <w:gridCol w:w="1377"/>
        <w:gridCol w:w="1102"/>
        <w:gridCol w:w="96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нәтижелері/Результаты исследований</w:t>
            </w:r>
          </w:p>
        </w:tc>
      </w:tr>
      <w:tr>
        <w:trPr>
          <w:trHeight w:val="30" w:hRule="atLeast"/>
        </w:trPr>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органолептикалық көрсеткіштер/органолептические показатели</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бактериоскопиялық/бактериоскопия</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Трихинеллоскопиялқ/трихинеллоскопия</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тұзының болуын анықтау/отпределение содержения поваренной соли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биохимиялық/биохимических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бактериологиялық/бактериологических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күкіртті су тегі, рН/рН, сероводород</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пероксидаза/пероксидаза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формолреакциясы/формольная реакция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қышқылды мыс реакциясы/реакция с сернокислой медью</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 жолданды, күні/направлено в лабораторию, дата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зертхананың қорытындысы, күні, және №/заключения лаборатории, дата и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1"/>
        <w:gridCol w:w="1711"/>
        <w:gridCol w:w="1711"/>
        <w:gridCol w:w="1711"/>
        <w:gridCol w:w="1715"/>
        <w:gridCol w:w="11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Ветеринариялық-санитариялық сараптау зертханасының қорытындысы/Заключение лаборатории ветеринарно-санитарной экспертизы</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актісінің реттік нөмірі мен күні/Номер и дата акта экспертизы</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орындаған ветеринариялық маманның Т.А.Ә./Ф.И.О. и подпись ветеринарного специалиста выполнившего работу</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Ескертпе/Примечание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 сатылу/реализация без ограничений</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иесіне қайтарылды/возвращено владельцу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залалсыздандыруға/на обезвреживание</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зарарсыздандыруға/на обеззараживания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жойылды/уничтожения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bl>
    <w:bookmarkStart w:name="z278" w:id="20"/>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Реттік нөмірлеуді (1 баған) біріңғай жүргізеді – журналда басынан аяғына дейін жазбалар, ал сараптама нөмірлері (2 баған) – бірінші нөмірден жұмыстың әр күнінде (әр ауысымға)./1.Порядковую нумерацию (графа 1) ведут единую — с начала записи в журнале и до его окончания, а номера экспертиз (графа 2) — с первого номера на каждый день работы (на каждую смену).</w:t>
      </w:r>
      <w:r>
        <w:br/>
      </w:r>
      <w:r>
        <w:rPr>
          <w:rFonts w:ascii="Times New Roman"/>
          <w:b w:val="false"/>
          <w:i w:val="false"/>
          <w:color w:val="000000"/>
          <w:sz w:val="28"/>
        </w:rPr>
        <w:t>
      2. Реттік нөмір әр келесі иенің өніміне беріледі. Сараптама нөмірін ауысым жұмысының басында журнал беттерінің біреуінде көрсетеді./2. Порядковый номер присваивается продукции каждого очередного владельца. Дату экспертизы указывают в начале работы смены на одной из страниц журнала.</w:t>
      </w:r>
      <w:r>
        <w:br/>
      </w:r>
      <w:r>
        <w:rPr>
          <w:rFonts w:ascii="Times New Roman"/>
          <w:b w:val="false"/>
          <w:i w:val="false"/>
          <w:color w:val="000000"/>
          <w:sz w:val="28"/>
        </w:rPr>
        <w:t>
      3. 3 бағанда өнім нарыққа түскен анықтаманың (куәліктің) № және берілген күнін көрсетеді./3. В графе 3 указывают № и дату выдачи справки (свидетельства), с которой продукт поступил на рынок.</w:t>
      </w:r>
      <w:r>
        <w:br/>
      </w:r>
      <w:r>
        <w:rPr>
          <w:rFonts w:ascii="Times New Roman"/>
          <w:b w:val="false"/>
          <w:i w:val="false"/>
          <w:color w:val="000000"/>
          <w:sz w:val="28"/>
        </w:rPr>
        <w:t>
      4. Егер өнім басқа мемлекеттерден немесе облыстардан әкелінген болса, 4 бағанда ветеринария саласындағы уәкілетті органға рұқсаттың нөмірін және күнін көрсетеді./4. Если продукт завезен из других стран или областей, то в графе 4 указывают номер и дату разрешения на ввоз уполномоченного государственного органа в области ветеринарии.</w:t>
      </w:r>
      <w:r>
        <w:br/>
      </w:r>
      <w:r>
        <w:rPr>
          <w:rFonts w:ascii="Times New Roman"/>
          <w:b w:val="false"/>
          <w:i w:val="false"/>
          <w:color w:val="000000"/>
          <w:sz w:val="28"/>
        </w:rPr>
        <w:t>
      5. 5-10 бағандарда алымында міндетті түрде ұшалардың санын және бөлімінде килограммдағы салмағын қойып шығады./5. В графах 5-10 обязательно поставляют в числителе количество туш и в знаменателе — массу в килограммах.</w:t>
      </w:r>
      <w:r>
        <w:br/>
      </w:r>
      <w:r>
        <w:rPr>
          <w:rFonts w:ascii="Times New Roman"/>
          <w:b w:val="false"/>
          <w:i w:val="false"/>
          <w:color w:val="000000"/>
          <w:sz w:val="28"/>
        </w:rPr>
        <w:t>
      6. 11-20 бағандарда органолептикалық, биохимиялық және бактериологиялық көрсекіштердің нәтижелерін қойып шығады./6. В 11-20 графах проставливают результаты исследования органолептических, биохимических и бактериологических показателей.</w:t>
      </w:r>
      <w:r>
        <w:br/>
      </w:r>
      <w:r>
        <w:rPr>
          <w:rFonts w:ascii="Times New Roman"/>
          <w:b w:val="false"/>
          <w:i w:val="false"/>
          <w:color w:val="000000"/>
          <w:sz w:val="28"/>
        </w:rPr>
        <w:t>
      7. 21-25 бағандарда осы өнімді пайдалану немесе иесіне қайтып беру туралы ветеринариялық – санитариялық сараптама зертханасының қорытындысын көрсетеді, ал 26 бағанда сараптаманың нөмірі мен күнін көрсетеді./7. В 21-25 графах указывают заключение лаборатории ветеринарно-санитарной экспертизы об использовании данной продукции или о возврате ее владельцу, а в 26 графе указывает номер и дату экспертизы.</w:t>
      </w:r>
    </w:p>
    <w:bookmarkEnd w:id="20"/>
    <w:bookmarkStart w:name="z279" w:id="21"/>
    <w:p>
      <w:pPr>
        <w:spacing w:after="0"/>
        <w:ind w:left="0"/>
        <w:jc w:val="left"/>
      </w:pPr>
      <w:r>
        <w:rPr>
          <w:rFonts w:ascii="Times New Roman"/>
          <w:b/>
          <w:i w:val="false"/>
          <w:color w:val="000000"/>
        </w:rPr>
        <w:t xml:space="preserve"> 
5) ветеринариялық–санитариялық сараптау зертханасында сүт және сүт өнімдерін ветеринариялық–санитариялық сараптауды есепке алу журналы/5) журнал учета ветеринарно-санитарной экспертизы молока и молочных продуктов в лаборатории ветеринарно-санитарной экспертизы</w:t>
      </w:r>
      <w:r>
        <w:br/>
      </w:r>
      <w:r>
        <w:rPr>
          <w:rFonts w:ascii="Times New Roman"/>
          <w:b/>
          <w:i w:val="false"/>
          <w:color w:val="000000"/>
        </w:rPr>
        <w:t>
(ветесеп, № 5-вет нысан/ветучет, форма № 5-вет)</w:t>
      </w:r>
    </w:p>
    <w:bookmarkEnd w:id="21"/>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2443"/>
        <w:gridCol w:w="1691"/>
        <w:gridCol w:w="1223"/>
        <w:gridCol w:w="1766"/>
        <w:gridCol w:w="1591"/>
        <w:gridCol w:w="1553"/>
        <w:gridCol w:w="1999"/>
      </w:tblGrid>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иесі, жеке немесе заңды тұлға/Владелец продукции физическое или юридическое лицо</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иесінің мекен-жайы/Адрес, владельца продукции</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Сүт/Молоко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өнімдері/Молочные продукты</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ашытумен дайындалған сүт өнімдері, орын/л/И другие кисломолочные продукты, мест/л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май/масло, кг</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қаймақ, орын/сметана, мест, кг</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 орын / творог, мест кг</w:t>
            </w: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9"/>
        <w:gridCol w:w="1514"/>
        <w:gridCol w:w="1514"/>
        <w:gridCol w:w="1514"/>
        <w:gridCol w:w="1514"/>
        <w:gridCol w:w="1514"/>
        <w:gridCol w:w="1514"/>
        <w:gridCol w:w="1031"/>
        <w:gridCol w:w="145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Анализдің нәтижелері/Результаты анализа</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органолептикалық көрсеткіштер/органолептические показатели</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Қышқылдығы /кислотность Т</w:t>
            </w:r>
            <w:r>
              <w:rPr>
                <w:rFonts w:ascii="Times New Roman"/>
                <w:b w:val="false"/>
                <w:i w:val="false"/>
                <w:color w:val="000000"/>
                <w:vertAlign w:val="superscript"/>
              </w:rPr>
              <w:t>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тығыздығы/плотность</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майлылығы /жирность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сүттің тазалығын анықтау/определение чистоты молока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редуктазалық сынама/ редуктазная проба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ылғалдықты анықтау/определение влаги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тұзын ың болуы /содержание поваренной соли</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бруцеллезге сақина сынамасы /кольцевая проба на бруцеллез</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2288"/>
        <w:gridCol w:w="2289"/>
        <w:gridCol w:w="2289"/>
        <w:gridCol w:w="2289"/>
        <w:gridCol w:w="1637"/>
      </w:tblGrid>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Маститті анықтау/ Исследование на мастит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Жасандылықты анықтау/Определение фальсификации</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қолдану туралы ветеринариялық-санитариялық зертхананың қорытындысы /Заключение лаборатории ветеринарно-санитарной экспертизы /об использовании продукции</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Сараптаудың күні және сараптаманың № /Дата и № экспертизы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орындаған ветеринариялық маманның қолы/Подпись ветеринарного специалиста выполнившего работу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Ескертпе/Примечание</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bookmarkStart w:name="z280" w:id="22"/>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Осы журналдағы жазбаларды № 3-вет нысан (еттің сараптамасы бойынша) журналындағы тәртіпте жүргізеді./Запись в данном журнале ведут в том же порядке, что и в журнале формы № 3-вет (по экспертизе мяса).</w:t>
      </w:r>
      <w:r>
        <w:br/>
      </w:r>
      <w:r>
        <w:rPr>
          <w:rFonts w:ascii="Times New Roman"/>
          <w:b w:val="false"/>
          <w:i w:val="false"/>
          <w:color w:val="000000"/>
          <w:sz w:val="28"/>
        </w:rPr>
        <w:t>
      2. 20 бағанда (Ескертпе) сүт өнімдерін зертханалық зерттеу нәтижелерін (егер оларды зертханаға жолдаса), сараптаманың № мен күнін белгілейді./В графе 20 (Примечание) отмечают результат лабораторного исследования молочных продуктов (если их направляли в лабораторию), № и дату экспертизы.</w:t>
      </w:r>
      <w:r>
        <w:br/>
      </w:r>
      <w:r>
        <w:rPr>
          <w:rFonts w:ascii="Times New Roman"/>
          <w:b w:val="false"/>
          <w:i w:val="false"/>
          <w:color w:val="000000"/>
          <w:sz w:val="28"/>
        </w:rPr>
        <w:t>
      3. 9-19 бағандарда талдау нәтижелерін, ал 20-да осы өнімнің пайдалануы немесе иесіне қайтарылуы туралы ветеринариялық–санитариялық сараптама зертханасының қорытындысын көрсетеді./В 9-19 графах указывают результаты анализа, а в 20 - заключение лаборатории ветеринарно-санитарной экспертизы об использовании данной продукции или о возврате ее владельцу.</w:t>
      </w:r>
    </w:p>
    <w:bookmarkEnd w:id="22"/>
    <w:bookmarkStart w:name="z281" w:id="23"/>
    <w:p>
      <w:pPr>
        <w:spacing w:after="0"/>
        <w:ind w:left="0"/>
        <w:jc w:val="left"/>
      </w:pPr>
      <w:r>
        <w:rPr>
          <w:rFonts w:ascii="Times New Roman"/>
          <w:b/>
          <w:i w:val="false"/>
          <w:color w:val="000000"/>
        </w:rPr>
        <w:t xml:space="preserve"> 
6) ветеринариялық–санитариялық сараптау зертханасында балды сараптау журналы/6) журнал экспертизы меда в лаборатории ветеринарно-санитарной экспертизы</w:t>
      </w:r>
      <w:r>
        <w:br/>
      </w:r>
      <w:r>
        <w:rPr>
          <w:rFonts w:ascii="Times New Roman"/>
          <w:b/>
          <w:i w:val="false"/>
          <w:color w:val="000000"/>
        </w:rPr>
        <w:t>
(ветесеп, № 6-ветнысан/ветучет, форма № 6-вет)</w:t>
      </w:r>
    </w:p>
    <w:bookmarkEnd w:id="23"/>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1142"/>
        <w:gridCol w:w="1143"/>
        <w:gridCol w:w="1142"/>
        <w:gridCol w:w="1142"/>
        <w:gridCol w:w="1142"/>
        <w:gridCol w:w="1142"/>
        <w:gridCol w:w="1142"/>
        <w:gridCol w:w="968"/>
        <w:gridCol w:w="992"/>
        <w:gridCol w:w="876"/>
        <w:gridCol w:w="1108"/>
      </w:tblGrid>
      <w:tr>
        <w:trPr>
          <w:trHeight w:val="30" w:hRule="atLeast"/>
        </w:trPr>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br/>
            </w:r>
            <w:r>
              <w:rPr>
                <w:rFonts w:ascii="Times New Roman"/>
                <w:b w:val="false"/>
                <w:i w:val="false"/>
                <w:color w:val="000000"/>
                <w:sz w:val="20"/>
              </w:rPr>
              <w:t>
п/п</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иесі жеке немесе заңды тұлға/Владелец продукции физич. или юридич. лицо</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иесінің мекен-жайы/Адрес владельца продукции</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Количество, кг</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Нәтижелері/Результаты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органолептикалық көрсеткіштері/органолептические показатели</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тығыздығы/плотность</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ылғалдылығы/влажность</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қышқылдылығы/кислотность</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шіре /падь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консистенциясы/ консистенция</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дәмі/вкус</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иісі/запах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 /цвет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1144"/>
        <w:gridCol w:w="1144"/>
        <w:gridCol w:w="1144"/>
        <w:gridCol w:w="1145"/>
        <w:gridCol w:w="1145"/>
        <w:gridCol w:w="1145"/>
        <w:gridCol w:w="1145"/>
        <w:gridCol w:w="1145"/>
        <w:gridCol w:w="875"/>
        <w:gridCol w:w="894"/>
        <w:gridCol w:w="101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нәтижелері/Результаты анализа</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зерттеулер/Другие исследования</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Ветеринариялық-санитариялық сараптау зертханасының қорытындысы/Заключение лаборатории ветеринарно-санитарной экспертизы</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Сараптаманың күні мен нөмірі /Дата и номер экспертизы</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орындаған ветеринариялық маманның Т.А.Ә. және қолы / Ф.И.О. и подпись ветеринарного специалиста выполнившего работу</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Примечание/Ескертпе</w:t>
            </w:r>
          </w:p>
        </w:tc>
      </w:tr>
      <w:tr>
        <w:trPr>
          <w:trHeight w:val="30" w:hRule="atLeast"/>
        </w:trPr>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диастазасы/диастаза</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жасанды инверттік қант/искусственный инвертированный сахар </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инверттелген қанттың саны/количество натурального инвертированного сахара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сірне/патока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микроскопиясы/микроскопия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крахмал/крахмал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қызылшасынан/свекловичная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гүлдерден/цветочная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кристалдану/кристализация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bookmarkStart w:name="z282" w:id="24"/>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22 бағанда жазуды балды зертханалық зерттеуге жолдаған жағдайда жасайды/Запись в графе 22 делают в случае направления меда на лабораторное исследование.</w:t>
      </w:r>
      <w:r>
        <w:br/>
      </w:r>
      <w:r>
        <w:rPr>
          <w:rFonts w:ascii="Times New Roman"/>
          <w:b w:val="false"/>
          <w:i w:val="false"/>
          <w:color w:val="000000"/>
          <w:sz w:val="28"/>
        </w:rPr>
        <w:t>
      24 бағанда балдың сатуға жіберілгенін немесе жіберілмегенін көрсетеді; соңғы жағдайда өнімді жарамсыздыққа шығарудың себептерін көрсетеді / В графе 24 указывают, выпущен мед в продажу или не выпущен; в последнем случае указывают причину браковки продукта.</w:t>
      </w:r>
    </w:p>
    <w:bookmarkEnd w:id="24"/>
    <w:bookmarkStart w:name="z283" w:id="25"/>
    <w:p>
      <w:pPr>
        <w:spacing w:after="0"/>
        <w:ind w:left="0"/>
        <w:jc w:val="left"/>
      </w:pPr>
      <w:r>
        <w:rPr>
          <w:rFonts w:ascii="Times New Roman"/>
          <w:b/>
          <w:i w:val="false"/>
          <w:color w:val="000000"/>
        </w:rPr>
        <w:t xml:space="preserve"> 
7) ішкі сауда объектілеріндегі ветеринариялық–санитариялық сараптау зертханаларында радиологиялық зерттеулерді жазуға арналған журнал/7) журнал для записи радиологических исследований в лабораториях ветеринарно-санитарной экспертизы на объектах внутренней торговли</w:t>
      </w:r>
      <w:r>
        <w:br/>
      </w:r>
      <w:r>
        <w:rPr>
          <w:rFonts w:ascii="Times New Roman"/>
          <w:b/>
          <w:i w:val="false"/>
          <w:color w:val="000000"/>
        </w:rPr>
        <w:t>
(ветесеп, № 7-ветнысан/ветучет, форма № 7-вет)</w:t>
      </w:r>
    </w:p>
    <w:bookmarkEnd w:id="25"/>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1960"/>
        <w:gridCol w:w="1961"/>
        <w:gridCol w:w="1784"/>
        <w:gridCol w:w="2435"/>
        <w:gridCol w:w="1549"/>
        <w:gridCol w:w="1431"/>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және тіркеу нөмірі/№ п/п и регистрации</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күні және уақыты/Дата и время измерения</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атауы/Наименование объекта</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орны/Место измерения</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Өтінушінің немесе иесінің Т.А.Ә., мекен-жайы/Ф.И.О адрес заявителя или владельца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Аспаптың түрі/Тип прибора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Өлшеудің нәтижелері/Результаты измерения</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0"/>
        <w:gridCol w:w="2681"/>
        <w:gridCol w:w="2686"/>
        <w:gridCol w:w="2694"/>
        <w:gridCol w:w="23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бұдан әрі қолдану/Дальнейшее использование продукта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Доземетристің Т.А.Ә./Ф.И.О. дозиметриста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Қолы/Подпись</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шексіз/без ограничении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зарарсыздандыру/обеззараживание</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жою/уничтожение</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284" w:id="26"/>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Базардағы ветеринариялық – санитариялық сараптау зертханаларында гамма сәулеленуші нуклидтердің көлемді (КБ) және салыстырмалы белсенділігін (СБ) СРП-88н. радиометрінің көмегімен анықтайды./В лабораториях ветеринарно-санитарной экспертизы на рынках, объемную (</w:t>
      </w:r>
      <w:r>
        <w:rPr>
          <w:rFonts w:ascii="Times New Roman"/>
          <w:b/>
          <w:i w:val="false"/>
          <w:color w:val="000000"/>
          <w:sz w:val="28"/>
        </w:rPr>
        <w:t>ОА</w:t>
      </w:r>
      <w:r>
        <w:rPr>
          <w:rFonts w:ascii="Times New Roman"/>
          <w:b w:val="false"/>
          <w:i w:val="false"/>
          <w:color w:val="000000"/>
          <w:sz w:val="28"/>
        </w:rPr>
        <w:t>) и удельную активность (</w:t>
      </w:r>
      <w:r>
        <w:rPr>
          <w:rFonts w:ascii="Times New Roman"/>
          <w:b/>
          <w:i w:val="false"/>
          <w:color w:val="000000"/>
          <w:sz w:val="28"/>
        </w:rPr>
        <w:t>УА</w:t>
      </w:r>
      <w:r>
        <w:rPr>
          <w:rFonts w:ascii="Times New Roman"/>
          <w:b w:val="false"/>
          <w:i w:val="false"/>
          <w:color w:val="000000"/>
          <w:sz w:val="28"/>
        </w:rPr>
        <w:t>) гамма-излучающих нуклидов определяют с помощью радиометра СРП-88н.</w:t>
      </w:r>
    </w:p>
    <w:bookmarkEnd w:id="26"/>
    <w:bookmarkStart w:name="z285" w:id="27"/>
    <w:p>
      <w:pPr>
        <w:spacing w:after="0"/>
        <w:ind w:left="0"/>
        <w:jc w:val="left"/>
      </w:pPr>
      <w:r>
        <w:rPr>
          <w:rFonts w:ascii="Times New Roman"/>
          <w:b/>
          <w:i w:val="false"/>
          <w:color w:val="000000"/>
        </w:rPr>
        <w:t xml:space="preserve"> 
2. Ветеринария саласындағы қызметті жүзеге асыратын жергілікті атқарушы орган бөлімшелері жүргізетін ветеринариялық есеп журналы/2. Журналы ветеринарного учета, которые ведут подразделения местных исполнительных органов осуществляющих деятельность в области ветеринарии: 8) эпизоотиялық жағдайды жазу журналы/8) журнал для записи эпизоотической ситуации</w:t>
      </w:r>
      <w:r>
        <w:br/>
      </w:r>
      <w:r>
        <w:rPr>
          <w:rFonts w:ascii="Times New Roman"/>
          <w:b/>
          <w:i w:val="false"/>
          <w:color w:val="000000"/>
        </w:rPr>
        <w:t>
_________________________________________________________</w:t>
      </w:r>
      <w:r>
        <w:br/>
      </w:r>
      <w:r>
        <w:rPr>
          <w:rFonts w:ascii="Times New Roman"/>
          <w:b/>
          <w:i w:val="false"/>
          <w:color w:val="000000"/>
        </w:rPr>
        <w:t>
әкімшілік – аумақтық бірліктердің атауы/наименование административно-территориальных единиц</w:t>
      </w:r>
      <w:r>
        <w:br/>
      </w:r>
      <w:r>
        <w:rPr>
          <w:rFonts w:ascii="Times New Roman"/>
          <w:b/>
          <w:i w:val="false"/>
          <w:color w:val="000000"/>
        </w:rPr>
        <w:t>
(ветесеп, № 8 - ветнысан/ветучет, форма № 8-вет)</w:t>
      </w:r>
    </w:p>
    <w:bookmarkEnd w:id="27"/>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2299"/>
        <w:gridCol w:w="1932"/>
        <w:gridCol w:w="1932"/>
        <w:gridCol w:w="1932"/>
        <w:gridCol w:w="1430"/>
        <w:gridCol w:w="2068"/>
      </w:tblGrid>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Жазылған күні/Дата записей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субъектісінің, елді мекеннің атауы, жануардың иесінің тегі және өзінің, әкесінің атының бас әріптері/Название хозяйствующего субъекта, населенного пункта, Фамилия и инициалы владельца животного</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түрі, жынысы, жасы, аты және бірдейлендіру №/Вид, пол, возраст, кличка и идентификационный № животного</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пайда болған күні/Дата возникновения болезни</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 енгізілуінің немесе әкелінуінің мүмкін жолдары/Предполагаемые пути заноса или завоза инфекции</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Диагноздың белгіленген және расталған күні/Дата установления и подтверждения диагноза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пунктті қолайсыз деп жариялағаны және карантин немесе шектеу белгілеу туралы шешімінің күні және нөмірі/Дата и номер решения местного исполнительного органа об объявлении пункта неблагополучным и установлении карантина или ограничений</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9"/>
        <w:gridCol w:w="1520"/>
        <w:gridCol w:w="1523"/>
        <w:gridCol w:w="1523"/>
        <w:gridCol w:w="1523"/>
        <w:gridCol w:w="1524"/>
        <w:gridCol w:w="1524"/>
        <w:gridCol w:w="1524"/>
        <w:gridCol w:w="9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жануарлардың мөлшері, бас/Количество заболевших животных,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Жүргізілетін ветеринариялық іс-шаралар/Проводимые ветеринарные мероприятия</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Пунктті қолайлы деп жариялау, карантин немесе шектеуді алу күні/Дата объявления пункта благополучным, снятия карантина или ограничений</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Эпизоотиялық тексеріс пен жазуды жүргізген ветеринариялық–санитариялық инспектордың тегі және қолы/Фамилия и подпись государствееного ветеринарно-санитарного инспектора проводившего эпизоотологическое обследование и запись</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/Примечание</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ауырғанды/заболело</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өлім-жітімге ұшырады/пало</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лажсыз сойылды немесе жойылды/вынужденно убито или уничтожено/</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лажсыз егілді/ вынужденно привиты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тексеруге ұшырады/подвергнуто исследованию</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 дератизация және т.б. /дезинфекция, дератизация и т.д.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286" w:id="28"/>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1.6 бағанда аурудың диагнозы қашан белгіленгені көрсетіледі./В графе 6 указывают, когда установлен диагноз болезни.</w:t>
      </w:r>
      <w:r>
        <w:br/>
      </w:r>
      <w:r>
        <w:rPr>
          <w:rFonts w:ascii="Times New Roman"/>
          <w:b w:val="false"/>
          <w:i w:val="false"/>
          <w:color w:val="000000"/>
          <w:sz w:val="28"/>
        </w:rPr>
        <w:t>
      2. 7 және 14 бағандарда атқарушы органның шаруашылықты, елді мекенді осы ауру бойынша қолайсыз деп жариялаған, карантинге қою және карантинді тоқтату немесе ауруды жою және шектеуді тоқтату туралы шешімінің күні мен нөмірін жазады./В графах 7 и 14 записывают дату и номер решения исполнительного органа об объявлении хозяйства, населенного пункта неблагополучным по данной болезни, о наложении и снятии карантина или ликвидации заболевания и снятии ограничений.</w:t>
      </w:r>
      <w:r>
        <w:br/>
      </w:r>
      <w:r>
        <w:rPr>
          <w:rFonts w:ascii="Times New Roman"/>
          <w:b w:val="false"/>
          <w:i w:val="false"/>
          <w:color w:val="000000"/>
          <w:sz w:val="28"/>
        </w:rPr>
        <w:t>
      3. 8-10 бағандарда эпизоотия кезеңінде ауырған, өлім-жітімге ұшыраған, лажсыз сойылған немесе жойылған жануарлардың мөлшері туралы қорытынды мәлімет көрсетіледі./В графах 8-10 указывают итоговые сведения о количестве заболевших, павших, вынужденно убитых или уничтоженных животных за период эпизоотии.</w:t>
      </w:r>
      <w:r>
        <w:br/>
      </w:r>
      <w:r>
        <w:rPr>
          <w:rFonts w:ascii="Times New Roman"/>
          <w:b w:val="false"/>
          <w:i w:val="false"/>
          <w:color w:val="000000"/>
          <w:sz w:val="28"/>
        </w:rPr>
        <w:t>
      4. 11-13 бағандарда карантин кезеңінде жүргізілген ветеринариялық іс-шараларды жазады./В графах 11-13 записывают проведенные ветеринарные мероприятия в период карантина.</w:t>
      </w:r>
      <w:r>
        <w:br/>
      </w:r>
      <w:r>
        <w:rPr>
          <w:rFonts w:ascii="Times New Roman"/>
          <w:b w:val="false"/>
          <w:i w:val="false"/>
          <w:color w:val="000000"/>
          <w:sz w:val="28"/>
        </w:rPr>
        <w:t>
      5. 16 бағанға осы шаруашылық, пункт және бұдан арғылар (қауіпті аймақ) үшін қол жетімді шектегі инфекциялық аурулар пайда болғанда жазады, мысалы көрші шаруашылықта жануарлардың аусылы пайда болғанда. /В графу 16 записывают возникновение инфекционных заболеваний в приделах досягаемости для данного хозяйства, пункта и так далее (угрожаемая зона), например при возникновении ящура животных в соседнем хозяйстве.</w:t>
      </w:r>
    </w:p>
    <w:bookmarkEnd w:id="28"/>
    <w:bookmarkStart w:name="z287" w:id="29"/>
    <w:p>
      <w:pPr>
        <w:spacing w:after="0"/>
        <w:ind w:left="0"/>
        <w:jc w:val="left"/>
      </w:pPr>
      <w:r>
        <w:rPr>
          <w:rFonts w:ascii="Times New Roman"/>
          <w:b/>
          <w:i w:val="false"/>
          <w:color w:val="000000"/>
        </w:rPr>
        <w:t xml:space="preserve"> 
9) балықты зерттеуді, балық шаруашылығындағы ветеринариялық іс – шараларды есепке алу журналы (балық кәсіпшілігінің су қоймасы)/9) журнал учета исследования рыбы, ветеринарных мероприятий в рыбном хозяйстве (рыбопромысловом водоеме)</w:t>
      </w:r>
      <w:r>
        <w:br/>
      </w:r>
      <w:r>
        <w:rPr>
          <w:rFonts w:ascii="Times New Roman"/>
          <w:b/>
          <w:i w:val="false"/>
          <w:color w:val="000000"/>
        </w:rPr>
        <w:t>
(ветесеп, № 9-ветнысан/ветучет, форма № 9-вет)</w:t>
      </w:r>
    </w:p>
    <w:bookmarkEnd w:id="29"/>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2101"/>
        <w:gridCol w:w="1825"/>
        <w:gridCol w:w="1607"/>
        <w:gridCol w:w="1823"/>
        <w:gridCol w:w="1745"/>
        <w:gridCol w:w="1374"/>
        <w:gridCol w:w="1490"/>
      </w:tblGrid>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Күні/Дата</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саны, түрі, және жасы, кг (дана)/Количество, вид и возраст рыб, кг. (шт).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 зерттеу жүргізілді (сулар)/Проведены исследования рыб (воды)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нәтижелері/Результаты исследования</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аурудың атауы/Название выявленной болезни</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 балықтардың саны және өлім-жітім себептері/Количество погибшей рыбы, шт. и причина гибели</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Карантинге (шектеу) қою және тоқтату күні/Наложение и снятие карантина (ограничения), дата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 тасымалдау/Перевозка рыбы</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1"/>
        <w:gridCol w:w="1676"/>
        <w:gridCol w:w="1676"/>
        <w:gridCol w:w="1676"/>
        <w:gridCol w:w="1676"/>
        <w:gridCol w:w="1677"/>
        <w:gridCol w:w="1677"/>
        <w:gridCol w:w="13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 дауаланды/Обработано рыб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қоймалары мен басқа объектілер залалсыздандырылды/Обезврежено водоемов и других объектов</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шараларының нәтижелері/Результаты оздоровительных мероприятий</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Жазған адамның лауазымы және Т.А.Ә./Должность Ф.И.О. лица, сделавшего запись</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дауалаудың мақсаты (профилактикалық немесе емдік)/цель обработки (профилактическая или лечебная)</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атауы және концентрациясы/названия и концентрация препарата</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 жұмсалды, кг/израсходовано препарата, кг</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қоймасының (объектінің) атауы, саны және аумағы, га/наименование водоема (объекта), количество и площадь, га</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 (дезинфекция, летования) әдісі/метод обеззараживания (дезинфекция, летования)</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дезенфек тант жұмсалды, т./израсходовано дезенфектанта, 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288" w:id="30"/>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3 бағанға жүргізілген зерттеулердің қысқаша деректерін енгізеді (клиникалық, патологоанатомиялық, микроскопиялық, гидрохимиялық және басқа)/В графу 3 вносят краткие данные проведенных исследований (клинические, патологоанатомические, микроскопические, гидрохимические и другие).</w:t>
      </w:r>
      <w:r>
        <w:br/>
      </w:r>
      <w:r>
        <w:rPr>
          <w:rFonts w:ascii="Times New Roman"/>
          <w:b w:val="false"/>
          <w:i w:val="false"/>
          <w:color w:val="000000"/>
          <w:sz w:val="28"/>
        </w:rPr>
        <w:t>
      2. 4 бағанға зертханалық зерттеу кезіндегі сараптаманың қорытындысын, күнін және нөмірін жазады./В графе 4 записывают заключение, дату и номер экспертизы при проведении лабораторных исследований.</w:t>
      </w:r>
      <w:r>
        <w:br/>
      </w:r>
      <w:r>
        <w:rPr>
          <w:rFonts w:ascii="Times New Roman"/>
          <w:b w:val="false"/>
          <w:i w:val="false"/>
          <w:color w:val="000000"/>
          <w:sz w:val="28"/>
        </w:rPr>
        <w:t>
      3. 5 бағанды шаруашылықта немесе зертханада жүргізген анамнездің, диагностикалық зерттеулердің негізінде толтырады. Сол бағанда жұқпалы немесе уытты бастаманың көзін көрсетеді./Графу 5 заполняют на основании анамнеза, диагностических исследований, проведенных в хозяйстве или лаборатории. В этой же графе указывают источник заразного или токсического начала.</w:t>
      </w:r>
      <w:r>
        <w:br/>
      </w:r>
      <w:r>
        <w:rPr>
          <w:rFonts w:ascii="Times New Roman"/>
          <w:b w:val="false"/>
          <w:i w:val="false"/>
          <w:color w:val="000000"/>
          <w:sz w:val="28"/>
        </w:rPr>
        <w:t>
      4. 7 бағанда карантинге қою немесе тоқтату туралы атқарушы аудандық орган шешімінің немесе мемветқызмет өкілінің шектеу қою (тоқтату) туралы ұйғарымының күні мен нөмірін қояды./В графе 7 ставят дату и номер решения исполнительного районного органа о наложении или снятии карантина или предписания представителя госветслужбы о введении (снятии) ограничений.</w:t>
      </w:r>
      <w:r>
        <w:br/>
      </w:r>
      <w:r>
        <w:rPr>
          <w:rFonts w:ascii="Times New Roman"/>
          <w:b w:val="false"/>
          <w:i w:val="false"/>
          <w:color w:val="000000"/>
          <w:sz w:val="28"/>
        </w:rPr>
        <w:t>
      5. 8 бағанда тоғанның нөмірі мен санатын, енгізілуін (шығарылуын), күнін, ветеринариялық куәлікті берген ұйымның нөмірі мен атауын жазады. Саны, түрі, жасы, жүргізілген зерттеулер мен балықтарды тасымалдаудағы дауалаулар тиісті бағандарда белгіленеді./В графе 8 записывают номер и категорию пруда, ввоз (вывоз), дату, номер и наименование организации, выдавшей ветеринарное свидетельство. Количество, вид, возраст, проведенные исследования и обработки при перевозках рыб фиксируются в соответствующих графах.</w:t>
      </w:r>
      <w:r>
        <w:br/>
      </w:r>
      <w:r>
        <w:rPr>
          <w:rFonts w:ascii="Times New Roman"/>
          <w:b w:val="false"/>
          <w:i w:val="false"/>
          <w:color w:val="000000"/>
          <w:sz w:val="28"/>
        </w:rPr>
        <w:t>
      6. 9 бағанда дауалаудың әдісін (ваннада, тоғандарда, жемшөппен, егулер және т.б.), дозасын жазады; дауаланған балықтардың санын, түрін, жасын 2 бағанда көрсетеді./В графе 9 также записывают способ обработки (в ваннах, в прудах, с кормом, инъекции и так далее), дозу; количество, вид, возраст обработанных рыб указывают в графе 2.</w:t>
      </w:r>
      <w:r>
        <w:br/>
      </w:r>
      <w:r>
        <w:rPr>
          <w:rFonts w:ascii="Times New Roman"/>
          <w:b w:val="false"/>
          <w:i w:val="false"/>
          <w:color w:val="000000"/>
          <w:sz w:val="28"/>
        </w:rPr>
        <w:t>
      7. 15 бағанда жүргізілген профилактикалық және сауықтыру шараларының тиімділігін жазады./В графе 15 указывают эффективность проведенных профилактических и оздоровительных мероприятий.</w:t>
      </w:r>
    </w:p>
    <w:bookmarkEnd w:id="30"/>
    <w:bookmarkStart w:name="z289" w:id="31"/>
    <w:p>
      <w:pPr>
        <w:spacing w:after="0"/>
        <w:ind w:left="0"/>
        <w:jc w:val="left"/>
      </w:pPr>
      <w:r>
        <w:rPr>
          <w:rFonts w:ascii="Times New Roman"/>
          <w:b/>
          <w:i w:val="false"/>
          <w:color w:val="000000"/>
        </w:rPr>
        <w:t xml:space="preserve"> 
3. Мемлекеттік ветеринариялық ұйымдар жүргізетін ветеринариялық есеп журналы/3. Журналы ветеринарного учета, которые ведут государственные ветеринарные организации: 10) ветеринариялық зертханаға түскен материалды тіркеу журналы/10) журнал регистрации поступивших материалов в ветеринарные лаборатории</w:t>
      </w:r>
      <w:r>
        <w:br/>
      </w:r>
      <w:r>
        <w:rPr>
          <w:rFonts w:ascii="Times New Roman"/>
          <w:b/>
          <w:i w:val="false"/>
          <w:color w:val="000000"/>
        </w:rPr>
        <w:t>
(ветесеп, № 10-ветнысан/ветучет, форма № 10-вет)</w:t>
      </w:r>
    </w:p>
    <w:bookmarkEnd w:id="31"/>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3712"/>
        <w:gridCol w:w="2277"/>
        <w:gridCol w:w="2281"/>
        <w:gridCol w:w="2280"/>
        <w:gridCol w:w="1767"/>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 атауы/Наименование материала</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күні/Дата поступления</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иесінің Т.А.Ә., мекен-жайы/Ф.И.О. владельца материала, адрес</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(жасаушы)/Производитель (изготовитель)</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берілген құжаттар, күні, №/Сопроводительные документы, дата,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4"/>
        <w:gridCol w:w="1503"/>
        <w:gridCol w:w="1503"/>
        <w:gridCol w:w="1508"/>
        <w:gridCol w:w="1508"/>
        <w:gridCol w:w="1182"/>
        <w:gridCol w:w="1413"/>
        <w:gridCol w:w="1278"/>
        <w:gridCol w:w="172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бөлімдерге жіберілді/Материал направлен в отделы</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Бактерииологиялық/Бактериологический</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Вирусологиялық/Вирусологический</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Серологиялық/Серологический</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Химиялық-токсикологиялық/Химико-токсикологический</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Паразитологиялық/Паразитологический</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Радиологиялық/Радиологический</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Ихтиопатологиялық/Ихтиопатологический</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Ветсансараптау /Ветсанэкспертизы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алған жауапты тұлғаның қолы/Подпись ответственного лица получившего материал</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290" w:id="32"/>
    <w:p>
      <w:pPr>
        <w:spacing w:after="0"/>
        <w:ind w:left="0"/>
        <w:jc w:val="left"/>
      </w:pPr>
      <w:r>
        <w:rPr>
          <w:rFonts w:ascii="Times New Roman"/>
          <w:b/>
          <w:i w:val="false"/>
          <w:color w:val="000000"/>
        </w:rPr>
        <w:t xml:space="preserve"> 
11) бактериологиялық зерттеулер журналы/11) журнал бактериологических исследований</w:t>
      </w:r>
      <w:r>
        <w:br/>
      </w:r>
      <w:r>
        <w:rPr>
          <w:rFonts w:ascii="Times New Roman"/>
          <w:b/>
          <w:i w:val="false"/>
          <w:color w:val="000000"/>
        </w:rPr>
        <w:t>
(ветесеп, № 11-ветнысан/ветучет, форма № 11-вет)</w:t>
      </w:r>
    </w:p>
    <w:bookmarkEnd w:id="32"/>
    <w:p>
      <w:pPr>
        <w:spacing w:after="0"/>
        <w:ind w:left="0"/>
        <w:jc w:val="both"/>
      </w:pPr>
      <w:r>
        <w:rPr>
          <w:rFonts w:ascii="Times New Roman"/>
          <w:b w:val="false"/>
          <w:i w:val="false"/>
          <w:color w:val="000000"/>
          <w:sz w:val="28"/>
        </w:rPr>
        <w:t>(Жұп беті/Четная страница)</w:t>
      </w:r>
      <w:r>
        <w:br/>
      </w:r>
      <w:r>
        <w:rPr>
          <w:rFonts w:ascii="Times New Roman"/>
          <w:b w:val="false"/>
          <w:i w:val="false"/>
          <w:color w:val="000000"/>
          <w:sz w:val="28"/>
        </w:rPr>
        <w:t>
Сараптама/Экспертиза №_________</w:t>
      </w:r>
      <w:r>
        <w:br/>
      </w:r>
      <w:r>
        <w:rPr>
          <w:rFonts w:ascii="Times New Roman"/>
          <w:b w:val="false"/>
          <w:i w:val="false"/>
          <w:color w:val="000000"/>
          <w:sz w:val="28"/>
        </w:rPr>
        <w:t>
Материалдың түскен күні/Дата поступления материала «___» ___20 г/ж</w:t>
      </w:r>
      <w:r>
        <w:br/>
      </w:r>
      <w:r>
        <w:rPr>
          <w:rFonts w:ascii="Times New Roman"/>
          <w:b w:val="false"/>
          <w:i w:val="false"/>
          <w:color w:val="000000"/>
          <w:sz w:val="28"/>
        </w:rPr>
        <w:t>
Материалдың иесі жеке немесе заңды тұлғаның мекен жайы/Адрес физического или юридического лица владельца материала 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Тексерілуге не жіберілді/Что прислано на исследование _____________</w:t>
      </w:r>
      <w:r>
        <w:br/>
      </w:r>
      <w:r>
        <w:rPr>
          <w:rFonts w:ascii="Times New Roman"/>
          <w:b w:val="false"/>
          <w:i w:val="false"/>
          <w:color w:val="000000"/>
          <w:sz w:val="28"/>
        </w:rPr>
        <w:t>
Материал қандай күйде қабылданды/В каком состоянии принят материал</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Нені тексеру керек/На что исследовать _____________________________</w:t>
      </w:r>
    </w:p>
    <w:bookmarkStart w:name="z291" w:id="33"/>
    <w:p>
      <w:pPr>
        <w:spacing w:after="0"/>
        <w:ind w:left="0"/>
        <w:jc w:val="left"/>
      </w:pPr>
      <w:r>
        <w:rPr>
          <w:rFonts w:ascii="Times New Roman"/>
          <w:b/>
          <w:i w:val="false"/>
          <w:color w:val="000000"/>
        </w:rPr>
        <w:t xml:space="preserve"> 
1. Зерттеудің барысы/1. Ход исследования</w:t>
      </w:r>
    </w:p>
    <w:bookmarkEnd w:id="33"/>
    <w:p>
      <w:pPr>
        <w:spacing w:after="0"/>
        <w:ind w:left="0"/>
        <w:jc w:val="both"/>
      </w:pPr>
      <w:r>
        <w:rPr>
          <w:rFonts w:ascii="Times New Roman"/>
          <w:b w:val="false"/>
          <w:i w:val="false"/>
          <w:color w:val="000000"/>
          <w:sz w:val="28"/>
        </w:rPr>
        <w:t>Патологоанатомиялық және органолептикалық деректер/Патологоанатомические и органолептические данные__________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Бастапқы материалдың микроскопиялық зерттеулері/Микроскопическое исследование исходного материала ____________________________________ (бояу әдісі, микробтардың морфологиясы/метод окраски, морфология микробов)</w:t>
      </w:r>
    </w:p>
    <w:bookmarkStart w:name="z292" w:id="34"/>
    <w:p>
      <w:pPr>
        <w:spacing w:after="0"/>
        <w:ind w:left="0"/>
        <w:jc w:val="left"/>
      </w:pPr>
      <w:r>
        <w:rPr>
          <w:rFonts w:ascii="Times New Roman"/>
          <w:b/>
          <w:i w:val="false"/>
          <w:color w:val="000000"/>
        </w:rPr>
        <w:t xml:space="preserve"> 
2. Себулер/2. Посевы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8"/>
        <w:gridCol w:w="3289"/>
        <w:gridCol w:w="4453"/>
      </w:tblGrid>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Себуге алынған материалдың түрі/Вид материала, из которого произведен посев</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 орталардың атауы/Название сред</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 орталарда өсу сипаты/Характер роста на средах</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Қан/Кровь</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бауыр/Селезенка</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Өт/Желчь</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Бауыр/Печень</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Бүйрек/Почка</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миы/Головной мозг</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Лимфа түйіні/Лимфоузел</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(Тақ беті/Нечетная страница)</w:t>
      </w:r>
    </w:p>
    <w:p>
      <w:pPr>
        <w:spacing w:after="0"/>
        <w:ind w:left="0"/>
        <w:jc w:val="both"/>
      </w:pPr>
      <w:r>
        <w:rPr>
          <w:rFonts w:ascii="Times New Roman"/>
          <w:b w:val="false"/>
          <w:i w:val="false"/>
          <w:color w:val="000000"/>
          <w:sz w:val="28"/>
        </w:rPr>
        <w:t>Өсінді микроскопиялау/Микроскопия культуры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 (бояу әдістері, микробтардың морфологиясы/методы окраски, морфология микробов)</w:t>
      </w:r>
    </w:p>
    <w:p>
      <w:pPr>
        <w:spacing w:after="0"/>
        <w:ind w:left="0"/>
        <w:jc w:val="both"/>
      </w:pPr>
      <w:r>
        <w:rPr>
          <w:rFonts w:ascii="Times New Roman"/>
          <w:b w:val="false"/>
          <w:i w:val="false"/>
          <w:color w:val="000000"/>
          <w:sz w:val="28"/>
        </w:rPr>
        <w:t>Қайта себу/Пересев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_____________________________________________________________________(элективті қоректі ортада, бөліп себу, табақшаларға, айы-күні/на элективные среды, дробный рассев, на чашки, дата)</w:t>
      </w:r>
    </w:p>
    <w:bookmarkStart w:name="z293" w:id="35"/>
    <w:p>
      <w:pPr>
        <w:spacing w:after="0"/>
        <w:ind w:left="0"/>
        <w:jc w:val="left"/>
      </w:pPr>
      <w:r>
        <w:rPr>
          <w:rFonts w:ascii="Times New Roman"/>
          <w:b/>
          <w:i w:val="false"/>
          <w:color w:val="000000"/>
        </w:rPr>
        <w:t xml:space="preserve"> 
3. Бөлініп алынған микробтың биохимиялық қасиеттері/3. Биохимические свойства выделенного микроба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7"/>
        <w:gridCol w:w="1056"/>
        <w:gridCol w:w="1056"/>
        <w:gridCol w:w="1056"/>
        <w:gridCol w:w="1057"/>
        <w:gridCol w:w="1057"/>
        <w:gridCol w:w="1057"/>
        <w:gridCol w:w="1057"/>
        <w:gridCol w:w="726"/>
        <w:gridCol w:w="1040"/>
        <w:gridCol w:w="844"/>
        <w:gridCol w:w="962"/>
      </w:tblGrid>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 күні/Дата исследования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ағзалардың (материалдардың) атаулары/Названия органов (материалов)</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Глюкоза/Глюкоза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Лактоза/Лактоза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Маннит/Маннит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Сахароза/Сахароза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Арабиноза/Арабиноза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Дульцит /Дульцит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Сүт/Молоко</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 S</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Индол /Индол</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Қозғалымдылығы /Подвижность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 зерттеулер/Серологические исследования</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294" w:id="36"/>
    <w:p>
      <w:pPr>
        <w:spacing w:after="0"/>
        <w:ind w:left="0"/>
        <w:jc w:val="left"/>
      </w:pPr>
      <w:r>
        <w:rPr>
          <w:rFonts w:ascii="Times New Roman"/>
          <w:b/>
          <w:i w:val="false"/>
          <w:color w:val="000000"/>
        </w:rPr>
        <w:t xml:space="preserve"> 
4. Биохимиялық зерттеулер/4. Биологические исследования</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4"/>
        <w:gridCol w:w="2285"/>
        <w:gridCol w:w="2285"/>
        <w:gridCol w:w="1950"/>
        <w:gridCol w:w="2286"/>
        <w:gridCol w:w="1990"/>
      </w:tblGrid>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түрі және саны/Вид и количество животных</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Жұқтырудың күні және уақыты/Дата и время заражения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материалмен/Каким материалом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Жұқтырудың дозасы және орны/Доза и место заражения</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өлім-жітімге ұшыраған немесе сойылған күні және уақыты/Дата и время падежа или убоя животных</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Жарып союдың және бактериологиялық зерттеулердің нәтижелері/Результаты вскрытия и бактериологического исследования</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Зерттеу нәтижелері/Результаты</w:t>
      </w:r>
      <w:r>
        <w:br/>
      </w:r>
      <w:r>
        <w:rPr>
          <w:rFonts w:ascii="Times New Roman"/>
          <w:b w:val="false"/>
          <w:i w:val="false"/>
          <w:color w:val="000000"/>
          <w:sz w:val="28"/>
        </w:rPr>
        <w:t>
исследований _______________________________________________________</w:t>
      </w:r>
      <w:r>
        <w:br/>
      </w:r>
      <w:r>
        <w:rPr>
          <w:rFonts w:ascii="Times New Roman"/>
          <w:b w:val="false"/>
          <w:i w:val="false"/>
          <w:color w:val="000000"/>
          <w:sz w:val="28"/>
        </w:rPr>
        <w:t>
Басқа бөлімдерде жүргізілген зерттеулердің нәтижелері және сараптау №/Результаты исследований, проведенных в других отделах, и № их экспертиз 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Тұжырым/Заключение _________________________________________________</w:t>
      </w:r>
      <w:r>
        <w:br/>
      </w:r>
      <w:r>
        <w:rPr>
          <w:rFonts w:ascii="Times New Roman"/>
          <w:b w:val="false"/>
          <w:i w:val="false"/>
          <w:color w:val="000000"/>
          <w:sz w:val="28"/>
        </w:rPr>
        <w:t>
Ұсыныстар/Рекомендации _____________________________________________</w:t>
      </w:r>
      <w:r>
        <w:br/>
      </w:r>
      <w:r>
        <w:rPr>
          <w:rFonts w:ascii="Times New Roman"/>
          <w:b w:val="false"/>
          <w:i w:val="false"/>
          <w:color w:val="000000"/>
          <w:sz w:val="28"/>
        </w:rPr>
        <w:t>
Ветеринариялық маман /Ветеринарный специалист ______________________</w:t>
      </w:r>
      <w:r>
        <w:br/>
      </w:r>
      <w:r>
        <w:rPr>
          <w:rFonts w:ascii="Times New Roman"/>
          <w:b w:val="false"/>
          <w:i w:val="false"/>
          <w:color w:val="000000"/>
          <w:sz w:val="28"/>
        </w:rPr>
        <w:t>
«___» ________________20__ г/ж.</w:t>
      </w:r>
    </w:p>
    <w:bookmarkStart w:name="z295" w:id="37"/>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«Зерттеу нәтижелері» айдарында осы сараптауда (қоздырғыштың атауы және түрі) жүргізілген зерттеулердің барлық түрлері бойынша қорытындыларды жазады. Бруцеллездің, туберкулездің, лептоспироздың, листериоздың, вибриоздың, паратифтің, колибактериоздың, анаэробты және басқа да инфекциялар қатарының қоздырғыштарының мәдениеттерін бөліп алу кезінде міндетті түрде бөліп алынған қоздырғыштың түрін көрсетеді. «Қорытындыда» материалды зерттеуге жіберген жеке және заңды тұлғаға (ұйымға, шаруашылыққа) хабарлайтын бактериологиялық және жалпы диагнозды жазады./В рубрике «Результаты исследований» записывают выводы по всем видам исследований, выполненных в данной экспертизе (название и вид возбудителя). При выделении культуры возбудителей бруцеллеза, туберкулеза, лептоспироза, листериоза, вибриоза, паратифа, колибактериоза, ряда анаэробных и других инфекций обязательно указывают тип выделенного возбудителя. В «Заключении» пишут бактериологический и общий диагноз, который сообщают физическому или юридическому лицу (организации, хозяйству), приславшему материал на исследование.</w:t>
      </w:r>
    </w:p>
    <w:bookmarkEnd w:id="37"/>
    <w:bookmarkStart w:name="z296" w:id="38"/>
    <w:p>
      <w:pPr>
        <w:spacing w:after="0"/>
        <w:ind w:left="0"/>
        <w:jc w:val="left"/>
      </w:pPr>
      <w:r>
        <w:rPr>
          <w:rFonts w:ascii="Times New Roman"/>
          <w:b/>
          <w:i w:val="false"/>
          <w:color w:val="000000"/>
        </w:rPr>
        <w:t xml:space="preserve"> 
12) вирусологиялық зерттеулер журналы/12) журнал вирусологических исследований</w:t>
      </w:r>
      <w:r>
        <w:br/>
      </w:r>
      <w:r>
        <w:rPr>
          <w:rFonts w:ascii="Times New Roman"/>
          <w:b/>
          <w:i w:val="false"/>
          <w:color w:val="000000"/>
        </w:rPr>
        <w:t>
(ветесеп, № 12-ветнысан/ветучет, форма № 12-вет)</w:t>
      </w:r>
    </w:p>
    <w:bookmarkEnd w:id="38"/>
    <w:p>
      <w:pPr>
        <w:spacing w:after="0"/>
        <w:ind w:left="0"/>
        <w:jc w:val="both"/>
      </w:pPr>
      <w:r>
        <w:rPr>
          <w:rFonts w:ascii="Times New Roman"/>
          <w:b w:val="false"/>
          <w:i w:val="false"/>
          <w:color w:val="000000"/>
          <w:sz w:val="28"/>
        </w:rPr>
        <w:t>(Жұп беті/Четная страница)</w:t>
      </w:r>
      <w:r>
        <w:br/>
      </w:r>
      <w:r>
        <w:rPr>
          <w:rFonts w:ascii="Times New Roman"/>
          <w:b w:val="false"/>
          <w:i w:val="false"/>
          <w:color w:val="000000"/>
          <w:sz w:val="28"/>
        </w:rPr>
        <w:t>
Сараптау /Экспертиза № ___________</w:t>
      </w:r>
      <w:r>
        <w:br/>
      </w:r>
      <w:r>
        <w:rPr>
          <w:rFonts w:ascii="Times New Roman"/>
          <w:b w:val="false"/>
          <w:i w:val="false"/>
          <w:color w:val="000000"/>
          <w:sz w:val="28"/>
        </w:rPr>
        <w:t>
Материалдың түскен күні/Дата поступления материала «___»____200__ г/ж.</w:t>
      </w:r>
      <w:r>
        <w:br/>
      </w:r>
      <w:r>
        <w:rPr>
          <w:rFonts w:ascii="Times New Roman"/>
          <w:b w:val="false"/>
          <w:i w:val="false"/>
          <w:color w:val="000000"/>
          <w:sz w:val="28"/>
        </w:rPr>
        <w:t>
Материалдың иесі жеке немесе заңды тұлғаның мекен жайы /Адрес физического или юридического лица владельца материала _________________________________________________________________</w:t>
      </w:r>
      <w:r>
        <w:br/>
      </w:r>
      <w:r>
        <w:rPr>
          <w:rFonts w:ascii="Times New Roman"/>
          <w:b w:val="false"/>
          <w:i w:val="false"/>
          <w:color w:val="000000"/>
          <w:sz w:val="28"/>
        </w:rPr>
        <w:t>
Жіберілген материал/Присланный материал _________________________</w:t>
      </w:r>
      <w:r>
        <w:br/>
      </w:r>
      <w:r>
        <w:rPr>
          <w:rFonts w:ascii="Times New Roman"/>
          <w:b w:val="false"/>
          <w:i w:val="false"/>
          <w:color w:val="000000"/>
          <w:sz w:val="28"/>
        </w:rPr>
        <w:t>
Материалдың жағдайы /Состояние материала ________________________</w:t>
      </w:r>
      <w:r>
        <w:br/>
      </w:r>
      <w:r>
        <w:rPr>
          <w:rFonts w:ascii="Times New Roman"/>
          <w:b w:val="false"/>
          <w:i w:val="false"/>
          <w:color w:val="000000"/>
          <w:sz w:val="28"/>
        </w:rPr>
        <w:t>
Жануардың өлім–жітімге ұшыраған немесе сойылған уақыты/Дата падежа или убоя животного «__» ________200__ г/ж.</w:t>
      </w:r>
      <w:r>
        <w:br/>
      </w:r>
      <w:r>
        <w:rPr>
          <w:rFonts w:ascii="Times New Roman"/>
          <w:b w:val="false"/>
          <w:i w:val="false"/>
          <w:color w:val="000000"/>
          <w:sz w:val="28"/>
        </w:rPr>
        <w:t>
Бастапқы диагноз/Предварительный диагноз _________________________</w:t>
      </w:r>
      <w:r>
        <w:br/>
      </w:r>
      <w:r>
        <w:rPr>
          <w:rFonts w:ascii="Times New Roman"/>
          <w:b w:val="false"/>
          <w:i w:val="false"/>
          <w:color w:val="000000"/>
          <w:sz w:val="28"/>
        </w:rPr>
        <w:t>
Анамнездік деректер/Анамнестические данные _______________________</w:t>
      </w:r>
      <w:r>
        <w:br/>
      </w:r>
      <w:r>
        <w:rPr>
          <w:rFonts w:ascii="Times New Roman"/>
          <w:b w:val="false"/>
          <w:i w:val="false"/>
          <w:color w:val="000000"/>
          <w:sz w:val="28"/>
        </w:rPr>
        <w:t>
__________________________________________________________________</w:t>
      </w:r>
    </w:p>
    <w:bookmarkStart w:name="z297" w:id="39"/>
    <w:p>
      <w:pPr>
        <w:spacing w:after="0"/>
        <w:ind w:left="0"/>
        <w:jc w:val="left"/>
      </w:pPr>
      <w:r>
        <w:rPr>
          <w:rFonts w:ascii="Times New Roman"/>
          <w:b/>
          <w:i w:val="false"/>
          <w:color w:val="000000"/>
        </w:rPr>
        <w:t xml:space="preserve"> 
Зерттеу әдістері/Методы исследования</w:t>
      </w:r>
    </w:p>
    <w:bookmarkEnd w:id="39"/>
    <w:p>
      <w:pPr>
        <w:spacing w:after="0"/>
        <w:ind w:left="0"/>
        <w:jc w:val="both"/>
      </w:pPr>
      <w:r>
        <w:rPr>
          <w:rFonts w:ascii="Times New Roman"/>
          <w:b w:val="false"/>
          <w:i w:val="false"/>
          <w:color w:val="000000"/>
          <w:sz w:val="28"/>
        </w:rPr>
        <w:t>1. Паталогоанатомиялық өзгерістер/Патологоанатомические изменения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2. Гистологиялық зерттеу нәтижелері/Результат гистологического исследования _____________________________________________________</w:t>
      </w:r>
      <w:r>
        <w:br/>
      </w:r>
      <w:r>
        <w:rPr>
          <w:rFonts w:ascii="Times New Roman"/>
          <w:b w:val="false"/>
          <w:i w:val="false"/>
          <w:color w:val="000000"/>
          <w:sz w:val="28"/>
        </w:rPr>
        <w:t>
3. Бактериологиялық зерттеу нәтижелері/Результат бактериологического исследования _____________________________________________________</w:t>
      </w:r>
      <w:r>
        <w:br/>
      </w:r>
      <w:r>
        <w:rPr>
          <w:rFonts w:ascii="Times New Roman"/>
          <w:b w:val="false"/>
          <w:i w:val="false"/>
          <w:color w:val="000000"/>
          <w:sz w:val="28"/>
        </w:rPr>
        <w:t>
4. Вирусологиялық зерттеулер/Вирусологические исследования</w:t>
      </w:r>
      <w:r>
        <w:br/>
      </w:r>
      <w:r>
        <w:rPr>
          <w:rFonts w:ascii="Times New Roman"/>
          <w:b w:val="false"/>
          <w:i w:val="false"/>
          <w:color w:val="000000"/>
          <w:sz w:val="28"/>
        </w:rPr>
        <w:t>
__________________________________________________________________</w:t>
      </w:r>
    </w:p>
    <w:bookmarkStart w:name="z298" w:id="40"/>
    <w:p>
      <w:pPr>
        <w:spacing w:after="0"/>
        <w:ind w:left="0"/>
        <w:jc w:val="left"/>
      </w:pPr>
      <w:r>
        <w:rPr>
          <w:rFonts w:ascii="Times New Roman"/>
          <w:b/>
          <w:i w:val="false"/>
          <w:color w:val="000000"/>
        </w:rPr>
        <w:t xml:space="preserve"> 
1. Микроскопия/1. Микроскопия</w:t>
      </w:r>
    </w:p>
    <w:bookmarkEnd w:id="40"/>
    <w:p>
      <w:pPr>
        <w:spacing w:after="0"/>
        <w:ind w:left="0"/>
        <w:jc w:val="both"/>
      </w:pPr>
      <w:r>
        <w:rPr>
          <w:rFonts w:ascii="Times New Roman"/>
          <w:b w:val="false"/>
          <w:i w:val="false"/>
          <w:color w:val="000000"/>
          <w:sz w:val="28"/>
        </w:rPr>
        <w:t>1) жарықтық/световая _____________________________________________</w:t>
      </w:r>
      <w:r>
        <w:br/>
      </w:r>
      <w:r>
        <w:rPr>
          <w:rFonts w:ascii="Times New Roman"/>
          <w:b w:val="false"/>
          <w:i w:val="false"/>
          <w:color w:val="000000"/>
          <w:sz w:val="28"/>
        </w:rPr>
        <w:t>
2) люминесценттік/люминесцентная 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(материал, бояу әдістері, нәтиже/материал, метод окраски, результат)</w:t>
      </w:r>
    </w:p>
    <w:bookmarkStart w:name="z299" w:id="41"/>
    <w:p>
      <w:pPr>
        <w:spacing w:after="0"/>
        <w:ind w:left="0"/>
        <w:jc w:val="left"/>
      </w:pPr>
      <w:r>
        <w:rPr>
          <w:rFonts w:ascii="Times New Roman"/>
          <w:b/>
          <w:i w:val="false"/>
          <w:color w:val="000000"/>
        </w:rPr>
        <w:t xml:space="preserve"> 
2. Биологиялық зерттеулер/2. Биологические исследования</w:t>
      </w:r>
    </w:p>
    <w:bookmarkEnd w:id="41"/>
    <w:p>
      <w:pPr>
        <w:spacing w:after="0"/>
        <w:ind w:left="0"/>
        <w:jc w:val="both"/>
      </w:pPr>
      <w:r>
        <w:rPr>
          <w:rFonts w:ascii="Times New Roman"/>
          <w:b w:val="false"/>
          <w:i w:val="false"/>
          <w:color w:val="000000"/>
          <w:sz w:val="28"/>
        </w:rPr>
        <w:t>1) тәжірибелік жануарларда/на подопытных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1245"/>
        <w:gridCol w:w="1245"/>
        <w:gridCol w:w="1245"/>
        <w:gridCol w:w="1245"/>
        <w:gridCol w:w="1245"/>
        <w:gridCol w:w="1245"/>
        <w:gridCol w:w="1245"/>
        <w:gridCol w:w="1245"/>
        <w:gridCol w:w="802"/>
        <w:gridCol w:w="1074"/>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№/п/п</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 күні/Дата заражения</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түрі/Вид животного</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немесе салмағы/Возраст или масса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саны/Количество животных</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материалмен жұқтырылды/Каким материалом заражено</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 әдісі, дозасы/Метод заражения, доза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Өлім-жітімнің немесе сою күні/Дата падежа или убоя</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Паталогоанатомиялық өзгерістер/Патологоанатомические изменения</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Микроскопия/Микроскопия</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Нәтиже/Результат</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(Тақ беті/Нечетная страница)</w:t>
      </w:r>
    </w:p>
    <w:p>
      <w:pPr>
        <w:spacing w:after="0"/>
        <w:ind w:left="0"/>
        <w:jc w:val="both"/>
      </w:pPr>
      <w:r>
        <w:rPr>
          <w:rFonts w:ascii="Times New Roman"/>
          <w:b w:val="false"/>
          <w:i w:val="false"/>
          <w:color w:val="000000"/>
          <w:sz w:val="28"/>
        </w:rPr>
        <w:t>2) тауық эмбриондарында/на куриных эмбрионах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703"/>
        <w:gridCol w:w="1370"/>
        <w:gridCol w:w="1370"/>
        <w:gridCol w:w="1253"/>
        <w:gridCol w:w="1449"/>
        <w:gridCol w:w="1371"/>
        <w:gridCol w:w="1371"/>
        <w:gridCol w:w="1371"/>
        <w:gridCol w:w="825"/>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 күні/Дата заражения</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Эмбриондардың жасы/Возрост Эмбрионров</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дана/Количество, шт.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материалмен жұқтырылды/Каким материалом заражены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Жұқтыру әдісі және дозасы/метод и доза заражения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 күні/Дата гибели</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Паталогоанатомиялық өзгерістер/Паталогоанатомические изменения</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Микроскопия/Микроскопия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Нәтиже/Результат</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3) ұлпалар мәдениетінде/на культуре тканей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1457"/>
        <w:gridCol w:w="1730"/>
        <w:gridCol w:w="1788"/>
        <w:gridCol w:w="1847"/>
        <w:gridCol w:w="2235"/>
        <w:gridCol w:w="2372"/>
      </w:tblGrid>
      <w:tr>
        <w:trPr>
          <w:trHeight w:val="2745"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Ұлпалар мәдениетінің атауы/Название культуры тканей</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 күні/Дата заражения</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пассаж/Какой пассаж</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Флакондардың немесе шыны түтіктердің саны /Количество флаконов или пробирок</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ЦПД пайда болу мерзімі/Срок появления ЦПД</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ЦПД крестте бағалау/Оценка ЦПД в крестах</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/Результаты</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300" w:id="42"/>
    <w:p>
      <w:pPr>
        <w:spacing w:after="0"/>
        <w:ind w:left="0"/>
        <w:jc w:val="both"/>
      </w:pPr>
      <w:r>
        <w:rPr>
          <w:rFonts w:ascii="Times New Roman"/>
          <w:b w:val="false"/>
          <w:i w:val="false"/>
          <w:color w:val="000000"/>
          <w:sz w:val="28"/>
        </w:rPr>
        <w:t>
</w:t>
      </w:r>
      <w:r>
        <w:rPr>
          <w:rFonts w:ascii="Times New Roman"/>
          <w:b/>
          <w:i w:val="false"/>
          <w:color w:val="000000"/>
          <w:sz w:val="28"/>
        </w:rPr>
        <w:t>3. Иммунобиологиялық реакциялар/3. Иммунобиологические реакции</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8"/>
        <w:gridCol w:w="1518"/>
        <w:gridCol w:w="1518"/>
        <w:gridCol w:w="1518"/>
        <w:gridCol w:w="1518"/>
        <w:gridCol w:w="1518"/>
        <w:gridCol w:w="1518"/>
        <w:gridCol w:w="1227"/>
        <w:gridCol w:w="1227"/>
      </w:tblGrid>
      <w:tr>
        <w:trPr>
          <w:trHeight w:val="30" w:hRule="atLeast"/>
        </w:trPr>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Зерттелетін материалдың түрі/Вид исследуемого материала</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Спецификалық қан сарысуының немесе антигеннің атауы/Название специфической сыворотки или антигена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нәтижелері/Результаты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КБР/РСК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ГАР/РГА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ГАТР/РЗГА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ДПР/РДП</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Вирусологиялық зерттеудің нәтижесі (вирусты типтеу нәтижелерін қоса алғанда)/Результат вирусологического исследования (включая результат типизации вируса 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Қорытынды/Заключение ______________________________________________</w:t>
      </w:r>
      <w:r>
        <w:br/>
      </w:r>
      <w:r>
        <w:rPr>
          <w:rFonts w:ascii="Times New Roman"/>
          <w:b w:val="false"/>
          <w:i w:val="false"/>
          <w:color w:val="000000"/>
          <w:sz w:val="28"/>
        </w:rPr>
        <w:t>
Ұсыныстар/Рекомендации ____________________________________________</w:t>
      </w:r>
      <w:r>
        <w:br/>
      </w:r>
      <w:r>
        <w:rPr>
          <w:rFonts w:ascii="Times New Roman"/>
          <w:b w:val="false"/>
          <w:i w:val="false"/>
          <w:color w:val="000000"/>
          <w:sz w:val="28"/>
        </w:rPr>
        <w:t>
Жауаптың берілген күні /Дата ответа _______________________________</w:t>
      </w:r>
      <w:r>
        <w:br/>
      </w:r>
      <w:r>
        <w:rPr>
          <w:rFonts w:ascii="Times New Roman"/>
          <w:b w:val="false"/>
          <w:i w:val="false"/>
          <w:color w:val="000000"/>
          <w:sz w:val="28"/>
        </w:rPr>
        <w:t>
Ветеринариялық маман /Ветеринарный специалист _____________________</w:t>
      </w:r>
    </w:p>
    <w:p>
      <w:pPr>
        <w:spacing w:after="0"/>
        <w:ind w:left="0"/>
        <w:jc w:val="both"/>
      </w:pPr>
      <w:r>
        <w:rPr>
          <w:rFonts w:ascii="Times New Roman"/>
          <w:b/>
          <w:i w:val="false"/>
          <w:color w:val="000000"/>
          <w:sz w:val="28"/>
        </w:rPr>
        <w:t>      Ескертпе/Примечание:</w:t>
      </w:r>
      <w:r>
        <w:br/>
      </w:r>
      <w:r>
        <w:rPr>
          <w:rFonts w:ascii="Times New Roman"/>
          <w:b w:val="false"/>
          <w:i w:val="false"/>
          <w:color w:val="000000"/>
          <w:sz w:val="28"/>
        </w:rPr>
        <w:t>
      «Вирусологиялық зерттеу нәтижесі» айдарында бөлініп алынған вирустың түрін және типін, «Қортындыда» - жалпы диагнозды көрсетеді. /В рубрике «Результат вирусологического исследования» указывают вид и тип выделенного вируса, в «Заключении» — общий диагноз.</w:t>
      </w:r>
    </w:p>
    <w:bookmarkStart w:name="z301" w:id="43"/>
    <w:p>
      <w:pPr>
        <w:spacing w:after="0"/>
        <w:ind w:left="0"/>
        <w:jc w:val="left"/>
      </w:pPr>
      <w:r>
        <w:rPr>
          <w:rFonts w:ascii="Times New Roman"/>
          <w:b/>
          <w:i w:val="false"/>
          <w:color w:val="000000"/>
        </w:rPr>
        <w:t xml:space="preserve"> 
13) серологиялық зерттеулер журналы/13) журнал серологических исследований</w:t>
      </w:r>
      <w:r>
        <w:br/>
      </w:r>
      <w:r>
        <w:rPr>
          <w:rFonts w:ascii="Times New Roman"/>
          <w:b/>
          <w:i w:val="false"/>
          <w:color w:val="000000"/>
        </w:rPr>
        <w:t>
(ветесеп, № 13-ветнысан/ветучет, форма № 13-вет)</w:t>
      </w:r>
    </w:p>
    <w:bookmarkEnd w:id="43"/>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1414"/>
        <w:gridCol w:w="1669"/>
        <w:gridCol w:w="1849"/>
        <w:gridCol w:w="1532"/>
        <w:gridCol w:w="1532"/>
        <w:gridCol w:w="1532"/>
        <w:gridCol w:w="1139"/>
        <w:gridCol w:w="1335"/>
      </w:tblGrid>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нөмірі/Номер экспертизы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 келіп түскен күні/Дата поступления материала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 заңды тұлғаның атауы, материал иесінің Т.А.Ә./Название физического или юридического лица, Ф.И.О. владельца матераиала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түрі, жасы/Вид животного, возраст</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Нені зерттеу керек/На что исследовать</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Шаруашылықтардың қолайлылығы/Благополучие хозяйств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 түсуі (бірінші рет, қайталанып) /Поступление материала (первично, повторно)</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 саны /Количество проб</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1698"/>
        <w:gridCol w:w="1698"/>
        <w:gridCol w:w="1698"/>
        <w:gridCol w:w="1699"/>
        <w:gridCol w:w="1699"/>
        <w:gridCol w:w="1406"/>
        <w:gridCol w:w="1484"/>
      </w:tblGrid>
      <w:tr>
        <w:trPr>
          <w:trHeight w:val="30" w:hRule="atLeast"/>
        </w:trPr>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әдісі/Метод исследования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нәтижесі/Результаты исследования</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Күдікті сынамаларды  тексерудің немесе зерттеудіңқайта қарау күні/Дата перепроверки сомнительных проб или  повторного исследования</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Қосындылары (биофабрика, шығарылған күні, титрі)/Компоненты (биофабрика, серия, дата изготовления, титр)</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маманның қолы/Подпись ветспециалиста</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Жауаптың берілген күні/Дата отправки ответа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серотип /положительный, серотип</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күдікті, серотип/сомнительный, серотип</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тоқталу, өздігінен агглютинациялану/самозадержка, самоагглютинация/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bookmarkStart w:name="z302" w:id="44"/>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2 бағанда сондай-ақ сынама жіберілген ведомостьтың № көрсетеді. Зерттеу үшін қабылданған сынамалардың санын 9 бағанға жазады, сол бағанның бөлімінде зерттеу үшін жарамды болып табылған сынамалардың санын қояды./В графе 2 указывают также № ведомости, по которой присланы пробы. Количество принятых для исследований проб записывают в графе 9, в этой же графе знаменателем проставляют число проб, оказавшихся пригодными для исследования.</w:t>
      </w:r>
      <w:r>
        <w:br/>
      </w:r>
      <w:r>
        <w:rPr>
          <w:rFonts w:ascii="Times New Roman"/>
          <w:b w:val="false"/>
          <w:i w:val="false"/>
          <w:color w:val="000000"/>
          <w:sz w:val="28"/>
        </w:rPr>
        <w:t>
      2. 10 бағанда қандай әдіспен зерттелгенін көрсетеді./В графе 10 указывают, каким методом исследована.</w:t>
      </w:r>
      <w:r>
        <w:br/>
      </w:r>
      <w:r>
        <w:rPr>
          <w:rFonts w:ascii="Times New Roman"/>
          <w:b w:val="false"/>
          <w:i w:val="false"/>
          <w:color w:val="000000"/>
          <w:sz w:val="28"/>
        </w:rPr>
        <w:t>
      3. 11-13 бағандарда зерттеу нәтижелерін, 15 бағанда реакцияны қою үшін пайдаланған құрамдас бөліктердің қысқаша сипаттамасын./В графах 11-13 результаты исследований, в графе 15 краткую характеристику компонентов, использованных для постановки реакции.</w:t>
      </w:r>
    </w:p>
    <w:bookmarkEnd w:id="44"/>
    <w:bookmarkStart w:name="z303" w:id="45"/>
    <w:p>
      <w:pPr>
        <w:spacing w:after="0"/>
        <w:ind w:left="0"/>
        <w:jc w:val="left"/>
      </w:pPr>
      <w:r>
        <w:rPr>
          <w:rFonts w:ascii="Times New Roman"/>
          <w:b/>
          <w:i w:val="false"/>
          <w:color w:val="000000"/>
        </w:rPr>
        <w:t xml:space="preserve"> 
14) гематологиялық зерттеулер журналы/14) журнал гематологических исследований</w:t>
      </w:r>
      <w:r>
        <w:br/>
      </w:r>
      <w:r>
        <w:rPr>
          <w:rFonts w:ascii="Times New Roman"/>
          <w:b/>
          <w:i w:val="false"/>
          <w:color w:val="000000"/>
        </w:rPr>
        <w:t>
(ветесеп, № 14-ветнысан/ветучет, форма № 14-вет)</w:t>
      </w:r>
    </w:p>
    <w:bookmarkEnd w:id="45"/>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463"/>
        <w:gridCol w:w="1249"/>
        <w:gridCol w:w="1307"/>
        <w:gridCol w:w="1152"/>
        <w:gridCol w:w="1249"/>
        <w:gridCol w:w="1249"/>
        <w:gridCol w:w="1250"/>
        <w:gridCol w:w="1249"/>
        <w:gridCol w:w="940"/>
        <w:gridCol w:w="979"/>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br/>
            </w:r>
            <w:r>
              <w:rPr>
                <w:rFonts w:ascii="Times New Roman"/>
                <w:b w:val="false"/>
                <w:i w:val="false"/>
                <w:color w:val="000000"/>
                <w:sz w:val="20"/>
              </w:rPr>
              <w:t>
п/п</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 экспертизы</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 түскен күні/Датапоступления материала</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түрі/Вид животного</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 заңды тұлғаның атауы, материалдың иесі, мекен-жайы/Наименование физического или юридического лица, владельца материала, адрес</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неге зерттеу керек/На что исследовать материал</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Сынамалардың саны/Количество проб</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Зерттелді (алғашқы рет, қайталанып)/Исследовано (первично, вторично)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анықтама/Количественное определение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гемоглобиннің /гемоглобина</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түйіршіктерінің/эритроцитов</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лейкоциттердің/лейкоцитов</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3518"/>
        <w:gridCol w:w="2268"/>
        <w:gridCol w:w="2268"/>
        <w:gridCol w:w="2268"/>
        <w:gridCol w:w="17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нәтижелері/Результаты исследований</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Жауаптың жіберілген күні, ветеринариялық маманның қолы/Дата отправки ответа, подпись ветврача</w:t>
            </w: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ЭТР /РОЭ</w:t>
            </w: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лейкоциттік формулалар есептелді/подсчитано лейкоцитарных формул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рет, қайталанып/ первично, повторно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теріс/отрицательные</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күмәнді/сомнительные</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оң/положительные</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bookmarkStart w:name="z304" w:id="46"/>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8 бағанда белгілейді: қанды зерттеу үшін бірінші немесе екінші рет жіберілді, ал 14, 15, 16 бағандарда зерттеу нәтижесін (алымы – материал бірінші рет зерттелген және тиісті нәтижелер алынған жануарлардың саны, ал бөлімі – қайта зерттелген жануарлардың саны)./В графе 8 отмечают: первый или второй раз прислана для исследования крови, а в графах 14, 15, 16 - результат исследования (числитель - количество животных, от которых материал исследован первично и получены соответствующие результаты, а знаменатель - количество животных, исследованных повторно).</w:t>
      </w:r>
    </w:p>
    <w:bookmarkEnd w:id="46"/>
    <w:bookmarkStart w:name="z305" w:id="47"/>
    <w:p>
      <w:pPr>
        <w:spacing w:after="0"/>
        <w:ind w:left="0"/>
        <w:jc w:val="left"/>
      </w:pPr>
      <w:r>
        <w:rPr>
          <w:rFonts w:ascii="Times New Roman"/>
          <w:b/>
          <w:i w:val="false"/>
          <w:color w:val="000000"/>
        </w:rPr>
        <w:t xml:space="preserve"> 
15) гистологиялық зерттеу нәтижелері/15) журнал гистологических исследований</w:t>
      </w:r>
      <w:r>
        <w:br/>
      </w:r>
      <w:r>
        <w:rPr>
          <w:rFonts w:ascii="Times New Roman"/>
          <w:b/>
          <w:i w:val="false"/>
          <w:color w:val="000000"/>
        </w:rPr>
        <w:t>
(ветесеп, № 15-ветнысан/ветучет, форма № 15-вет)</w:t>
      </w:r>
    </w:p>
    <w:bookmarkEnd w:id="47"/>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1877"/>
        <w:gridCol w:w="2432"/>
        <w:gridCol w:w="2709"/>
        <w:gridCol w:w="1699"/>
        <w:gridCol w:w="1976"/>
        <w:gridCol w:w="1462"/>
      </w:tblGrid>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 экспертизы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 материалдың түскен күні/Дата поступления патологического материала</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 заңды тұлғаның атауы, материалдың иесі, мекен-жайы/Наименование физического или юридического лица, владельца материала, адрес</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түрі/Вид Животного</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Неге зерттеу/На что исследовать</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 материалдың атауы/Название патологического материала</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9"/>
        <w:gridCol w:w="3350"/>
        <w:gridCol w:w="3355"/>
        <w:gridCol w:w="3026"/>
      </w:tblGrid>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 гистологиялық көрініс/Патологогистологическая картина</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 гистологиялық диагноз/Патологогистологический диагноз</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/Заключение</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маманның қолы, жауаптың жіберілген күні/Подпись ветспециалиста, дата отправки ответа</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306" w:id="48"/>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7 бағанда талдау үшін олардың қандай ағзаларының немесе олардың бөліктерінің жіберілгенін тізбелейді, ал 8 бағанда жіберілген материалда табылған паталогогистологиялық өзгерістерін толық суреттейді./В графе 7 перечисляют, какие органы или их части присланы для анализа, а в графе 8 подробно описывают патологогистологические изменения, обнаруженные в присланном материале.</w:t>
      </w:r>
    </w:p>
    <w:bookmarkEnd w:id="48"/>
    <w:bookmarkStart w:name="z307" w:id="49"/>
    <w:p>
      <w:pPr>
        <w:spacing w:after="0"/>
        <w:ind w:left="0"/>
        <w:jc w:val="left"/>
      </w:pPr>
      <w:r>
        <w:rPr>
          <w:rFonts w:ascii="Times New Roman"/>
          <w:b/>
          <w:i w:val="false"/>
          <w:color w:val="000000"/>
        </w:rPr>
        <w:t xml:space="preserve"> 
16) тері шикізатын сібір жарасына зерттеу журналы/16) журнал исследований проб кожевенного и мехового сырья на сибирскую язву</w:t>
      </w:r>
      <w:r>
        <w:br/>
      </w:r>
      <w:r>
        <w:rPr>
          <w:rFonts w:ascii="Times New Roman"/>
          <w:b/>
          <w:i w:val="false"/>
          <w:color w:val="000000"/>
        </w:rPr>
        <w:t>
(ветесеп, № 16-вет.нысан/ветучет, форма № 16-вет)</w:t>
      </w:r>
    </w:p>
    <w:bookmarkEnd w:id="49"/>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1003"/>
        <w:gridCol w:w="1201"/>
        <w:gridCol w:w="2089"/>
        <w:gridCol w:w="1378"/>
        <w:gridCol w:w="1378"/>
        <w:gridCol w:w="1379"/>
        <w:gridCol w:w="1379"/>
        <w:gridCol w:w="1384"/>
        <w:gridCol w:w="907"/>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br/>
            </w:r>
            <w:r>
              <w:rPr>
                <w:rFonts w:ascii="Times New Roman"/>
                <w:b w:val="false"/>
                <w:i w:val="false"/>
                <w:color w:val="000000"/>
                <w:sz w:val="20"/>
              </w:rPr>
              <w:t>
п/п</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 экспертизы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Шикізаттың түскен күні/Дата поступления сырья</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 заңды тұлғаның атауы, материалдың иесі, мекен-жайы /Наименование физического или юридического лица, владельца материала, адрес</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Терінің түрі/Вид кожмехсырья</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Консервілеу/Консервирование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Серияның №/№ серии</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Тюктің немесе штабельдің №/№ тюка или штабеля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Сынаманың № №___нан №___дейін/№ проб. с №____по №____</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Сынамалардың саны/Количество проб</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1690"/>
        <w:gridCol w:w="1690"/>
        <w:gridCol w:w="1691"/>
        <w:gridCol w:w="2098"/>
        <w:gridCol w:w="1769"/>
        <w:gridCol w:w="1129"/>
        <w:gridCol w:w="13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нәтижелері/Результаты исследования</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серияның №, биофабриканың атауы, приципитациялаушы қан сарысуының және сібір жарасына қарсы антигеннің дайындалған күні/№ серии, название биофабрики, дата изготовления преципитирующей сыворотки и сибиреязвенного антигена</w:t>
            </w:r>
          </w:p>
        </w:tc>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Приципитациялаушы қан сары суын бақылау нәтижесі (приципитациялық сақинаның пайда болу уақыты)/Результат контроля преципитирующей сыворотки (время появления кольца преципитации)</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Ескертпе/Примечание</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жүргізген ветеринариялық дәрігердің қолы/ Подпись ветврача проводившего исследование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рет зерттеу/первичное исследование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тексеру-бақылау зерттеуі/проверочно-контрольное исследование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нәтиже/результат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жауаптың № мен күні/№ и дата ответа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нәтиже/результат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жауаптың № мен күні/№ и дата ответа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308" w:id="50"/>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5 бағанда шикізаттың түрін көрсетеді, мысалы қой терісі, ешкілердің, ірі қара малдың терілері және т.б.; 6 бағанда – консервілеудің түрі – тұздалған, құрғақ, сулы тұздалған, буға бұқтырылған және т.б.; 8 бағанда – сынамаларға қоса жүретін құжаттардағы мәліметтерге сәйкес тюктің немесе қатардың нөмірі./В графе 5 указывают вид сырья, например овчина, шкуры коз, крупного рогатого скота и т. д.; в графе 6 — вид консервирования: соленое, сухое, мокросоленое, парное и т. д.; в графе 8 — номер тюка или штабеля согласно сведениям из сопроводительного документа к пробам.</w:t>
      </w:r>
      <w:r>
        <w:br/>
      </w:r>
      <w:r>
        <w:rPr>
          <w:rFonts w:ascii="Times New Roman"/>
          <w:b w:val="false"/>
          <w:i w:val="false"/>
          <w:color w:val="000000"/>
          <w:sz w:val="28"/>
        </w:rPr>
        <w:t>
      2. 10 бағанда зерттеуге түскен сынамалардың жалпы санын көрсетеді, ал 9 бағанда – олардың нөмірлерін, осы жерде бастапқы және соңғы нөмірлерін көрсетеді (№ 1–ден № 99 дейін және т.с.с.); осы сынамалардың сериясының № - қоса жүретін құжатта көрсетілгенге сәйкес 7 бағанда./В графе 10 указывают общее количество проб, поступивших на исследование, а в графе 9 — их номера, причем указывают лишь начальный и последний номера (с № 1 до № 99 и т. п.); № серии этих проб — в графе 7 согласно указанию в сопроводительном документе.</w:t>
      </w:r>
      <w:r>
        <w:br/>
      </w:r>
      <w:r>
        <w:rPr>
          <w:rFonts w:ascii="Times New Roman"/>
          <w:b w:val="false"/>
          <w:i w:val="false"/>
          <w:color w:val="000000"/>
          <w:sz w:val="28"/>
        </w:rPr>
        <w:t>
      3. 11 – 14 бағандарда зерттеудің нәтижелерін және жауаптың жіберілген күнін жазады./В графах 11 - 14 пишут результаты исследования и дату, когда был послан ответ.</w:t>
      </w:r>
      <w:r>
        <w:br/>
      </w:r>
      <w:r>
        <w:rPr>
          <w:rFonts w:ascii="Times New Roman"/>
          <w:b w:val="false"/>
          <w:i w:val="false"/>
          <w:color w:val="000000"/>
          <w:sz w:val="28"/>
        </w:rPr>
        <w:t>
      4. 15 бағанда сынамаларды зерттеуге көмектескен преципитациялаушы қан сары суы туралы деректерді міндетті түрде жазады; оның сериясының нөмірін, қайда дайындалғанын және дайындау күнін, ал 16 бағанда – оның бақылауы туралы деректерді./В графе 15 обязательно записывают данные о преципитирующей сыворотке, с помощью которой исследовали пробы; номер ее серии, где изготовлена и дату изготовления, а в графе 16 — данные о ее контроле.</w:t>
      </w:r>
    </w:p>
    <w:bookmarkEnd w:id="50"/>
    <w:bookmarkStart w:name="z309" w:id="51"/>
    <w:p>
      <w:pPr>
        <w:spacing w:after="0"/>
        <w:ind w:left="0"/>
        <w:jc w:val="left"/>
      </w:pPr>
      <w:r>
        <w:rPr>
          <w:rFonts w:ascii="Times New Roman"/>
          <w:b/>
          <w:i w:val="false"/>
          <w:color w:val="000000"/>
        </w:rPr>
        <w:t xml:space="preserve"> 
17) жануарлардың паразитарлық ауруларына зертханалық зерттеулерді есепке алу журналы/17) журнал учета лабораторных исследований на паразитарные болезни животных</w:t>
      </w:r>
      <w:r>
        <w:br/>
      </w:r>
      <w:r>
        <w:rPr>
          <w:rFonts w:ascii="Times New Roman"/>
          <w:b/>
          <w:i w:val="false"/>
          <w:color w:val="000000"/>
        </w:rPr>
        <w:t>
(ветесеп, № 17-вет.нысан/ветучет, форма № 17-вет)</w:t>
      </w:r>
    </w:p>
    <w:bookmarkEnd w:id="51"/>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902"/>
        <w:gridCol w:w="2963"/>
        <w:gridCol w:w="1961"/>
        <w:gridCol w:w="1961"/>
        <w:gridCol w:w="1961"/>
        <w:gridCol w:w="1392"/>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күні/Дата Поступления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 заңды тұлғаның атауы, материалдың иесі, мекен-жайы/Наименование физического или юридического лица, владельца материала, адрес</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түрі, жасы/Вид животного, возраст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Табындағы, отардағы жануарлардың саны/Количество животных в гурте, отаре, группе</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алған уақыты/Дата взятия материала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 аталуы/Название материала</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9"/>
        <w:gridCol w:w="3350"/>
        <w:gridCol w:w="3355"/>
        <w:gridCol w:w="3026"/>
      </w:tblGrid>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сынамалардың саны/Количество поступивших проб</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Нені зерттеу керек және зерттеудің тәсілі/На что исследовать и метод исследования</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барысы және нәтижесі (бөлініп алынған қоздырғыштың аталуы)/Ход и результаты исследования (название -выделенного возбудителя, его характеристика)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жіберілген күн, сараптау №, зерттеу жүргізген ветеринариялық маманның қолы/Дата отправки ответа, № экспертизы, подпись врача, проводившего исследование</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310" w:id="52"/>
    <w:p>
      <w:pPr>
        <w:spacing w:after="0"/>
        <w:ind w:left="0"/>
        <w:jc w:val="left"/>
      </w:pPr>
      <w:r>
        <w:rPr>
          <w:rFonts w:ascii="Times New Roman"/>
          <w:b/>
          <w:i w:val="false"/>
          <w:color w:val="000000"/>
        </w:rPr>
        <w:t xml:space="preserve"> 
18) жемшөп пен басқа материалдарды микотоксикологиялық зерттеу журналы/18) журнал микотоксикологиических исследований кормов и других материалов</w:t>
      </w:r>
      <w:r>
        <w:br/>
      </w:r>
      <w:r>
        <w:rPr>
          <w:rFonts w:ascii="Times New Roman"/>
          <w:b/>
          <w:i w:val="false"/>
          <w:color w:val="000000"/>
        </w:rPr>
        <w:t>
(ветесеп, № 18-ветнысан/ветучет, форма № 18-вет)</w:t>
      </w:r>
    </w:p>
    <w:bookmarkEnd w:id="52"/>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936"/>
        <w:gridCol w:w="1778"/>
        <w:gridCol w:w="3086"/>
        <w:gridCol w:w="1976"/>
        <w:gridCol w:w="1462"/>
        <w:gridCol w:w="1897"/>
      </w:tblGrid>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күні/Дата поступления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 экспертизы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 заңды тұлғаның атауы, материалдың иесі, мекен-жайы/Наименование физического или юридического лица, владельца материала, адрес</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 атауы мен мөлшері/Название и количество материала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мақсаты/Цель исследования</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басталған және аяқталған күні/Дата начала и окончания исследований</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1547"/>
        <w:gridCol w:w="1549"/>
        <w:gridCol w:w="1549"/>
        <w:gridCol w:w="1549"/>
        <w:gridCol w:w="1549"/>
        <w:gridCol w:w="1071"/>
        <w:gridCol w:w="1250"/>
        <w:gridCol w:w="146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Токсикологиялық микологиялық зерттеулердің нәтижелері/Результаты токсико-микологических исследований</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 зерттеу бойынша қорытынды және жемшөптерді пайдалану бойынша ұсыныстар/Заключение по результатам исследований проб и рекомендация по использованию корма</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жүргізген ветеринариялық маманның қолы, жауаптың жіберілген күні/Подпись ветеринарного специалиста, проводившего исследование, дата отправки ответа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жемшөптер және басқа да материалдардың/кормов и других материалов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саңырауқұлақтар мәдениетінің/культура грибов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органикалық/органолептические</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микологиалық/микологические</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сынамасымен/кожной пробы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тышқандарды суару, құстарға азық ретінде беру және т.б./выпаивание мышам, скармливание птице и др</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парамиция (өлу уақыты)/на парамециях (время гибели)</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сынамасымен/кожной пробы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жануарларға тері астына егумен/подкожного введения лабораторным животным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311" w:id="53"/>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8 бағанда жемшөп сынамаларының органолептикалық зерттеулерінің нәтижелерін көрсетеді, бидайдың бұзылу дәрежесін (1, 2, 3 немесе 4-ші) белгілейді./В графе 8 указывают результаты органолептического исследования проб корма, отмечают степень порчи зерна (1, 2, 3 или 4-я).</w:t>
      </w:r>
      <w:r>
        <w:br/>
      </w:r>
      <w:r>
        <w:rPr>
          <w:rFonts w:ascii="Times New Roman"/>
          <w:b w:val="false"/>
          <w:i w:val="false"/>
          <w:color w:val="000000"/>
          <w:sz w:val="28"/>
        </w:rPr>
        <w:t>
      2. 9 бағанда әр түрлі зерттеу әдістерімен бөлініп алынған саңырауқұлақтың түрі көрсетілуі қажет; 10 бағанда тері сынамасымен анықталатын жемшөптің, ал 11 бағанда сығындыны тышқандардың асқазанына енгізу немесе құстарға азық ретінде беру жолымен анықталатын уыттылық дәрежесін (1, 2, 3 немесе 4-ші) көрсетеді./В графе 9 должен быть указан вид гриба, выделенного из корма различными методами исследования; в графе 10 указывают степень токсичности корма (1, 2, 3.или 4-я), определяемую кожной пробой, а в графе 11 - путем введения экстракта в желудок мышам или скармливания птице.</w:t>
      </w:r>
      <w:r>
        <w:br/>
      </w:r>
      <w:r>
        <w:rPr>
          <w:rFonts w:ascii="Times New Roman"/>
          <w:b w:val="false"/>
          <w:i w:val="false"/>
          <w:color w:val="000000"/>
          <w:sz w:val="28"/>
        </w:rPr>
        <w:t>
      3. 12 бағанда саңырауқұлақ мәдениетінің парамецииге әсер ете бастаған сәтінен олардың өлу сәтіне дейінгі уақытты (минуттар, сағаттар), 13 бағанда – мәдениеттің уыттылық деңгейін, ал 14 бағанда зертханалық жануардың өлген уақытын жазады./В графе 12 записывают время (минуты, часы), прошедшее с момента воздействия культуры гриба на парамеции до момента их гибели, в графе 13 - степень токсичности культуры, а в графе 14 - время гибели лабораторного животного.</w:t>
      </w:r>
      <w:r>
        <w:br/>
      </w:r>
      <w:r>
        <w:rPr>
          <w:rFonts w:ascii="Times New Roman"/>
          <w:b w:val="false"/>
          <w:i w:val="false"/>
          <w:color w:val="000000"/>
          <w:sz w:val="28"/>
        </w:rPr>
        <w:t>
      4. 15 бағанда зерттеулердің нәтижесі бойынша жалпы қорытындыны жазады./В графе 15 записывают общее заключение по результатам исследований.</w:t>
      </w:r>
    </w:p>
    <w:bookmarkEnd w:id="53"/>
    <w:bookmarkStart w:name="z312" w:id="54"/>
    <w:p>
      <w:pPr>
        <w:spacing w:after="0"/>
        <w:ind w:left="0"/>
        <w:jc w:val="left"/>
      </w:pPr>
      <w:r>
        <w:rPr>
          <w:rFonts w:ascii="Times New Roman"/>
          <w:b/>
          <w:i w:val="false"/>
          <w:color w:val="000000"/>
        </w:rPr>
        <w:t xml:space="preserve"> 
19) химиялық–токсикологиялық зерттеулердің журналы/19) журнал химико-токсикологических исследований</w:t>
      </w:r>
      <w:r>
        <w:br/>
      </w:r>
      <w:r>
        <w:rPr>
          <w:rFonts w:ascii="Times New Roman"/>
          <w:b/>
          <w:i w:val="false"/>
          <w:color w:val="000000"/>
        </w:rPr>
        <w:t>
(ветесеп, № 19-ветнысан/ветучет. форма № 19-вет)</w:t>
      </w:r>
    </w:p>
    <w:bookmarkEnd w:id="54"/>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2731"/>
        <w:gridCol w:w="2216"/>
        <w:gridCol w:w="3288"/>
        <w:gridCol w:w="2058"/>
        <w:gridCol w:w="1761"/>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 түскен күні/Дата поступления материала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 экспертизы</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 заңды тұлғаның атауы, материалдың иесі, мекен-жайы/Наименование физического или юридического лица, владельца материала, адрес</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материалдың атауы және саны (бас, сынама)/Название и количество поступившего материала (голов, проб)</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Неге зерттеу/На что исследовать</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4"/>
        <w:gridCol w:w="4564"/>
        <w:gridCol w:w="3952"/>
      </w:tblGrid>
      <w:tr>
        <w:trPr>
          <w:trHeight w:val="30" w:hRule="atLeast"/>
        </w:trPr>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әдістері, талдау барысы/Методы исследования, ход анализа</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 зерттеудің нәтижелері/Результаты исследования проб</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жіберу күні, ветеринариялық маманның қолы/Дата отправки ответа, подпись ветспециалиста</w:t>
            </w:r>
          </w:p>
        </w:tc>
      </w:tr>
      <w:tr>
        <w:trPr>
          <w:trHeight w:val="30" w:hRule="atLeast"/>
        </w:trPr>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313" w:id="55"/>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5 бағанда материалдың атауынан басқа, оның қанша бастани (жемшөптен және т.б.) алынғанын немесе сынама санын көрсетеді./В графе 5 указывают, кроме названия материала, от какого количества голов (кормов и др.) он взят или количество проб.</w:t>
      </w:r>
      <w:r>
        <w:br/>
      </w:r>
      <w:r>
        <w:rPr>
          <w:rFonts w:ascii="Times New Roman"/>
          <w:b w:val="false"/>
          <w:i w:val="false"/>
          <w:color w:val="000000"/>
          <w:sz w:val="28"/>
        </w:rPr>
        <w:t>
      2. 7 бағанда зерттеу жүргізілген әдісті көрсетеді және талдау барысын жазады./В графе 7 указывают метод, которым проведено исследование, и записывается ход анализа.</w:t>
      </w:r>
      <w:r>
        <w:br/>
      </w:r>
      <w:r>
        <w:rPr>
          <w:rFonts w:ascii="Times New Roman"/>
          <w:b w:val="false"/>
          <w:i w:val="false"/>
          <w:color w:val="000000"/>
          <w:sz w:val="28"/>
        </w:rPr>
        <w:t>
      3. 9 бағанда зерттеудің оң нәтижесінде материалда қандай уытты заттар және қандай мөлшерде анықталғанын жазады./В графе 9 при положительном результате исследования записывают, какие ядовитые вещества и в каком количестве обнаружены в материале.</w:t>
      </w:r>
    </w:p>
    <w:bookmarkEnd w:id="55"/>
    <w:bookmarkStart w:name="z314" w:id="56"/>
    <w:p>
      <w:pPr>
        <w:spacing w:after="0"/>
        <w:ind w:left="0"/>
        <w:jc w:val="left"/>
      </w:pPr>
      <w:r>
        <w:rPr>
          <w:rFonts w:ascii="Times New Roman"/>
          <w:b/>
          <w:i w:val="false"/>
          <w:color w:val="000000"/>
        </w:rPr>
        <w:t xml:space="preserve"> 
20) биохимиялық және зертханалық–клиникалық зерттеулер журналы/20) журнал биохимических и лабораторно-клинических исследований</w:t>
      </w:r>
      <w:r>
        <w:br/>
      </w:r>
      <w:r>
        <w:rPr>
          <w:rFonts w:ascii="Times New Roman"/>
          <w:b/>
          <w:i w:val="false"/>
          <w:color w:val="000000"/>
        </w:rPr>
        <w:t>
(ветесеп, № 20-вет.нысан/ветучет, форма № 20-вет)</w:t>
      </w:r>
    </w:p>
    <w:bookmarkEnd w:id="56"/>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187"/>
        <w:gridCol w:w="1752"/>
        <w:gridCol w:w="2687"/>
        <w:gridCol w:w="1771"/>
        <w:gridCol w:w="1382"/>
        <w:gridCol w:w="1557"/>
        <w:gridCol w:w="1694"/>
      </w:tblGrid>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күні/Дата поступления</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 экспертизы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 заңды тұлғаның атауы, материалдың иесі, мекен-жайы/Наименование физического или юридического лица, владельца материала, адрес</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 атауы/Название материала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Неге зерттеу/На что исследовать</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әдісі/Метод исследования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аты немесе №/Кличка или № животного</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1134"/>
        <w:gridCol w:w="1135"/>
        <w:gridCol w:w="1135"/>
        <w:gridCol w:w="1135"/>
        <w:gridCol w:w="1135"/>
        <w:gridCol w:w="1135"/>
        <w:gridCol w:w="1135"/>
        <w:gridCol w:w="812"/>
        <w:gridCol w:w="545"/>
        <w:gridCol w:w="1097"/>
        <w:gridCol w:w="155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анықтамасы/Количественное определение</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және ұсыныстар/Заключение и рекомендация</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Жауаптың жіберілген күні және ветеринариялық маманның қолы/Дата отправки ответа и подпись ветспециалиста</w:t>
            </w:r>
          </w:p>
        </w:tc>
      </w:tr>
      <w:tr>
        <w:trPr>
          <w:trHeight w:val="40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каратинның/каротина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ақ затының/общего белка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қорлық сілтілер/резервной щелочи</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кальцийдің/кальция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фосфордың /фосфора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қанттың/сахара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кетондық денелердің/кетоновых тел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315" w:id="57"/>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3 бағанда бір жануардан алынатын сынамалардың санына тәуелсіз олардың (қанның, сүттің) сараптауының реттік нөмірін қояды. Жемшөптерді зерттеудің нәтижелерін осы журналдың тиісті бағандарына жазады./В графе 3 проставляют порядковый номер экспертизы проб (крови, молока) от одного животного независимо от их количества. Результаты исследования кормов заносят в соответствующие графы этого же журнала.</w:t>
      </w:r>
    </w:p>
    <w:bookmarkEnd w:id="57"/>
    <w:bookmarkStart w:name="z316" w:id="58"/>
    <w:p>
      <w:pPr>
        <w:spacing w:after="0"/>
        <w:ind w:left="0"/>
        <w:jc w:val="left"/>
      </w:pPr>
      <w:r>
        <w:rPr>
          <w:rFonts w:ascii="Times New Roman"/>
          <w:b/>
          <w:i w:val="false"/>
          <w:color w:val="000000"/>
        </w:rPr>
        <w:t xml:space="preserve"> 
21) балық шаруашылығы су қоймаларының гидрохимиялық және токсикологиялық зерттеулерінің журналы/21) журнал гидрохимических и токсикологических исследований рыбохозяйственных водоемов</w:t>
      </w:r>
      <w:r>
        <w:br/>
      </w:r>
      <w:r>
        <w:rPr>
          <w:rFonts w:ascii="Times New Roman"/>
          <w:b/>
          <w:i w:val="false"/>
          <w:color w:val="000000"/>
        </w:rPr>
        <w:t>
(ветесеп, № 21-ветнысан/ветучет, форма № 21-вет)</w:t>
      </w:r>
    </w:p>
    <w:bookmarkEnd w:id="58"/>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1355"/>
        <w:gridCol w:w="975"/>
        <w:gridCol w:w="975"/>
        <w:gridCol w:w="975"/>
        <w:gridCol w:w="976"/>
        <w:gridCol w:w="976"/>
        <w:gridCol w:w="976"/>
        <w:gridCol w:w="729"/>
        <w:gridCol w:w="963"/>
        <w:gridCol w:w="925"/>
        <w:gridCol w:w="887"/>
        <w:gridCol w:w="830"/>
        <w:gridCol w:w="982"/>
      </w:tblGrid>
      <w:tr>
        <w:trPr>
          <w:trHeight w:val="330" w:hRule="atLeast"/>
        </w:trPr>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п/п</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күні/Дата поступления</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Шаруашылықтың, тоғанның атауы/Название хозяйства, водоема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 атауы/Название материала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гидрохимиялық зерттеулерінің нәтежелері/Результаты гидрохимических исследований 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түсі/цветность</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лайлылығы/мутность</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реакциясы, рН/активная реакция, рН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Тотығуы/Окисляемость</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құрамындағы оттегі/содержание кислорода</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альбуминойттық азот/азот альбуминоидный</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 аммияк /аммияк солевой</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нитраттар/нитриты</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нитриттер /нитраты</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қыста/зимой</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жазда /летом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1"/>
        <w:gridCol w:w="1231"/>
        <w:gridCol w:w="1231"/>
        <w:gridCol w:w="831"/>
        <w:gridCol w:w="964"/>
        <w:gridCol w:w="1212"/>
        <w:gridCol w:w="146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Химико-токсикологиялық зерттеулердің нәтижелері/Результаты химико-токсикологических исследований</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Сараптаманың № және зерттеулурдің нәтижелерін хабарлау күні/№ экспертизы и дата сообщения о результатах исследований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фосфаттар/фосфаты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қышқылы/углекислота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қышқылы /сероводород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сілтілігі/щелочность</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лайлылығы/мутность</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реакциясы, рН/активная реакция, рН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сульфаттар/сульфаты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БПК</w:t>
            </w:r>
            <w:r>
              <w:rPr>
                <w:rFonts w:ascii="Times New Roman"/>
                <w:b w:val="false"/>
                <w:i w:val="false"/>
                <w:color w:val="000000"/>
                <w:vertAlign w:val="subscript"/>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хлоридттер/хлориды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bookmarkStart w:name="z317" w:id="59"/>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4 бағанда зерттеуге қандай материал (судың, топырақтың, планктонның, балықтың, және т.б. сынамалары) жіберілгендігі, 24 бағанда балықтардың улануы мен өлуіне әкелетін уытты және басқа заттардың бар болуына тиісті материалдың зерттеу нәтижелері көрсетіледі./В графе 4 указывают, какой материал прислан на исследование (пробы воды, грунта, планктона, рыба и др.), в графе 24 - результаты исследований соответствующего материала на наличие ядовитых и других химических веществ, вызывающих отравление и гибель рыб.</w:t>
      </w:r>
    </w:p>
    <w:bookmarkEnd w:id="59"/>
    <w:bookmarkStart w:name="z318" w:id="60"/>
    <w:p>
      <w:pPr>
        <w:spacing w:after="0"/>
        <w:ind w:left="0"/>
        <w:jc w:val="left"/>
      </w:pPr>
      <w:r>
        <w:rPr>
          <w:rFonts w:ascii="Times New Roman"/>
          <w:b/>
          <w:i w:val="false"/>
          <w:color w:val="000000"/>
        </w:rPr>
        <w:t xml:space="preserve"> 
22) ветеринариялық зертхананың радиологиялық бөлімін зерттеуді есепке алу журналы/22) журнал учета исследований радиологического отдела ветеринарной лаборатории</w:t>
      </w:r>
      <w:r>
        <w:br/>
      </w:r>
      <w:r>
        <w:rPr>
          <w:rFonts w:ascii="Times New Roman"/>
          <w:b/>
          <w:i w:val="false"/>
          <w:color w:val="000000"/>
        </w:rPr>
        <w:t>
(ветесеп, № 22-ветнысан/ветучет, форма № 22-вет)</w:t>
      </w:r>
    </w:p>
    <w:bookmarkEnd w:id="60"/>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1862"/>
        <w:gridCol w:w="3263"/>
        <w:gridCol w:w="2633"/>
        <w:gridCol w:w="2116"/>
        <w:gridCol w:w="2207"/>
      </w:tblGrid>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және тіркеу нөмірі/№ п/п и регистрации</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күні/Дата поступления</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 (өнімнің) атауы/Наименование материала (продукта)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 (тонна, кг., дана, л.)/Общее количество (тонн, кг, шт. л)</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 (өнімнің) өтінушісі туралы деректер, мекен-жайы/Данные о заявителе материала (продукции), адрес</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атауы және үлгілердің саны/Наименование предсталенных документов и количество образцов</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9"/>
        <w:gridCol w:w="1493"/>
        <w:gridCol w:w="1501"/>
        <w:gridCol w:w="1512"/>
        <w:gridCol w:w="1488"/>
        <w:gridCol w:w="1488"/>
        <w:gridCol w:w="1111"/>
        <w:gridCol w:w="1897"/>
        <w:gridCol w:w="11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жүргізілді/Проведено исследований</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нәтижелері/Результаты исследования</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Сараптаманың берілген күні/Дата выдачи экспертизы</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жүргізген жауапты тұлғаның Т.А.Ә./Ф.И.О. ответственного лица проводившего исследование</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Ескертпе/Примечание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бета белсенділігі/суммарная бета активность</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Стронций-90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Цезий-137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Қорғасын- 21/Свинец-21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кальций/стабильный кальции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319" w:id="61"/>
    <w:p>
      <w:pPr>
        <w:spacing w:after="0"/>
        <w:ind w:left="0"/>
        <w:jc w:val="left"/>
      </w:pPr>
      <w:r>
        <w:rPr>
          <w:rFonts w:ascii="Times New Roman"/>
          <w:b/>
          <w:i w:val="false"/>
          <w:color w:val="000000"/>
        </w:rPr>
        <w:t xml:space="preserve"> 
23) зерттеуге келген биологиялық материалды тіркеу журналы/23) журнал регистрации поступившего биологического материала для исследований</w:t>
      </w:r>
      <w:r>
        <w:br/>
      </w:r>
      <w:r>
        <w:rPr>
          <w:rFonts w:ascii="Times New Roman"/>
          <w:b/>
          <w:i w:val="false"/>
          <w:color w:val="000000"/>
        </w:rPr>
        <w:t>
(ветесеп, № 23-ветнысан/ветучет, форма № 23-вет)</w:t>
      </w:r>
    </w:p>
    <w:bookmarkEnd w:id="61"/>
    <w:p>
      <w:pPr>
        <w:spacing w:after="0"/>
        <w:ind w:left="0"/>
        <w:jc w:val="both"/>
      </w:pPr>
      <w:r>
        <w:rPr>
          <w:rFonts w:ascii="Times New Roman"/>
          <w:b w:val="false"/>
          <w:i w:val="false"/>
          <w:color w:val="000000"/>
          <w:sz w:val="28"/>
        </w:rPr>
        <w:t>(Жұп беті/четная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972"/>
        <w:gridCol w:w="2354"/>
        <w:gridCol w:w="1781"/>
        <w:gridCol w:w="2183"/>
        <w:gridCol w:w="1782"/>
        <w:gridCol w:w="2030"/>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және тіркеу нөмірі/№ п/п и регистрации</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 келіп түскен уақыты, сағат/Дата, время поступления</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Серіктестірілген құжаттар, айы, күні/Сопроводительный документ</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 байлау/Тара упаковка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Пломбының, мөрдің, этикетканың болуы/Наличие пломб, печатей, этикетки.</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 проба алу, Кім жеткізді/Соответствие отбора проб, Кто доставил</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 жіберілді/Направлено в лабораторию</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214"/>
        <w:gridCol w:w="2220"/>
        <w:gridCol w:w="2220"/>
        <w:gridCol w:w="2259"/>
        <w:gridCol w:w="1954"/>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орындаған ветеринариялық маманның қолы/Подпись ветеринарного специалиста выполнившего работу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Биоматериалдың атауы/Наименование биоматериала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Сараптаманың №, күні/№ акта экспертизы, дата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нәтижелері /Результат исследования</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жұмыстарына жауапты адамның аты жөні/Ф.И.О. ответственного за исследование</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Биоматериал жойылды/Биоматериал уничтожил</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320" w:id="62"/>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3 графада серіктестілген құжаттың нөмірі, жіберушінің аты-жөні, мекен жайы, телефон нөмірі жазылады/В графе 3 записывается № сопроводительного документа, отправитель Ф.И.О., адрес отправителя, номер телефона;</w:t>
      </w:r>
      <w:r>
        <w:br/>
      </w:r>
      <w:r>
        <w:rPr>
          <w:rFonts w:ascii="Times New Roman"/>
          <w:b w:val="false"/>
          <w:i w:val="false"/>
          <w:color w:val="000000"/>
          <w:sz w:val="28"/>
        </w:rPr>
        <w:t>
      2. 4 графада биологиялық материал оралған деп жазылады/В графе № 4 записывается, во что упакован биологический материал;</w:t>
      </w:r>
      <w:r>
        <w:br/>
      </w:r>
      <w:r>
        <w:rPr>
          <w:rFonts w:ascii="Times New Roman"/>
          <w:b w:val="false"/>
          <w:i w:val="false"/>
          <w:color w:val="000000"/>
          <w:sz w:val="28"/>
        </w:rPr>
        <w:t>
      3</w:t>
      </w:r>
      <w:r>
        <w:rPr>
          <w:rFonts w:ascii="Times New Roman"/>
          <w:b w:val="false"/>
          <w:i/>
          <w:color w:val="000000"/>
          <w:sz w:val="28"/>
        </w:rPr>
        <w:t xml:space="preserve">. </w:t>
      </w:r>
      <w:r>
        <w:rPr>
          <w:rFonts w:ascii="Times New Roman"/>
          <w:b w:val="false"/>
          <w:i w:val="false"/>
          <w:color w:val="000000"/>
          <w:sz w:val="28"/>
        </w:rPr>
        <w:t>№ 5 бағанда ораманың сәйкес келуі немесе сәйкес келмеуі, пломбаның, алған күні және орнымен биоматериал туралы ақпараты бар заттаңбаның болуы жазылады (сәйкес келуі/сәйкес келмеуі сөзбен)/В графе № 5 записывается соответствие или несоответствие упаковки, наличие пломб, этикетки с информацией о биоматериале с датой и местом изъятия. (Словами соответствует/не соответствует);</w:t>
      </w:r>
      <w:r>
        <w:br/>
      </w:r>
      <w:r>
        <w:rPr>
          <w:rFonts w:ascii="Times New Roman"/>
          <w:b w:val="false"/>
          <w:i w:val="false"/>
          <w:color w:val="000000"/>
          <w:sz w:val="28"/>
        </w:rPr>
        <w:t>
      4. № 6 бағанда биоматериалдардың, сынамалардың сынама алудың белгіленген әдістеріне сәйкес келуі немесе сәйкес келмеуі жазылады (сәйкес келуі/сәйкес келмеуі сөзбен)/В графе № 6 записывается соответствие или не соответствие биоматериала, проб установленным методом отбора проб. (Словами соответствует/не соответствует);</w:t>
      </w:r>
      <w:r>
        <w:br/>
      </w:r>
      <w:r>
        <w:rPr>
          <w:rFonts w:ascii="Times New Roman"/>
          <w:b w:val="false"/>
          <w:i w:val="false"/>
          <w:color w:val="000000"/>
          <w:sz w:val="28"/>
        </w:rPr>
        <w:t>
      5. № 7 бағанда зерттеу үшін қандай зертханаға жолданғаны көрсетіледі, бірнеше зертханаға жолданған жағдайларда зертханалар № 1, 2, 3…реті бойынша нөмірленеді./В графе № 7 указывается, в какую лабораторию направленно для исследований, в случаях направления, в несколько лаборатории, лаборатории нумеруются по порядку № 1, 2, 3…;</w:t>
      </w:r>
      <w:r>
        <w:br/>
      </w:r>
      <w:r>
        <w:rPr>
          <w:rFonts w:ascii="Times New Roman"/>
          <w:b w:val="false"/>
          <w:i w:val="false"/>
          <w:color w:val="000000"/>
          <w:sz w:val="28"/>
        </w:rPr>
        <w:t>
      6. № 8 бағанда биоматериалы бар ыдысты, ораманы, контейнерді ашқан адамның Т.А.Ә., лауазымы жазылады./В графе № 8 записывается Ф.И.О., должность лица открывающего тару, упаковку, контейнер с биоматериалом.</w:t>
      </w:r>
      <w:r>
        <w:br/>
      </w:r>
      <w:r>
        <w:rPr>
          <w:rFonts w:ascii="Times New Roman"/>
          <w:b w:val="false"/>
          <w:i w:val="false"/>
          <w:color w:val="000000"/>
          <w:sz w:val="28"/>
        </w:rPr>
        <w:t>
      7. № 9 бағанда бірліктердің салмағын және санын көрсетіп биоматериалдың атауын жазады./В графе № 9 записывается наименование биоматериала, с указанием массы и количества единиц.</w:t>
      </w:r>
      <w:r>
        <w:br/>
      </w:r>
      <w:r>
        <w:rPr>
          <w:rFonts w:ascii="Times New Roman"/>
          <w:b w:val="false"/>
          <w:i w:val="false"/>
          <w:color w:val="000000"/>
          <w:sz w:val="28"/>
        </w:rPr>
        <w:t>
      8. № 10 бағанда расталды/расталған жоқ сөздерімен зерттеу нәтижелері жазылады./В графе № 10 записывается результат исследования словами подтверждено/неподтвержденное.</w:t>
      </w:r>
      <w:r>
        <w:br/>
      </w:r>
      <w:r>
        <w:rPr>
          <w:rFonts w:ascii="Times New Roman"/>
          <w:b w:val="false"/>
          <w:i w:val="false"/>
          <w:color w:val="000000"/>
          <w:sz w:val="28"/>
        </w:rPr>
        <w:t>
      9. № 11 бағанда Сараптама актісінің нөмірі жазылады./В графе № 11 записывается Номер акта экспертизы.</w:t>
      </w:r>
      <w:r>
        <w:br/>
      </w:r>
      <w:r>
        <w:rPr>
          <w:rFonts w:ascii="Times New Roman"/>
          <w:b w:val="false"/>
          <w:i w:val="false"/>
          <w:color w:val="000000"/>
          <w:sz w:val="28"/>
        </w:rPr>
        <w:t>
      10. № 12 бағанда осы биоматериалдың жүргізілген зерттеулері бойынша барлық ақпарат, сараптама актілері, хаттамалар, фотолар, бейнежазба, аудиожазба және басқасы жиналатын «зерттеу бойынша іс» нөмірі жазылады./В графе № 12 записывается номер «дело по исследованию» куда собирается вся информация по проводимым исследованиям данного биоматериала, акты экспертизы, протокола, фото, видео, аудио, и др.</w:t>
      </w:r>
      <w:r>
        <w:br/>
      </w:r>
      <w:r>
        <w:rPr>
          <w:rFonts w:ascii="Times New Roman"/>
          <w:b w:val="false"/>
          <w:i w:val="false"/>
          <w:color w:val="000000"/>
          <w:sz w:val="28"/>
        </w:rPr>
        <w:t>
      11. № 13 бағанда биоматериалдың жойылған күні және уақыты, жоюға жауапты маманның Т.А.Ә. және қолы жазылады./В графе № 13 записывается дата и время уничтожения биоматериала, Ф.И.О. и роспись специалиста ответственного за уничтожение.</w:t>
      </w:r>
    </w:p>
    <w:bookmarkEnd w:id="62"/>
    <w:bookmarkStart w:name="z321" w:id="63"/>
    <w:p>
      <w:pPr>
        <w:spacing w:after="0"/>
        <w:ind w:left="0"/>
        <w:jc w:val="left"/>
      </w:pPr>
      <w:r>
        <w:rPr>
          <w:rFonts w:ascii="Times New Roman"/>
          <w:b/>
          <w:i w:val="false"/>
          <w:color w:val="000000"/>
        </w:rPr>
        <w:t xml:space="preserve"> 
24) келіп түскен микроорганизмдердің ветеринарияда пайдаланылатын штаммдарын тіркеу журналы/24) журнал регистрации поступивших штаммов микроорганизмов используемых в ветеринарии</w:t>
      </w:r>
      <w:r>
        <w:br/>
      </w:r>
      <w:r>
        <w:rPr>
          <w:rFonts w:ascii="Times New Roman"/>
          <w:b/>
          <w:i w:val="false"/>
          <w:color w:val="000000"/>
        </w:rPr>
        <w:t>
(ветесеп, № 24-ветнысан/ветучет, форма № 24-вет)</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1491"/>
        <w:gridCol w:w="1491"/>
        <w:gridCol w:w="1491"/>
        <w:gridCol w:w="1491"/>
        <w:gridCol w:w="1491"/>
        <w:gridCol w:w="1168"/>
        <w:gridCol w:w="1895"/>
        <w:gridCol w:w="1072"/>
      </w:tblGrid>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және тіркеу нөмірі/№ п/п и регистрации</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 келіп түскен уақыты/Дата поступления</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Микроорганизмдер штамының аты/Наименование штамма микроорганизма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 келіп түсті/Откуда поступил</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Биоматериал дың көлемі және саны/Количество и объем биоматериала, состояние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және алудың мақсаты, рұқсаттама № және протокол №/Дата и цель изъятия, № разрешение и № протокола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нәтижесі /Результат исследования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орындаушының аты жөні және қолы/Ф.И.О и подпись отв. исполнителя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Ескерту/Примечание</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322" w:id="64"/>
    <w:p>
      <w:pPr>
        <w:spacing w:after="0"/>
        <w:ind w:left="0"/>
        <w:jc w:val="left"/>
      </w:pPr>
      <w:r>
        <w:rPr>
          <w:rFonts w:ascii="Times New Roman"/>
          <w:b/>
          <w:i w:val="false"/>
          <w:color w:val="000000"/>
        </w:rPr>
        <w:t xml:space="preserve"> 
25) микроорганизм штаммдарының депондалған мәдениеттерін тіркеу журналы/25) журнал регистрации депонированных культур штаммов микроорганизмов</w:t>
      </w:r>
      <w:r>
        <w:br/>
      </w:r>
      <w:r>
        <w:rPr>
          <w:rFonts w:ascii="Times New Roman"/>
          <w:b/>
          <w:i w:val="false"/>
          <w:color w:val="000000"/>
        </w:rPr>
        <w:t>
(ветесеп, № 25-ветнысан/ветучет, форма № 25-вет)</w:t>
      </w:r>
    </w:p>
    <w:bookmarkEnd w:id="64"/>
    <w:p>
      <w:pPr>
        <w:spacing w:after="0"/>
        <w:ind w:left="0"/>
        <w:jc w:val="both"/>
      </w:pPr>
      <w:r>
        <w:rPr>
          <w:rFonts w:ascii="Times New Roman"/>
          <w:b w:val="false"/>
          <w:i w:val="false"/>
          <w:color w:val="000000"/>
          <w:sz w:val="28"/>
        </w:rPr>
        <w:t>(Жұп беті/четная сторона)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075"/>
        <w:gridCol w:w="2525"/>
        <w:gridCol w:w="2056"/>
        <w:gridCol w:w="1922"/>
        <w:gridCol w:w="2154"/>
        <w:gridCol w:w="1655"/>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Депондау туралы өтініштің түскен күні/Дата поступления ходатайства о депонировании</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Автордың аты-жөні/Ф.И.О. автора</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Кімнің рұқсатымен депондалды/Кем дано разрешение на депонирование</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Штамның биноминалды атауы, штамның нөмірі/Биноминальное наименование штамма, № штамма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материалдардың саны (пробиркалар, ампулалар)/Числопоступивших емкостей (пробирок, ампул)</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Штамның ерекшеліктері/Особенности штамма (назначение)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1"/>
        <w:gridCol w:w="2720"/>
        <w:gridCol w:w="2562"/>
        <w:gridCol w:w="2462"/>
        <w:gridCol w:w="1348"/>
        <w:gridCol w:w="1687"/>
      </w:tblGrid>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мен штамның өміршеңдігінің қорытындысы/Дата и результат проверки штамма на жизнеспособность</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Депондалу куәлігінің берілу күні/Дата выдачи свидетельства о депонировании</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Коллекциондық штамның паспортының берілу күні/Дата выдачи паспорта коллекционного штамма</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Коллекцияны алған штамның №/№ штамма присвоенной коллекции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Қолы/Подпись</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Ескерту/Примечание</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323" w:id="65"/>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4 бағанда – депондауға кім рұқсат берді, Т.А.Ә., лауазымы./В графе 4 – кем разрешено депонирование Ф.И.О, должность.</w:t>
      </w:r>
      <w:r>
        <w:br/>
      </w:r>
      <w:r>
        <w:rPr>
          <w:rFonts w:ascii="Times New Roman"/>
          <w:b w:val="false"/>
          <w:i w:val="false"/>
          <w:color w:val="000000"/>
          <w:sz w:val="28"/>
        </w:rPr>
        <w:t>
      7 бағанда – штаммның арналуы көрсетіледі – мұражайлық, сақтауға эпизоотиялық, типтік, вакциналық./В графе 7 – указывается назначение штамма – музейный, на хранение, эпизоотический, типовой, вакцинный.</w:t>
      </w:r>
      <w:r>
        <w:br/>
      </w:r>
      <w:r>
        <w:rPr>
          <w:rFonts w:ascii="Times New Roman"/>
          <w:b w:val="false"/>
          <w:i w:val="false"/>
          <w:color w:val="000000"/>
          <w:sz w:val="28"/>
        </w:rPr>
        <w:t>
      11 бағанда – микроорганизмдер штаммы топтамасының паспортының берілген нөмірі көрсетіледі./В графе 11 – указывается присвоенный номер паспорта коллекции штамма микроорганизма.</w:t>
      </w:r>
    </w:p>
    <w:bookmarkEnd w:id="65"/>
    <w:bookmarkStart w:name="z324" w:id="66"/>
    <w:p>
      <w:pPr>
        <w:spacing w:after="0"/>
        <w:ind w:left="0"/>
        <w:jc w:val="left"/>
      </w:pPr>
      <w:r>
        <w:rPr>
          <w:rFonts w:ascii="Times New Roman"/>
          <w:b/>
          <w:i w:val="false"/>
          <w:color w:val="000000"/>
        </w:rPr>
        <w:t xml:space="preserve"> 
26) микроорганизмдердің өндірістік және мұражайлық штаммдарын тіркеу журналы/26) журнал регистрации производственных и музейных штаммов микроорганизмов</w:t>
      </w:r>
      <w:r>
        <w:br/>
      </w:r>
      <w:r>
        <w:rPr>
          <w:rFonts w:ascii="Times New Roman"/>
          <w:b/>
          <w:i w:val="false"/>
          <w:color w:val="000000"/>
        </w:rPr>
        <w:t>
(ветесеп, № 26-ветнысан/ветучет, форма № 26-вет)</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647"/>
        <w:gridCol w:w="1254"/>
        <w:gridCol w:w="1255"/>
        <w:gridCol w:w="1255"/>
        <w:gridCol w:w="1255"/>
        <w:gridCol w:w="1058"/>
        <w:gridCol w:w="1157"/>
        <w:gridCol w:w="1118"/>
        <w:gridCol w:w="1199"/>
        <w:gridCol w:w="1061"/>
      </w:tblGrid>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және латын тіліндегі атауы/Наименование в русской и латинской транскрипции</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материалдың сипаттамасы /Характеристика поступившего материала</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 түскен күні/Дата поступления материала</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 келді/Откуда поступил/</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Бөліну мекені/Место выделения</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Бөліну күні/Дата выделения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бөлді /Кем выделен</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және қашан берілді/Кому и когда передан</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Қоздырушы/Возбудитель</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Штамм/Штамм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i w:val="false"/>
          <w:color w:val="000000"/>
          <w:sz w:val="28"/>
        </w:rPr>
        <w:t>      Ескертпе/Примечание:</w:t>
      </w:r>
      <w:r>
        <w:br/>
      </w:r>
      <w:r>
        <w:rPr>
          <w:rFonts w:ascii="Times New Roman"/>
          <w:b w:val="false"/>
          <w:i w:val="false"/>
          <w:color w:val="000000"/>
          <w:sz w:val="28"/>
        </w:rPr>
        <w:t>
      4 бағанда – келіп түскен биологиялық материалдың қасиеттері көрсетіледі – патогенді, нативті, леофильді./В графе 4 – указывается свойства поступившего биологического материала – патогенный, нативный, леофильный.</w:t>
      </w:r>
    </w:p>
    <w:bookmarkStart w:name="z325" w:id="67"/>
    <w:p>
      <w:pPr>
        <w:spacing w:after="0"/>
        <w:ind w:left="0"/>
        <w:jc w:val="left"/>
      </w:pPr>
      <w:r>
        <w:rPr>
          <w:rFonts w:ascii="Times New Roman"/>
          <w:b/>
          <w:i w:val="false"/>
          <w:color w:val="000000"/>
        </w:rPr>
        <w:t xml:space="preserve"> 
27) жануарлардың инфекциялық, инвазиялық және саңырауқұлақтық ауруларының қоздырғыштарымен залалданған зертханалық жануарларды есепке алу журналы/27) журнал учета лабораторных животных, зараженных возбудителями инфекционных, инвазионных и грибковых заболеваний животных</w:t>
      </w:r>
      <w:r>
        <w:br/>
      </w:r>
      <w:r>
        <w:rPr>
          <w:rFonts w:ascii="Times New Roman"/>
          <w:b/>
          <w:i w:val="false"/>
          <w:color w:val="000000"/>
        </w:rPr>
        <w:t>
(ветесеп, № 27-ветнысан/ветучет, форма № 27-вет)</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1364"/>
        <w:gridCol w:w="1364"/>
        <w:gridCol w:w="1364"/>
        <w:gridCol w:w="1364"/>
        <w:gridCol w:w="1364"/>
        <w:gridCol w:w="1364"/>
        <w:gridCol w:w="1365"/>
        <w:gridCol w:w="916"/>
        <w:gridCol w:w="1251"/>
      </w:tblGrid>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 күні/Дата заражения</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Штаммның атауы/Наименование штамма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түрі мен жасы/Вид и возраст животных</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Жұқтырылған жануарлардың саны/Количество зараженных животных</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 әдісі/Способ заражения</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 дозасы/Доза заражения</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белгілері/Клинические признаки</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өлген/пало</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 /осталось</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Ескерту/Примечание</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326" w:id="68"/>
    <w:p>
      <w:pPr>
        <w:spacing w:after="0"/>
        <w:ind w:left="0"/>
        <w:jc w:val="left"/>
      </w:pPr>
      <w:r>
        <w:rPr>
          <w:rFonts w:ascii="Times New Roman"/>
          <w:b/>
          <w:i w:val="false"/>
          <w:color w:val="000000"/>
        </w:rPr>
        <w:t xml:space="preserve"> 
28) микроорганизм штаммдарын табыс ету журналы/28) журнал выдачи штаммов микроорганизмов</w:t>
      </w:r>
      <w:r>
        <w:br/>
      </w:r>
      <w:r>
        <w:rPr>
          <w:rFonts w:ascii="Times New Roman"/>
          <w:b/>
          <w:i w:val="false"/>
          <w:color w:val="000000"/>
        </w:rPr>
        <w:t>
(ветесеп, № 28-ветнысан/ветучет, форма № 28-вет)</w:t>
      </w:r>
    </w:p>
    <w:bookmarkEnd w:id="68"/>
    <w:p>
      <w:pPr>
        <w:spacing w:after="0"/>
        <w:ind w:left="0"/>
        <w:jc w:val="both"/>
      </w:pPr>
      <w:r>
        <w:rPr>
          <w:rFonts w:ascii="Times New Roman"/>
          <w:b w:val="false"/>
          <w:i w:val="false"/>
          <w:color w:val="000000"/>
          <w:sz w:val="28"/>
        </w:rPr>
        <w:t>(Жұп беті/четная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3019"/>
        <w:gridCol w:w="3256"/>
        <w:gridCol w:w="3652"/>
        <w:gridCol w:w="2308"/>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Талаптардың келіп түскен күні/Дата поступления требования/</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қайдан келді/Откуда поступило требование</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рұқсат берді,құжаттың № мен күні/Кто разрешил передачу, № документа и дата</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Штамның атауы/Наименование штамма</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1"/>
        <w:gridCol w:w="3325"/>
        <w:gridCol w:w="2717"/>
        <w:gridCol w:w="2717"/>
        <w:gridCol w:w="2290"/>
      </w:tblGrid>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Штамның жіберілген күні/Дата отпуска штамма</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қабылдады, аты-жөні, сенімхат пен паспорттың күні, №/Кто получил, Ф.И.О., дата № доверенности и паспорта</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Штамды қабылдаушының қолы/Роспись получившего штамм</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Кепілдеме берген қолы/Расписка выдавшего</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штамды қабылдауы туралы белгілеу/Отметка о получении штамма учреждением</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327" w:id="69"/>
    <w:p>
      <w:pPr>
        <w:spacing w:after="0"/>
        <w:ind w:left="0"/>
        <w:jc w:val="left"/>
      </w:pPr>
      <w:r>
        <w:rPr>
          <w:rFonts w:ascii="Times New Roman"/>
          <w:b/>
          <w:i w:val="false"/>
          <w:color w:val="000000"/>
        </w:rPr>
        <w:t xml:space="preserve"> 
29) микроорганизм штаммдарының қасиеттерін тексеру нәтижелерін тіркеу журналы/29) журнал регистрации результатов проверки свойств штаммов микроорганизмов</w:t>
      </w:r>
      <w:r>
        <w:br/>
      </w:r>
      <w:r>
        <w:rPr>
          <w:rFonts w:ascii="Times New Roman"/>
          <w:b/>
          <w:i w:val="false"/>
          <w:color w:val="000000"/>
        </w:rPr>
        <w:t>
(ветесеп, № 29-ветнысан/ветучет, форма № 29-вет)</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1974"/>
        <w:gridCol w:w="1368"/>
        <w:gridCol w:w="1368"/>
        <w:gridCol w:w="1368"/>
        <w:gridCol w:w="1369"/>
        <w:gridCol w:w="1369"/>
        <w:gridCol w:w="1173"/>
        <w:gridCol w:w="1173"/>
        <w:gridCol w:w="1196"/>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Қоздырушының атауы/Наименование возбудителя</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Инвентарлы кітаптағы №/№ по инвентарной книге</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күні/Дата исследования</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Морфологиялық қасиеттері/Морфологические свойства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Культуралдық қасиеттері /Культуральные свойства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 қасиеттері/Серологические свойства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қасиеттері және басқада өзгешеліктері/Биохимические свойства и другие особенности/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қасиеттері/Биологические свойства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Ескерту/Примечание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328" w:id="70"/>
    <w:p>
      <w:pPr>
        <w:spacing w:after="0"/>
        <w:ind w:left="0"/>
        <w:jc w:val="left"/>
      </w:pPr>
      <w:r>
        <w:rPr>
          <w:rFonts w:ascii="Times New Roman"/>
          <w:b/>
          <w:i w:val="false"/>
          <w:color w:val="000000"/>
        </w:rPr>
        <w:t xml:space="preserve"> 
30) биоматериалды, микроорганизм штаммдарының мәдениеттерін жоюды тіркеу журналы/30) журнал регистрации уничтожения биоматериала, культур штаммов микроорганизмов</w:t>
      </w:r>
      <w:r>
        <w:br/>
      </w:r>
      <w:r>
        <w:rPr>
          <w:rFonts w:ascii="Times New Roman"/>
          <w:b/>
          <w:i w:val="false"/>
          <w:color w:val="000000"/>
        </w:rPr>
        <w:t>
(ветесеп, № 30-ветнысан/ветучет, форма № 30-вет)</w:t>
      </w:r>
    </w:p>
    <w:bookmarkEnd w:id="70"/>
    <w:p>
      <w:pPr>
        <w:spacing w:after="0"/>
        <w:ind w:left="0"/>
        <w:jc w:val="both"/>
      </w:pPr>
      <w:r>
        <w:rPr>
          <w:rFonts w:ascii="Times New Roman"/>
          <w:b w:val="false"/>
          <w:i w:val="false"/>
          <w:color w:val="000000"/>
          <w:sz w:val="28"/>
        </w:rPr>
        <w:t>(Жұп беті/четная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1504"/>
        <w:gridCol w:w="1504"/>
        <w:gridCol w:w="1504"/>
        <w:gridCol w:w="1504"/>
        <w:gridCol w:w="1504"/>
        <w:gridCol w:w="1506"/>
        <w:gridCol w:w="1239"/>
        <w:gridCol w:w="13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Алалсыздандыру тәртібі (режимді, экспозицияны көрсету)/Режим стерилизации (указать режим, экспозицию)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Залалсыздандыруды бақылау/Контроль стерилизации</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Залалсыздандырудың басқа түрлері (режимін, уақытын көрсету)/Другие виды обеззараживания (указать режим, время)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Қолы/Подпись</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соңы/конец</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Қысымы/Давление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Температурасы/Температура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Экспозициясы/Экспозиция</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тесттер/Химические тесты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бактериологиялық/бактериологический</w:t>
            </w: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Автоклавердің (дезинфектордың)/Автоклавера (дезинфектора)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Автоклавтау режиміне жауаптының/Ответственного за режим автоклавирования</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6"/>
        <w:gridCol w:w="1946"/>
        <w:gridCol w:w="1946"/>
        <w:gridCol w:w="1946"/>
        <w:gridCol w:w="1947"/>
        <w:gridCol w:w="1947"/>
        <w:gridCol w:w="1402"/>
      </w:tblGrid>
      <w:tr>
        <w:trPr>
          <w:trHeight w:val="30" w:hRule="atLeast"/>
        </w:trPr>
        <w:tc>
          <w:tcPr>
            <w:tcW w:w="1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 күні/</w:t>
            </w:r>
            <w:r>
              <w:br/>
            </w:r>
            <w:r>
              <w:rPr>
                <w:rFonts w:ascii="Times New Roman"/>
                <w:b w:val="false"/>
                <w:i w:val="false"/>
                <w:color w:val="000000"/>
                <w:sz w:val="20"/>
              </w:rPr>
              <w:t>
№ п/п, дата</w:t>
            </w:r>
          </w:p>
        </w:tc>
        <w:tc>
          <w:tcPr>
            <w:tcW w:w="1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 атауы/наименование материала</w:t>
            </w:r>
          </w:p>
        </w:tc>
        <w:tc>
          <w:tcPr>
            <w:tcW w:w="1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Микроорганизмдері бар ыдыстардың саны/Число емкостей с микроорганизмами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тапсырған/сдавшего материал</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қабылданған/принявшего материал</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Автоклавтың №/№ автоклава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Басы/начало</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329" w:id="71"/>
    <w:p>
      <w:pPr>
        <w:spacing w:after="0"/>
        <w:ind w:left="0"/>
        <w:jc w:val="left"/>
      </w:pPr>
      <w:r>
        <w:rPr>
          <w:rFonts w:ascii="Times New Roman"/>
          <w:b/>
          <w:i w:val="false"/>
          <w:color w:val="000000"/>
        </w:rPr>
        <w:t xml:space="preserve"> 
31) жануарлардан алынатын тамақ өнімдерін, жартылай фабрикаттарды және шикізатты сараптау нәтижелерін тіркеу журналы/31) журнал регистрации результатов экспертизы пищевых продуктов, полуфабрикатов и сырья животного происхождения</w:t>
      </w:r>
      <w:r>
        <w:br/>
      </w:r>
      <w:r>
        <w:rPr>
          <w:rFonts w:ascii="Times New Roman"/>
          <w:b/>
          <w:i w:val="false"/>
          <w:color w:val="000000"/>
        </w:rPr>
        <w:t>
      (ветесеп, № 31-ветнысан/ветучет, форма № 31-вет)</w:t>
      </w:r>
    </w:p>
    <w:bookmarkEnd w:id="71"/>
    <w:p>
      <w:pPr>
        <w:spacing w:after="0"/>
        <w:ind w:left="0"/>
        <w:jc w:val="both"/>
      </w:pPr>
      <w:r>
        <w:rPr>
          <w:rFonts w:ascii="Times New Roman"/>
          <w:b w:val="false"/>
          <w:i w:val="false"/>
          <w:color w:val="000000"/>
          <w:sz w:val="28"/>
        </w:rPr>
        <w:t>(Жұп беті/четная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2075"/>
        <w:gridCol w:w="2956"/>
        <w:gridCol w:w="2823"/>
        <w:gridCol w:w="2420"/>
        <w:gridCol w:w="1979"/>
      </w:tblGrid>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күні, уақыты/Дата, время поступления</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өнімінің, жартылай фабрикаттың, шикізаттың атауы/Наименование пищевого продукта, полуфабриката, сырья</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Әкелушінің, өнім шығарушының, жартылай фабрикаттың, шикізаттың атауы/Наименование поставщика, производителя продукта, полуфабриката, сырья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Зерттелетін партия азығының мөлшері, жартылай фабрикаттың, шикізаттың/Объем исследуемой партии продукта, полуфабриката, сырья</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Зерттеуге алынған азықтың саны, мөлшері/Количество масса, объем образцов продукта для исследования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8"/>
        <w:gridCol w:w="2603"/>
        <w:gridCol w:w="2270"/>
        <w:gridCol w:w="2273"/>
        <w:gridCol w:w="2273"/>
        <w:gridCol w:w="1803"/>
      </w:tblGrid>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әдістері, нені анықтау үшін/Методы исследований, на что исследуют</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қорытындысы/Результаты исследования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актісінің берілген күні, №/Дата выдачи, № акта экспертизы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Пайдаланған құжаттар нормасының атауы/Название используемых документов норм/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 зерттеулеріне жіберу/Отправка на сличительные исследования</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 зерттеулерінің нәтижесі/Результаты сличительных исследований</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330" w:id="72"/>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 3 бағанда - өнімнің, жартылай фабрикаттың, шикізаттың түрі жазылады. Жарамдылық мерзімі және басқасы./В графе № 3 – записывается вид продукта, полуфабриката, сырья. Срок годности и др.</w:t>
      </w:r>
      <w:r>
        <w:br/>
      </w:r>
      <w:r>
        <w:rPr>
          <w:rFonts w:ascii="Times New Roman"/>
          <w:b w:val="false"/>
          <w:i w:val="false"/>
          <w:color w:val="000000"/>
          <w:sz w:val="28"/>
        </w:rPr>
        <w:t>
      № 4 бағанда – жеткізіп берушінің, өнімді өндірушінің атауы, байланыс (мекенжайы, телефоны, Т.А.Ә.) деректері толық жазылады./В графе № 4 записывается наименование поставщика, производителя продукта, контактные (адрес, телефон, Ф.И.О.) данные подробно.</w:t>
      </w:r>
      <w:r>
        <w:br/>
      </w:r>
      <w:r>
        <w:rPr>
          <w:rFonts w:ascii="Times New Roman"/>
          <w:b w:val="false"/>
          <w:i w:val="false"/>
          <w:color w:val="000000"/>
          <w:sz w:val="28"/>
        </w:rPr>
        <w:t>
      № 5 бағанда зерттелетін партияның нақты көлемі, партияның орналасқан орны жазылады./В графе № 5 – записывается точный объем исследуемой партии, место нахождения партии.</w:t>
      </w:r>
      <w:r>
        <w:br/>
      </w:r>
      <w:r>
        <w:rPr>
          <w:rFonts w:ascii="Times New Roman"/>
          <w:b w:val="false"/>
          <w:i w:val="false"/>
          <w:color w:val="000000"/>
          <w:sz w:val="28"/>
        </w:rPr>
        <w:t>
      № 6 бағанда – зерттеу үшін ұсынылған үлгілердің саны және сынама алуды жүргізген адамның Т.А.Ә., лауазымы жазылады, немесе зерттеуді жүргізетін мамандармен алынған сынамалардың санын жазу. Сынама қайта алынған, зерттеулер қайта жүргізілген жағдайда тамақ өнімі, жартылай фабрикат тіркеу журналында қайта тіркеледі./В графе № 6 – записывается количество предоставленных образцов для исследования и Ф.И.О., должность лица проводившего отбор проб, либо запись количество отобранных проб специалистами проводящими исследование. В случае повторного отбора проб, проведения повторных исследований в журнал учета пищевой продукт, полуфабрикат регистрируется заново.</w:t>
      </w:r>
      <w:r>
        <w:br/>
      </w:r>
      <w:r>
        <w:rPr>
          <w:rFonts w:ascii="Times New Roman"/>
          <w:b w:val="false"/>
          <w:i w:val="false"/>
          <w:color w:val="000000"/>
          <w:sz w:val="28"/>
        </w:rPr>
        <w:t>
      № 7 бағанда – зерттеудің барлық әдістері және олар неге зерттелгені жазылады. Әр әдіс реттік нөмірі бойынша нөмірленеді./В графе № 7 – записываются все методы исследования и на что они исследуют. Каждый метод нумеруется под порядковым номером.</w:t>
      </w:r>
      <w:r>
        <w:br/>
      </w:r>
      <w:r>
        <w:rPr>
          <w:rFonts w:ascii="Times New Roman"/>
          <w:b w:val="false"/>
          <w:i w:val="false"/>
          <w:color w:val="000000"/>
          <w:sz w:val="28"/>
        </w:rPr>
        <w:t>
      № 8 бағанда – сәйкес/сәйкес емес сөздерімен нәтиже жазылады. № 10 бағанда көрсетілген тамақ қауіпсіздігінің нормаларына./В графе № 8 – записывается результат, словами - соответствие/несоответствие. Нормам пищевой безопасности указанным в графе № 10 № 10 бағанда – тамақ қауіпсіздігінің деңгейін анықтайтын санитариялық нормалардың атаулары жазылады./В графе № 10 – записываются названия санитарных норм определяющих уровень пищевой безопасности.</w:t>
      </w:r>
      <w:r>
        <w:br/>
      </w:r>
      <w:r>
        <w:rPr>
          <w:rFonts w:ascii="Times New Roman"/>
          <w:b w:val="false"/>
          <w:i w:val="false"/>
          <w:color w:val="000000"/>
          <w:sz w:val="28"/>
        </w:rPr>
        <w:t>
      № 11 бағанда – зерттеулерді, талдауды растау қажет болған жағдайда үлгілерді басқа құзыретті зертханаға жөнелту жазылады./В графе № 11 – записывается отправка образцов в другую компетентную лабораторию в случае необходимости подтверждения исследований, анализа.</w:t>
      </w:r>
    </w:p>
    <w:bookmarkEnd w:id="72"/>
    <w:bookmarkStart w:name="z331" w:id="73"/>
    <w:p>
      <w:pPr>
        <w:spacing w:after="0"/>
        <w:ind w:left="0"/>
        <w:jc w:val="left"/>
      </w:pPr>
      <w:r>
        <w:rPr>
          <w:rFonts w:ascii="Times New Roman"/>
          <w:b/>
          <w:i w:val="false"/>
          <w:color w:val="000000"/>
        </w:rPr>
        <w:t xml:space="preserve"> 
32) молекулярлы–генетикалық зерттеулердің нәтижелерін тіркеу журналы/32) журнал регистрации результатов молекулярно-генетических исследований</w:t>
      </w:r>
      <w:r>
        <w:br/>
      </w:r>
      <w:r>
        <w:rPr>
          <w:rFonts w:ascii="Times New Roman"/>
          <w:b/>
          <w:i w:val="false"/>
          <w:color w:val="000000"/>
        </w:rPr>
        <w:t>
(ветесеп, № 33-ветнысан/ветучет, форма № 33-вет)</w:t>
      </w:r>
    </w:p>
    <w:bookmarkEnd w:id="73"/>
    <w:p>
      <w:pPr>
        <w:spacing w:after="0"/>
        <w:ind w:left="0"/>
        <w:jc w:val="both"/>
      </w:pPr>
      <w:r>
        <w:rPr>
          <w:rFonts w:ascii="Times New Roman"/>
          <w:b/>
          <w:i w:val="false"/>
          <w:color w:val="000000"/>
          <w:sz w:val="28"/>
        </w:rPr>
        <w:t>Сараптама № /№ Экспертиза ___________</w:t>
      </w:r>
      <w:r>
        <w:br/>
      </w:r>
      <w:r>
        <w:rPr>
          <w:rFonts w:ascii="Times New Roman"/>
          <w:b w:val="false"/>
          <w:i w:val="false"/>
          <w:color w:val="000000"/>
          <w:sz w:val="28"/>
        </w:rPr>
        <w:t>
Материалдың келіп түскен күні және жолдаманың нөмірі/Дата получения материала и номер направления 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w:t>
      </w:r>
      <w:r>
        <w:rPr>
          <w:rFonts w:ascii="Times New Roman"/>
          <w:b w:val="false"/>
          <w:i w:val="false"/>
          <w:color w:val="000000"/>
          <w:sz w:val="28"/>
        </w:rPr>
        <w:t>Материалдың иесі, мекен жайы/Владелец, адрес 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Материалдың жағдайы /Характеристика материала</w:t>
      </w:r>
      <w:r>
        <w:br/>
      </w:r>
      <w:r>
        <w:rPr>
          <w:rFonts w:ascii="Times New Roman"/>
          <w:b w:val="false"/>
          <w:i w:val="false"/>
          <w:color w:val="000000"/>
          <w:sz w:val="28"/>
        </w:rPr>
        <w:t>
___________________________________________________________________ (наименование материала, от кого отобран материал, дата отбора)</w:t>
      </w:r>
      <w:r>
        <w:br/>
      </w:r>
      <w:r>
        <w:rPr>
          <w:rFonts w:ascii="Times New Roman"/>
          <w:b w:val="false"/>
          <w:i w:val="false"/>
          <w:color w:val="000000"/>
          <w:sz w:val="28"/>
        </w:rPr>
        <w:t>
___________________________________________________________________ (количество проб, консервация и т.д.)</w:t>
      </w:r>
      <w:r>
        <w:br/>
      </w:r>
      <w:r>
        <w:rPr>
          <w:rFonts w:ascii="Times New Roman"/>
          <w:b w:val="false"/>
          <w:i w:val="false"/>
          <w:color w:val="000000"/>
          <w:sz w:val="28"/>
        </w:rPr>
        <w:t>
Тексеруінің мақсаты/Цель исследования 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Қолданған бақылау материалдары (диагностикумдар)/Примененные контрольные материалы (диагностикумы) 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Зерттелген материалдан ДНК-ны бөліп алу/Выделение ДНК из исследуемого материала _________________________________________________________</w:t>
      </w:r>
      <w:r>
        <w:br/>
      </w:r>
      <w:r>
        <w:rPr>
          <w:rFonts w:ascii="Times New Roman"/>
          <w:b w:val="false"/>
          <w:i w:val="false"/>
          <w:color w:val="000000"/>
          <w:sz w:val="28"/>
        </w:rPr>
        <w:t>
      жүргізу күні/дата проведения</w:t>
      </w:r>
      <w:r>
        <w:br/>
      </w:r>
      <w:r>
        <w:rPr>
          <w:rFonts w:ascii="Times New Roman"/>
          <w:b w:val="false"/>
          <w:i w:val="false"/>
          <w:color w:val="000000"/>
          <w:sz w:val="28"/>
        </w:rPr>
        <w:t>
Зерттелген материалдан ДНК-ны бөліп алу/Выделение ДНК из исследуемого материала __________________________________________________________</w:t>
      </w:r>
      <w:r>
        <w:br/>
      </w:r>
      <w:r>
        <w:rPr>
          <w:rFonts w:ascii="Times New Roman"/>
          <w:b w:val="false"/>
          <w:i w:val="false"/>
          <w:color w:val="000000"/>
          <w:sz w:val="28"/>
        </w:rPr>
        <w:t>
      жүргізу күні/дата проведения</w:t>
      </w:r>
    </w:p>
    <w:bookmarkStart w:name="z332" w:id="74"/>
    <w:p>
      <w:pPr>
        <w:spacing w:after="0"/>
        <w:ind w:left="0"/>
        <w:jc w:val="left"/>
      </w:pPr>
      <w:r>
        <w:rPr>
          <w:rFonts w:ascii="Times New Roman"/>
          <w:b/>
          <w:i w:val="false"/>
          <w:color w:val="000000"/>
        </w:rPr>
        <w:t xml:space="preserve"> 
Амплификация тәртібі/Режим амплификации</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2705"/>
        <w:gridCol w:w="2706"/>
        <w:gridCol w:w="2316"/>
        <w:gridCol w:w="2648"/>
      </w:tblGrid>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Циклы/Цикл</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Температурасы/Температура</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Сағат/Время</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Қайталану саны/Количество повторов</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Ескерту/Примечание</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Электрофоретический анализ (если требуется)________________________</w:t>
      </w:r>
      <w:r>
        <w:br/>
      </w:r>
      <w:r>
        <w:rPr>
          <w:rFonts w:ascii="Times New Roman"/>
          <w:b w:val="false"/>
          <w:i w:val="false"/>
          <w:color w:val="000000"/>
          <w:sz w:val="28"/>
        </w:rPr>
        <w:t>
      дата проведения</w:t>
      </w:r>
    </w:p>
    <w:bookmarkStart w:name="z333" w:id="75"/>
    <w:p>
      <w:pPr>
        <w:spacing w:after="0"/>
        <w:ind w:left="0"/>
        <w:jc w:val="left"/>
      </w:pPr>
      <w:r>
        <w:rPr>
          <w:rFonts w:ascii="Times New Roman"/>
          <w:b/>
          <w:i w:val="false"/>
          <w:color w:val="000000"/>
        </w:rPr>
        <w:t xml:space="preserve"> 
Зерттеулер нәтижелері/Результаты анализа</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1522"/>
        <w:gridCol w:w="1522"/>
        <w:gridCol w:w="1525"/>
        <w:gridCol w:w="1522"/>
        <w:gridCol w:w="1522"/>
        <w:gridCol w:w="1114"/>
        <w:gridCol w:w="1444"/>
        <w:gridCol w:w="1385"/>
      </w:tblGrid>
      <w:tr>
        <w:trPr>
          <w:trHeight w:val="540" w:hRule="atLeast"/>
        </w:trPr>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 пробы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 пробы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 пробы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Тұжырым/Заключение 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Ұсыныстар/Рекомендации 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 ________________20__г/ж.</w:t>
      </w:r>
    </w:p>
    <w:p>
      <w:pPr>
        <w:spacing w:after="0"/>
        <w:ind w:left="0"/>
        <w:jc w:val="both"/>
      </w:pPr>
      <w:r>
        <w:rPr>
          <w:rFonts w:ascii="Times New Roman"/>
          <w:b w:val="false"/>
          <w:i w:val="false"/>
          <w:color w:val="000000"/>
          <w:sz w:val="28"/>
        </w:rPr>
        <w:t>Зерттеу жүргізген тұлғаның аты жөні/Ф.И.О. и подпись исследователя</w:t>
      </w:r>
    </w:p>
    <w:bookmarkStart w:name="z334" w:id="76"/>
    <w:p>
      <w:pPr>
        <w:spacing w:after="0"/>
        <w:ind w:left="0"/>
        <w:jc w:val="left"/>
      </w:pPr>
      <w:r>
        <w:rPr>
          <w:rFonts w:ascii="Times New Roman"/>
          <w:b/>
          <w:i w:val="false"/>
          <w:color w:val="000000"/>
        </w:rPr>
        <w:t xml:space="preserve"> 
4. Мемлекеттік ветеринариялық – санитариялық бақылауды жүзеге асыратын аумақтық бөлімшелері, соның ішінде ветеринариялық бақылау бекеттері бар уәкілетті орган ведомствосы жүргізетін ветеринариялық есеп журналы/4. Журналы ветеринарного учета, которые ведут ведомством уполномоченного органа, осуществляющим государственный ветеринарно-санитарный контроль, с территориальными подразделениями, в том числе ветеринарными контрольными постами:</w:t>
      </w:r>
    </w:p>
    <w:bookmarkEnd w:id="76"/>
    <w:bookmarkStart w:name="z335" w:id="77"/>
    <w:p>
      <w:pPr>
        <w:spacing w:after="0"/>
        <w:ind w:left="0"/>
        <w:jc w:val="left"/>
      </w:pPr>
      <w:r>
        <w:rPr>
          <w:rFonts w:ascii="Times New Roman"/>
          <w:b/>
          <w:i w:val="false"/>
          <w:color w:val="000000"/>
        </w:rPr>
        <w:t xml:space="preserve"> 
33) шекарадағы ветеринариялық бақылау бекетінде орын ауыстыратын (тасымалданатын) жануарларды есепке алу және тексеріп қарау журналы/33) журнал учета и осмотра перемещаемых (перевозимых) животных на пограничном ветеринарном контрольном посту</w:t>
      </w:r>
      <w:r>
        <w:br/>
      </w:r>
      <w:r>
        <w:rPr>
          <w:rFonts w:ascii="Times New Roman"/>
          <w:b/>
          <w:i w:val="false"/>
          <w:color w:val="000000"/>
        </w:rPr>
        <w:t>
(ветесеп, № 33-вет.нысан/ветучет, форма № 33-вет)</w:t>
      </w:r>
    </w:p>
    <w:bookmarkEnd w:id="77"/>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713"/>
        <w:gridCol w:w="1513"/>
        <w:gridCol w:w="1553"/>
        <w:gridCol w:w="1473"/>
        <w:gridCol w:w="1933"/>
        <w:gridCol w:w="1273"/>
        <w:gridCol w:w="1693"/>
        <w:gridCol w:w="101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Жазудың жасалған күні/Дата записи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түрі/Вид животных</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саны/Количество голов</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 келіп түсті/Откуда поступило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 барады (межелі орнын көрсету)/Куда следует (указать место назначение)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Көліктің түрі/Вид транспорта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құжаттың атауы, нөмірі және күні/Название, номер и дата ветеринарного документа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Рұқсатының № және күні/№ и дата разрешения</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2"/>
        <w:gridCol w:w="1947"/>
        <w:gridCol w:w="1947"/>
        <w:gridCol w:w="1947"/>
        <w:gridCol w:w="1947"/>
        <w:gridCol w:w="1578"/>
        <w:gridCol w:w="1772"/>
      </w:tblGrid>
      <w:tr>
        <w:trPr>
          <w:trHeight w:val="30" w:hRule="atLeast"/>
        </w:trPr>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ШВББ де зерттелген, егілген және басқа ветеринариялық дауалауға ұшыраған жануарлардың саны/Количество животных, подвергнутых исследованию, прививкам и другим обработкам на ПВКП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немесе ауруға күдіктілер анықталды/Обнаружено больных или подозрительных по заболеванию</w:t>
            </w: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 қолданды (тоқтатылды, карантиндеді, союға жіберілді), саны/Принятые меры (задержано, карантинировано, уничтожено, отправлено на убой), количество</w:t>
            </w: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әрі жүруге жіберілді/Допущено к дальнейшему следованию</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ШВББ ның берген ветеринариялық құжатының атауы, нөмірі және күні/Наименование, номер и дата ветеринарного документа, выданного ПВКП</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тексеріп қарауды жүргізген ветеринариялық инспектордың қолы/Подпись ветинспектора производившего ветосмотр</w:t>
            </w:r>
          </w:p>
        </w:tc>
      </w:tr>
      <w:tr>
        <w:trPr>
          <w:trHeight w:val="30" w:hRule="atLeast"/>
        </w:trPr>
        <w:tc>
          <w:tcPr>
            <w:tcW w:w="0" w:type="auto"/>
            <w:vMerge/>
            <w:tcBorders>
              <w:top w:val="nil"/>
              <w:left w:val="single" w:color="cfcfcf" w:sz="5"/>
              <w:bottom w:val="single" w:color="cfcfcf" w:sz="5"/>
              <w:right w:val="single" w:color="cfcfcf" w:sz="5"/>
            </w:tcBorders>
          </w:tcP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атауы/название болезни</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саны/количество, голов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336" w:id="78"/>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Журналда жануардың қайдан келгені (5 баған) және қайда баратыны (6 баған) толық жазылуы керек./В журнале должно быть подробно записано, откуда прибыли животные (графа 5) и куда направляются (графа 6).</w:t>
      </w:r>
      <w:r>
        <w:br/>
      </w:r>
      <w:r>
        <w:rPr>
          <w:rFonts w:ascii="Times New Roman"/>
          <w:b w:val="false"/>
          <w:i w:val="false"/>
          <w:color w:val="000000"/>
          <w:sz w:val="28"/>
        </w:rPr>
        <w:t>
      2. 7 бағанда оларды қалай тасымалдағанын көрсетеді: темір жол бойынша, автокөліктерде немесе айдаумен./В графе 7 указывают, каким образом их транспортируют: по железной дороге, на автомашинах или гоном.</w:t>
      </w:r>
      <w:r>
        <w:br/>
      </w:r>
      <w:r>
        <w:rPr>
          <w:rFonts w:ascii="Times New Roman"/>
          <w:b w:val="false"/>
          <w:i w:val="false"/>
          <w:color w:val="000000"/>
          <w:sz w:val="28"/>
        </w:rPr>
        <w:t>
      3. 8 бағанда жануарлармен қоса жүретін ветеринариялық құжаттың атауы (ветеринариялық куәлік, сертификат) жазылуы керек./В графе 8 должно быть записано наименование ветеринарного документа (ветеринарное свидетельство, сертификат), с которым сопровождаются животные.</w:t>
      </w:r>
      <w:r>
        <w:br/>
      </w:r>
      <w:r>
        <w:rPr>
          <w:rFonts w:ascii="Times New Roman"/>
          <w:b w:val="false"/>
          <w:i w:val="false"/>
          <w:color w:val="000000"/>
          <w:sz w:val="28"/>
        </w:rPr>
        <w:t>
      4. Жануарлардың белгіленген жағдайына байланысты шекарадағы ветеринариялық бақылау бекетінде жүргізілген шараларды ұсталған, карантинделген, жойылған, союға жіберілген және жөнелтушіге қайтарылған бас санын көрсетіп 12 бағанға жазады./Мероприятия, проведенные на пограничном ветеринарном контрольном посту в зависимости от установленного состояния животных, записывают в графу 12 с указанием числа голов задержанных, карантинированных, уничтоженных, отправленных на убой или возвращенных отправителю.</w:t>
      </w:r>
      <w:r>
        <w:br/>
      </w:r>
      <w:r>
        <w:rPr>
          <w:rFonts w:ascii="Times New Roman"/>
          <w:b w:val="false"/>
          <w:i w:val="false"/>
          <w:color w:val="000000"/>
          <w:sz w:val="28"/>
        </w:rPr>
        <w:t>
      5. Одан әрі жүруге жіберілген жануарлардың санын 13 бағанда белгілейді./Количество животных допущенных к дальнейшему следованию, отмечают в графе 13.</w:t>
      </w:r>
    </w:p>
    <w:bookmarkEnd w:id="78"/>
    <w:bookmarkStart w:name="z337" w:id="79"/>
    <w:p>
      <w:pPr>
        <w:spacing w:after="0"/>
        <w:ind w:left="0"/>
        <w:jc w:val="left"/>
      </w:pPr>
      <w:r>
        <w:rPr>
          <w:rFonts w:ascii="Times New Roman"/>
          <w:b/>
          <w:i w:val="false"/>
          <w:color w:val="000000"/>
        </w:rPr>
        <w:t xml:space="preserve"> 
34) орын ауыстыратын (тасымалданатын) өнімдерді, жануарлардан алынатын шикізатты, азықтар және азық қоспаларын есепке алу журналы/34) журнал учета перемещаемой (перевозимой) продукции, сырья животного происхождения, кормов и кормовых добавок</w:t>
      </w:r>
      <w:r>
        <w:br/>
      </w:r>
      <w:r>
        <w:rPr>
          <w:rFonts w:ascii="Times New Roman"/>
          <w:b/>
          <w:i w:val="false"/>
          <w:color w:val="000000"/>
        </w:rPr>
        <w:t>
(ветесеп, № 34-вет.нысан/ветучет, форма № 34-вет)</w:t>
      </w:r>
    </w:p>
    <w:bookmarkEnd w:id="79"/>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1367"/>
        <w:gridCol w:w="1270"/>
        <w:gridCol w:w="1350"/>
        <w:gridCol w:w="1212"/>
        <w:gridCol w:w="1407"/>
        <w:gridCol w:w="1251"/>
        <w:gridCol w:w="1251"/>
        <w:gridCol w:w="1076"/>
        <w:gridCol w:w="1019"/>
        <w:gridCol w:w="1097"/>
      </w:tblGrid>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Жазылған уақыты /Дата записи</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 атауы/Наименование груза</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мөлшері (дана, бас, тонна)/Единица измерения (шт., голов,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Саны/Количество</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Буып-түюдің және сақтаудың түрі/Вид упаковки и консервирования</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қай жерден келді/Откуда поступил груз</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 барады (межелі орнын көрсету)/Куда следует (указать место назначения)</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Көліктің түрі/Вид транспорта</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құжаттың атауы, № және күні/Название, № и дата ветеринарного документа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бойынша/по документам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нақты/фактический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270"/>
        <w:gridCol w:w="1817"/>
        <w:gridCol w:w="1368"/>
        <w:gridCol w:w="1369"/>
        <w:gridCol w:w="1369"/>
        <w:gridCol w:w="1369"/>
        <w:gridCol w:w="1369"/>
        <w:gridCol w:w="1154"/>
        <w:gridCol w:w="1057"/>
      </w:tblGrid>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кемшілік тері/Выявленные деффекты</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Тексеруге жіберілген күні /Дата отправки на исследование</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күні және нәтижесі/Дата и результат исследования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 қарау және зерттеу нәтижелері бойынша/По результатам осмотра и исследований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әрі жүруге жіберілді/Допущено к дальнейшему следованию</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инспектордың қолы/Подпись ветинспектора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иесіне қайтарылып берілді/возвращено владельцу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тоқтатылды/задержано</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 /уничтожено</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дезинфекцияға ұшырады /подвергнуто дезинфекции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мен/с ограничениями</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 /без ограничений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bookmarkStart w:name="z338" w:id="80"/>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Осы нысан бойынша жүктерді – ет, ет өнімдерін, жүн, тері шикізатын, сүйек және жануарлардан алынатын басқа жүктерді, сондай-ақ экспорт және импорт кезінде шекарадағы ветеринариялық тексеріп қарауға жататын мал азығын түрлері бойынша жеке-жеке жазады. Жүктердің өлшеу бірліктерін (даналар, тонналар, килограммдар, байламдар, теңдер, жәшіктер, және т.б.) 4 бағанда, ал мөлшерін 5 және 6 бағандарда көрсетеді. Ораманың түрін және консервілеу түрін (даналар, тонналар, килограммдар, бумалар, теңдер, жәшіктер, және т.б.) 7 бағанда көрсетеді./По этой форме записывают раздельно по видам грузы – мясо, мясопродукты, шерсть, кожевенное сырье, кость и другие грузы животного происхождения, а также фураж, подлежащие ветеринарному досмотру на границе при экспорте и импорте. Единица измерения грузов (штуки, тонны, килограммы, кипы, тюки, ящики и т.д.) указывают в графе 4, а количество – в графах 5 и 6. Вид упаковки груза и вид консервирования (мясо мороженое, сало топленое, мокросоленая шкура, сухосоленая и так далее) указывают в графе 7.</w:t>
      </w:r>
      <w:r>
        <w:br/>
      </w:r>
      <w:r>
        <w:rPr>
          <w:rFonts w:ascii="Times New Roman"/>
          <w:b w:val="false"/>
          <w:i w:val="false"/>
          <w:color w:val="000000"/>
          <w:sz w:val="28"/>
        </w:rPr>
        <w:t>
      2. 8 бағанда жүктің түскен жері: экспорт кезінде – қала, облыс, темір жол станциясы немесе айлақ, порт, ал импорт кезінде – ел, темір жол станциясы, айлақ, порт көрсетілуі қажет. Анықталған кемшіліктердің сипатын (ораманың бұзылуын, өнімнің бүлінуі және басқалары) 12 бағанда жазады./В графе 8 должно быть указано, откуда поступил груз: при экспорте – город, область, станция железной дороги или пристань, порт, а при импорте – страна, станция железной дороги, пристань порт. Характер выявленных дефектов (нарушение упаковки, порча продукции и прочие) записывают в графе 12.</w:t>
      </w:r>
      <w:r>
        <w:br/>
      </w:r>
      <w:r>
        <w:rPr>
          <w:rFonts w:ascii="Times New Roman"/>
          <w:b w:val="false"/>
          <w:i w:val="false"/>
          <w:color w:val="000000"/>
          <w:sz w:val="28"/>
        </w:rPr>
        <w:t>
      3. Жүк қандай да бір зерттеуге ұшыраған жағдайларда ол туралы 13 және 14 бағандарда жазылуы қажет./В случаях, когда груз был, подвергнут какому-либо исследованию, об этом должно быть записаны в графах 13 и 14.</w:t>
      </w:r>
      <w:r>
        <w:br/>
      </w:r>
      <w:r>
        <w:rPr>
          <w:rFonts w:ascii="Times New Roman"/>
          <w:b w:val="false"/>
          <w:i w:val="false"/>
          <w:color w:val="000000"/>
          <w:sz w:val="28"/>
        </w:rPr>
        <w:t>
      4. Жүктерді тексеріп қараудың және зерттеудің нәтижелері бойынша қабылданған шаралар туралы 15-20 бағандарда көрсетеді, осы жерде тиісті өлшем бірліктеріндегі жүктің мөлшерін атап өтеді./О принятых мерах по результатам осмотра и исследований грузов указывают в графах 15-20, при этом отмечают количество груза в соответствующих единицах измерения.</w:t>
      </w:r>
    </w:p>
    <w:bookmarkEnd w:id="80"/>
    <w:bookmarkStart w:name="z339" w:id="81"/>
    <w:p>
      <w:pPr>
        <w:spacing w:after="0"/>
        <w:ind w:left="0"/>
        <w:jc w:val="left"/>
      </w:pPr>
      <w:r>
        <w:rPr>
          <w:rFonts w:ascii="Times New Roman"/>
          <w:b/>
          <w:i w:val="false"/>
          <w:color w:val="000000"/>
        </w:rPr>
        <w:t xml:space="preserve"> 
35) сойылатын жануарларды тексеріп қараудың және сою пункттері (алаңдары) мен ет комбинаттарында ет және ет өнімдерін ветеринариялық-санитариялық сараптау нәтижелерін есепке алу журналы/35) журнал учета результатов осмотра убойных животных и ветеринарно-санитарной экспертизы мяса и мясопродуктов на убойных пунктах (площадках) и мясокомбинатах</w:t>
      </w:r>
      <w:r>
        <w:br/>
      </w:r>
      <w:r>
        <w:rPr>
          <w:rFonts w:ascii="Times New Roman"/>
          <w:b/>
          <w:i w:val="false"/>
          <w:color w:val="000000"/>
        </w:rPr>
        <w:t>
(ветесеп, № 35-вет.нысан/ветучет форма № 35-вет)</w:t>
      </w:r>
    </w:p>
    <w:bookmarkEnd w:id="81"/>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1544"/>
        <w:gridCol w:w="1449"/>
        <w:gridCol w:w="1468"/>
        <w:gridCol w:w="2210"/>
        <w:gridCol w:w="2177"/>
        <w:gridCol w:w="2019"/>
        <w:gridCol w:w="1411"/>
      </w:tblGrid>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 п/п</w:t>
            </w:r>
          </w:p>
        </w:tc>
        <w:tc>
          <w:tcPr>
            <w:tcW w:w="1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түскен күні/Дата поступления животных</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түрі/Вид животных</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саны/Количество голов</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ұсынған шаруашылық субъектісінің атауы немесе иесінің тегі мен мекен-жайы/Название хозяйствующего субъекта, предъявившего скот, фамилия и адрес владельца животных</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куәліктің (анықтаманың) № және күні, кіммен берілді (ветеринариялық дәрігердің тегі)/№ и дата ветеринарного свидетельства (справки), кем выдано (фамилия ветврача)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 алдындағы ветеринариялық тексеріп қараудың нәтижесі/Результаты предубойного ветеринарного осмотра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тексеріп қараудың деректері және дене қызуының өлшемі/данные клинического осмотра и измерения температуры тела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маманның қорытындысы/заключение ветспециалиста</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(Тақ беті/Нечетная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8"/>
        <w:gridCol w:w="1535"/>
        <w:gridCol w:w="2220"/>
        <w:gridCol w:w="1916"/>
        <w:gridCol w:w="1935"/>
        <w:gridCol w:w="2145"/>
        <w:gridCol w:w="142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Сараптаудың нәтижесі/ Результаты экспертизы</w:t>
            </w:r>
          </w:p>
        </w:tc>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зерттеудің және трехинеллоскопияның нәтижелері (талдаудың нөмірі мен күні)/Результаты бактериологического исследования и трихиннеллоскопии (номер и дата анализа)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 қаралған ет пен ет өнімдерінен бағытталды, кг./Из осмотренного мясо и мясопродуктов направлено, кг</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маманның қолы/Подпись ветспециалиста</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аурудың атауы/название выявленной болезни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 саны/количество случаев</w:t>
            </w:r>
          </w:p>
        </w:tc>
        <w:tc>
          <w:tcPr>
            <w:tcW w:w="0" w:type="auto"/>
            <w:vMerge/>
            <w:tcBorders>
              <w:top w:val="nil"/>
              <w:left w:val="single" w:color="cfcfcf" w:sz="5"/>
              <w:bottom w:val="single" w:color="cfcfcf" w:sz="5"/>
              <w:right w:val="single" w:color="cfcfcf" w:sz="5"/>
            </w:tcBorders>
          </w:tc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қайта өңдеуге және утильдеуге/на техническую переработку и утилизацию</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залалсыздандыруға және өндірістік қайта өңдеуге/на обезвреживания и промпереработку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 жіберілді/выпущено без ограничений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340" w:id="82"/>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6 бағанға ветеринариялық құжаттар туралы мәліметтерді жазады (ветеринариялық куәлік, анықтама)./В графу 6 записывают сведения о ветеринарных документах (ветеринарное свидетельство, справка).</w:t>
      </w:r>
      <w:r>
        <w:br/>
      </w:r>
      <w:r>
        <w:rPr>
          <w:rFonts w:ascii="Times New Roman"/>
          <w:b w:val="false"/>
          <w:i w:val="false"/>
          <w:color w:val="000000"/>
          <w:sz w:val="28"/>
        </w:rPr>
        <w:t>
      2. 8 бағанда ұшаны ветеринариялық маманның жануарларды союдың мүмкіндігінің болуы немесе болмауы туралы қорытындысын жазады./В графе 8 записывают заключение ветеринарного специалиста о возможности или невозможности убоя животных.</w:t>
      </w:r>
      <w:r>
        <w:br/>
      </w:r>
      <w:r>
        <w:rPr>
          <w:rFonts w:ascii="Times New Roman"/>
          <w:b w:val="false"/>
          <w:i w:val="false"/>
          <w:color w:val="000000"/>
          <w:sz w:val="28"/>
        </w:rPr>
        <w:t>
      3. 9 бағанда ұшаны және ішкі ағзаларды (гельминтоздар, инфекциялық аурулар) сараптау деректерінің негізінде белгіленген ауру диагнозын көрсетеді./В графе 9 указывают диагноз болезни, установленный на основании данных экспертизы туши и внутренних органов (гельминтозы, инфекционные болезни).</w:t>
      </w:r>
      <w:r>
        <w:br/>
      </w:r>
      <w:r>
        <w:rPr>
          <w:rFonts w:ascii="Times New Roman"/>
          <w:b w:val="false"/>
          <w:i w:val="false"/>
          <w:color w:val="000000"/>
          <w:sz w:val="28"/>
        </w:rPr>
        <w:t>
      Жұқпалы емес ауруларға қатысты ұшаны, оның бөліктерін немесе субөнімдерін жарамсыздыққа шығаруға алып келетіндерін ғана есепке алады./Что касается незаразных болезней, то учитывают лишь те, которые влекут браковку туши, ее частей или субпродуктов.</w:t>
      </w:r>
    </w:p>
    <w:bookmarkEnd w:id="82"/>
    <w:bookmarkStart w:name="z341" w:id="83"/>
    <w:p>
      <w:pPr>
        <w:spacing w:after="0"/>
        <w:ind w:left="0"/>
        <w:jc w:val="left"/>
      </w:pPr>
      <w:r>
        <w:rPr>
          <w:rFonts w:ascii="Times New Roman"/>
          <w:b/>
          <w:i w:val="false"/>
          <w:color w:val="000000"/>
        </w:rPr>
        <w:t xml:space="preserve"> 
36) ішкі сауда объектілерінде (базарларда) өткізілетін жануарларды, жануарлардан алынатын өнімдер мен шикізаттарды тіркеу журналы/36) журнал регистрации животных, продукция и сырье животного происхождения, реализуемых, на объектах внутренней торговли (рынках)</w:t>
      </w:r>
      <w:r>
        <w:br/>
      </w:r>
      <w:r>
        <w:rPr>
          <w:rFonts w:ascii="Times New Roman"/>
          <w:b/>
          <w:i w:val="false"/>
          <w:color w:val="000000"/>
        </w:rPr>
        <w:t>
(ветесеп, № 36-вет.нысан/ветучет форма № 36-вет)</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742"/>
        <w:gridCol w:w="1248"/>
        <w:gridCol w:w="1248"/>
        <w:gridCol w:w="1249"/>
        <w:gridCol w:w="1248"/>
        <w:gridCol w:w="1248"/>
        <w:gridCol w:w="1249"/>
        <w:gridCol w:w="995"/>
        <w:gridCol w:w="959"/>
        <w:gridCol w:w="1174"/>
      </w:tblGrid>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иесінің Т.А.Ә., мекен-жайы/Ф.И.О. владельца груза, адрес</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 атауы/Наименование груза</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күні/Дата поступления</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(тн. кг. лит. дана)/Количество (тн. кг. лит. шт.)</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Ветқұжаттың № және берілген күні, кіммен берілді/№ и дата ветдокумента, кем выдан</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 тіркеу №/Регистрационный № груза</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Ветсараптаудың нәтижесі, сараптау актісінің №/Результаты ВСЭ, № акта экспертизы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тәртібі/Режима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шексіз/без ограничений</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 /обезвреживание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жою/уничтожения</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342" w:id="84"/>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7 бағанда мемлекеттік ветеринариялық инспектормен мемлекеттік ветеринариялық бақылауға жататын жүктерге ветеринариялық–санитариялық сараптама жүргізгенге дейін берілген тіркеу нөмірін көрсетеді./В графе 7 указывают присвоенный регистрационный номер, до проведения ветеринарно-санитарной экспертизы, государственным ветеринарным инспектором на подконтрольные государственному ветеринарному контролю грузы.</w:t>
      </w:r>
      <w:r>
        <w:br/>
      </w:r>
      <w:r>
        <w:rPr>
          <w:rFonts w:ascii="Times New Roman"/>
          <w:b w:val="false"/>
          <w:i w:val="false"/>
          <w:color w:val="000000"/>
          <w:sz w:val="28"/>
        </w:rPr>
        <w:t>
      2. 9-11 бағандарда жануардан алынатын өнімді пайдалану режимін көрсетеді, яғни шексіз сатуға жіберу, залалсыздандыру, зарарсыздандыру немесе жою./В графах 9-11 указывают режим использования продукта животного происхождения, то есть реализация без ограничений, обезвреживания, обеззараживания или уничтожения.</w:t>
      </w:r>
    </w:p>
    <w:bookmarkEnd w:id="84"/>
    <w:bookmarkStart w:name="z343" w:id="85"/>
    <w:p>
      <w:pPr>
        <w:spacing w:after="0"/>
        <w:ind w:left="0"/>
        <w:jc w:val="left"/>
      </w:pPr>
      <w:r>
        <w:rPr>
          <w:rFonts w:ascii="Times New Roman"/>
          <w:b/>
          <w:i w:val="false"/>
          <w:color w:val="000000"/>
        </w:rPr>
        <w:t xml:space="preserve"> 
37) өндіріс объектілеріне есептік нөмірлерді беруге өтінімдерді тіркеу журналы/37) журнал регистраций заявлений на присвоение учетных номеров объектам производства</w:t>
      </w:r>
      <w:r>
        <w:br/>
      </w:r>
      <w:r>
        <w:rPr>
          <w:rFonts w:ascii="Times New Roman"/>
          <w:b/>
          <w:i w:val="false"/>
          <w:color w:val="000000"/>
        </w:rPr>
        <w:t>
____________________________________________________________</w:t>
      </w:r>
      <w:r>
        <w:br/>
      </w:r>
      <w:r>
        <w:rPr>
          <w:rFonts w:ascii="Times New Roman"/>
          <w:b/>
          <w:i w:val="false"/>
          <w:color w:val="000000"/>
        </w:rPr>
        <w:t>
аудандардың (облыстық маңызы бар қалалардың), аудандық маңызы бар қалалардың уәкілетті орган ведомствосының аумақтық бөлімшесінің атауы/наименование территориального подразделения ведомства уполномоченного органа районов (городов областного значения), городов районного значения</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1807"/>
        <w:gridCol w:w="1828"/>
        <w:gridCol w:w="1485"/>
        <w:gridCol w:w="1487"/>
        <w:gridCol w:w="1487"/>
        <w:gridCol w:w="1485"/>
        <w:gridCol w:w="1289"/>
        <w:gridCol w:w="1468"/>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 п/п</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Өтінімнің түскен күні/Дата поступления заявления</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Заңды/жеке тұлғаның әділет органдарында мемлекеттік тіркелу туралы куәлікке сәйкес толық атауы мен мекен-жайы/Полное наименование и адрес юридического/физического лица в соответствии со свидетельством о государственной регистрации в органах юстиции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түрі/Вид деятельности</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аумақтық бөлімшесіне есептік нөмірді беруге өтінімді жолдаған күн (қоса берілген хаттың шығыс нөмірі)/Дата направления запроса на присвоение учетного номера в территориальную инспекцию области (исх. номер сопроводительного письма)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нөмірді беру туралы растаудың түскен күні (қоса берілген хаттың шығыс нөмірі)/Дата поступления подтверждения о присвоении учетного номера (исх. номер сопроводительного письма)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есептік нөмір немесе бас тартудың себебі/Присвоенный учетный номер или причина отказа</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нөмірді беру туралы растауды алған тұлғаның Т.А.Ә. және лауазымы (сенімхаттың нөмірі мен қолы)/Ф.И.О. и должность лица получившего подтверждение о присвоении учетного номера (номер доверенности и подпись)</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объектісіне есептік нөмірді беру туралы растауды жолдаған күн/дата направления подтверждения о присвоении учетного номера объекту производства (исх. номер сопроводительного письма)</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344" w:id="86"/>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Есептік нөмірді беруден бас тартқан жағдайда 6 және 8 бағандарда сызықша қойылады, ал 9 бағанда өндіріс объектісіне есептік нөмірді беруден бас тарту жөнінде хабар жолданатын өндіріс объектісінің заңды мекен-жайына келіп түскен хаттың шығыс нөмірі көрсетіледі/1. В случае отказа в присвоении учетного номера в графах 6 и 8 ставятся прочерки, а в графе 9 указывается дата и исходящий номер письма, которым на юридический адрес объекта производства направляется уведомление об отказе в присвоении учетного номера объекту производства.</w:t>
      </w:r>
      <w:r>
        <w:br/>
      </w:r>
      <w:r>
        <w:rPr>
          <w:rFonts w:ascii="Times New Roman"/>
          <w:b w:val="false"/>
          <w:i w:val="false"/>
          <w:color w:val="000000"/>
          <w:sz w:val="28"/>
        </w:rPr>
        <w:t xml:space="preserve">
      2. Есептік нөмірді беру туралы растау қолға берілген жағдайда 8 баған толтырылады, ал 9 бағанда сызықша қойылады./2. В случае если подтверждение о присвоении учетного номера объекту производства выдается нарочно, заполняется графа 8, а в графе 9 ставится прочерк. </w:t>
      </w:r>
      <w:r>
        <w:br/>
      </w:r>
      <w:r>
        <w:rPr>
          <w:rFonts w:ascii="Times New Roman"/>
          <w:b w:val="false"/>
          <w:i w:val="false"/>
          <w:color w:val="000000"/>
          <w:sz w:val="28"/>
        </w:rPr>
        <w:t>
      3. Өндіріс объектісіне есептік нөмірді беру туралы растау оның заңды мекен-жайына пошта арқылы жолданған жағдайда, 9 баған толтырылады, ал 8 бағанда сызықша қойылады./3. При направлении подтверждения о присвоении учетного номера объекту производства на его юридический адрес почтой заполняется графа 9 а в графе 8 ставится прочерк.</w:t>
      </w:r>
    </w:p>
    <w:bookmarkEnd w:id="86"/>
    <w:bookmarkStart w:name="z345" w:id="87"/>
    <w:p>
      <w:pPr>
        <w:spacing w:after="0"/>
        <w:ind w:left="0"/>
        <w:jc w:val="left"/>
      </w:pPr>
      <w:r>
        <w:rPr>
          <w:rFonts w:ascii="Times New Roman"/>
          <w:b/>
          <w:i w:val="false"/>
          <w:color w:val="000000"/>
        </w:rPr>
        <w:t xml:space="preserve"> 
38) Өндіріс объектілеріне есептік нөмірлер беруді тіркеу журналы/38) журнал регистрации присвоения учетных номеров объектам производства</w:t>
      </w:r>
      <w:r>
        <w:br/>
      </w:r>
      <w:r>
        <w:rPr>
          <w:rFonts w:ascii="Times New Roman"/>
          <w:b/>
          <w:i w:val="false"/>
          <w:color w:val="000000"/>
        </w:rPr>
        <w:t>
______________________________________________________________</w:t>
      </w:r>
      <w:r>
        <w:br/>
      </w:r>
      <w:r>
        <w:rPr>
          <w:rFonts w:ascii="Times New Roman"/>
          <w:b/>
          <w:i w:val="false"/>
          <w:color w:val="000000"/>
        </w:rPr>
        <w:t>
облыстың (республикалық маңызы бар қаланың, астананың) уәкілетті орган ведомствосының аумақтық бөлімшесінің атауы/наименование территориального подразделения ведомства уполномоченного органа областей (города республиканского значения, столицы)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812"/>
        <w:gridCol w:w="1831"/>
        <w:gridCol w:w="1488"/>
        <w:gridCol w:w="1488"/>
        <w:gridCol w:w="1495"/>
        <w:gridCol w:w="1488"/>
        <w:gridCol w:w="1282"/>
        <w:gridCol w:w="1451"/>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 п/п</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(өтінімнің) түскен күні/Дата поступления запроса (заявления)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Заңды/жеке тұлғаның әділет органдарында мемлекеттік тіркелу туралы куәлікке сәйкес толық атауы мен мекен-жайы/Полное наименование и адрес юридического/физического лица в соответствии со свидетельством о государственной регистрации в органах юстиции органах юстиции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түрі/Вид деятельности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есептік нөмір немесе бас тартудың себебі/Присвоенный учетный номер или причина отказа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тұлғаның Т.А.Ә. және қолы/Ф.И.О. и подпись ответственного лица</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инспекцияға есептік нөмірді беру туралы растауды жолдаған күн/Дата направления подтверждения о присвоении учетного номера в соответствующую районную территориальную инспекцию</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куәлігін алған тұлғаның Т.А.Ә. және лауазымы (сенімхаттың нөмірі мен қолы) / Ф.И.О. и должность лица получившего регистрационное удостоверение (номер доверенности и подпись)</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объектісіне есептік нөмірді беру туралы растауды жолдаған күн (қоса берілетін хаттың шығыс нөмірі)/Дата направления подтверждения о присвоении учетного номера объекту производства (исх. Номер сопроводительного письма)</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346" w:id="88"/>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Есептік нөмірді беруден бас тартқан кезде 6 бағанда сызықша қойылады, ал 7 бағанда өндіріс объектісіне есептік нөмірді беруден бас тарту жөнінде тиісті ауданның аумақтық инспекциясына хабар жолданған хаттың күні мен шығыс нөмірі көрсетіледі/1. В случае отказа в присвоении учетного номера в графе 6 ставится прочерк, а в графе 7 указывается дата и исходящий номер письма, которым в соответствующую районную территориальную инспекцию направляется уведомление об отказе в присвоении учетного номера объекту производства.</w:t>
      </w:r>
      <w:r>
        <w:br/>
      </w:r>
      <w:r>
        <w:rPr>
          <w:rFonts w:ascii="Times New Roman"/>
          <w:b w:val="false"/>
          <w:i w:val="false"/>
          <w:color w:val="000000"/>
          <w:sz w:val="28"/>
        </w:rPr>
        <w:t>
      2. Есептік нөмірді беруден бас тартқан кезде 8 бағанда сызықша қойылады, ал 9 бағанда өндіріс объектісіне есептік нөмірді беруден бас тарту жөнінде хабар жолданатын өндіріс объектісінің заңды мекен-жайына келіп түскен хаттың шығыс нөмірі көрсетіледі/2. В случае отказа в присвоении учетного номера в графе 8 ставится прочерк, а в графе 9 указывается дата и исходящий номер письма, которым на юридический адрес объекта производства направляется уведомление об отказе в присвоении учетного номера объекту производства.</w:t>
      </w:r>
      <w:r>
        <w:br/>
      </w:r>
      <w:r>
        <w:rPr>
          <w:rFonts w:ascii="Times New Roman"/>
          <w:b w:val="false"/>
          <w:i w:val="false"/>
          <w:color w:val="000000"/>
          <w:sz w:val="28"/>
        </w:rPr>
        <w:t>
      3. Есептік нөмірді беру туралы растау қолға берілген жағдайда 8 баған толтырылады, ал 9 бағанда сызықша қойылады./3. В случае если подтверждение о присвоении учетного номера объекту производства выдается нарочно, заполняется графа 8, а в графе 9 ставится прочерк.</w:t>
      </w:r>
      <w:r>
        <w:br/>
      </w:r>
      <w:r>
        <w:rPr>
          <w:rFonts w:ascii="Times New Roman"/>
          <w:b w:val="false"/>
          <w:i w:val="false"/>
          <w:color w:val="000000"/>
          <w:sz w:val="28"/>
        </w:rPr>
        <w:t>
      4. Өндіріс объектісіне есептік нөмірді беру туралы растау оның заңды мекен-жайына пошта арқылы жолданған жағдайда, 9 баған толтырылады, ал 8 бағанда сызықша қойылады/4. В случае направления подтверждения о присвоении учетного номера объекту производства на юридический адрес объекта производства почтой заполняется графа 9, а в графе 8 ставится прочерк.</w:t>
      </w:r>
      <w:r>
        <w:br/>
      </w:r>
      <w:r>
        <w:rPr>
          <w:rFonts w:ascii="Times New Roman"/>
          <w:b w:val="false"/>
          <w:i w:val="false"/>
          <w:color w:val="000000"/>
          <w:sz w:val="28"/>
        </w:rPr>
        <w:t>
      5. 7 бағанды облыстардың уәкілетті орган ведомствосының аумақтық бөлімшелері, ал 8 және 9 бағандарды облыстық маңызы бар қаланың және астананың уәкілетті орган ведомствосының аумақтық бөлімшелері толтырады./5. Графа 7 заполняются территориального подразделения ведомства уполномоченного органа областей, а графы 8 и 9 территориального подразделения ведомства уполномоченного органа города республиканского значения и столицы).</w:t>
      </w:r>
    </w:p>
    <w:bookmarkEnd w:id="88"/>
    <w:bookmarkStart w:name="z347" w:id="8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2010 жылғы 4 наурыздағы № 140 </w:t>
      </w:r>
      <w:r>
        <w:br/>
      </w:r>
      <w:r>
        <w:rPr>
          <w:rFonts w:ascii="Times New Roman"/>
          <w:b w:val="false"/>
          <w:i w:val="false"/>
          <w:color w:val="000000"/>
          <w:sz w:val="28"/>
        </w:rPr>
        <w:t xml:space="preserve">
бұйрығымен бекітілген    </w:t>
      </w:r>
    </w:p>
    <w:bookmarkEnd w:id="89"/>
    <w:p>
      <w:pPr>
        <w:spacing w:after="0"/>
        <w:ind w:left="0"/>
        <w:jc w:val="both"/>
      </w:pPr>
      <w:r>
        <w:rPr>
          <w:rFonts w:ascii="Times New Roman"/>
          <w:b w:val="false"/>
          <w:i w:val="false"/>
          <w:color w:val="000000"/>
          <w:sz w:val="28"/>
        </w:rPr>
        <w:t xml:space="preserve">Утверждены приказом    </w:t>
      </w:r>
      <w:r>
        <w:br/>
      </w:r>
      <w:r>
        <w:rPr>
          <w:rFonts w:ascii="Times New Roman"/>
          <w:b w:val="false"/>
          <w:i w:val="false"/>
          <w:color w:val="000000"/>
          <w:sz w:val="28"/>
        </w:rPr>
        <w:t>
Министра сельского хозяйства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марта 2010 год № 140 </w:t>
      </w:r>
    </w:p>
    <w:p>
      <w:pPr>
        <w:spacing w:after="0"/>
        <w:ind w:left="0"/>
        <w:jc w:val="left"/>
      </w:pPr>
      <w:r>
        <w:rPr>
          <w:rFonts w:ascii="Times New Roman"/>
          <w:b/>
          <w:i w:val="false"/>
          <w:color w:val="000000"/>
        </w:rPr>
        <w:t xml:space="preserve"> Ветеринариялық есептілік нысандары/Формы ветеринарной отчетности</w:t>
      </w:r>
    </w:p>
    <w:bookmarkStart w:name="z7" w:id="90"/>
    <w:p>
      <w:pPr>
        <w:spacing w:after="0"/>
        <w:ind w:left="0"/>
        <w:jc w:val="left"/>
      </w:pPr>
      <w:r>
        <w:rPr>
          <w:rFonts w:ascii="Times New Roman"/>
          <w:b/>
          <w:i w:val="false"/>
          <w:color w:val="000000"/>
        </w:rPr>
        <w:t xml:space="preserve"> 
1. Ветеринария саласындағы кәсіпкерлік қызметті жүзеге асырушы жеке және заңды тұлғалармен табыс етілетін ветеринариялық есептілік нысандары/Формы ветеринарной отчетности, которые представляют физические и юридические лица, осуществляющие предпринимательскую деятельность в области ветеринарии</w:t>
      </w:r>
    </w:p>
    <w:bookmarkEnd w:id="90"/>
    <w:bookmarkStart w:name="z8" w:id="91"/>
    <w:p>
      <w:pPr>
        <w:spacing w:after="0"/>
        <w:ind w:left="0"/>
        <w:jc w:val="left"/>
      </w:pPr>
      <w:r>
        <w:rPr>
          <w:rFonts w:ascii="Times New Roman"/>
          <w:b/>
          <w:i w:val="false"/>
          <w:color w:val="000000"/>
        </w:rPr>
        <w:t xml:space="preserve"> 
1)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объектілеріндегі жануарлардың, жануарлардан алынатын өнімдер мен шикізаттың ветеринариялық-санитариялық сараптамасы туралы есеп/1) отчет о ветеринарно-санитарной экспертизе продукции и сырья животного происхождения на объектах осуществляющих производство, заготовку (убой), хранение, переработку и реализацию животных, продукции и сырья животного происхождения</w:t>
      </w:r>
      <w:r>
        <w:br/>
      </w:r>
      <w:r>
        <w:rPr>
          <w:rFonts w:ascii="Times New Roman"/>
          <w:b/>
          <w:i w:val="false"/>
          <w:color w:val="000000"/>
        </w:rPr>
        <w:t>
(№ 1-вет нысан /Форма № 1-вет)</w:t>
      </w:r>
      <w:r>
        <w:br/>
      </w:r>
      <w:r>
        <w:rPr>
          <w:rFonts w:ascii="Times New Roman"/>
          <w:b/>
          <w:i w:val="false"/>
          <w:color w:val="000000"/>
        </w:rPr>
        <w:t>
20___ жылдың _____________ тоқсанында</w:t>
      </w:r>
      <w:r>
        <w:br/>
      </w:r>
      <w:r>
        <w:rPr>
          <w:rFonts w:ascii="Times New Roman"/>
          <w:b/>
          <w:i w:val="false"/>
          <w:color w:val="000000"/>
        </w:rPr>
        <w:t>
за ________ квартал 20___ года Кім ұсынды/Кем представляется ________________________________</w:t>
      </w:r>
      <w:r>
        <w:br/>
      </w:r>
      <w:r>
        <w:rPr>
          <w:rFonts w:ascii="Times New Roman"/>
          <w:b/>
          <w:i w:val="false"/>
          <w:color w:val="000000"/>
        </w:rPr>
        <w:t>
                       (атауы және мекен-жайы/наименование и адрес) Сойғаннан кейінгі ветеринариялық-санитариялық сараптаудың нәтижелері/Результаты ветеринарно-санитарной экспертизы после убоя</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2"/>
        <w:gridCol w:w="1865"/>
        <w:gridCol w:w="1925"/>
        <w:gridCol w:w="1866"/>
        <w:gridCol w:w="1687"/>
        <w:gridCol w:w="1587"/>
        <w:gridCol w:w="1528"/>
      </w:tblGrid>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атаулары және өткізілген іс-шаралар/Наименование болезней и проведенные мероприятия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мал/Крупный рогатый скот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Шошқалар/Свиньи</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мен ешкілер/Овцы и козы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 бұғылар, түйелер /Лошади, олени, верблюды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 (барлығы) /Птица (вся)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Қояндар /Кролики</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Аурулар анықталды, бас/1. Выявлены болезни, голов: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жарасы/Сибирская язва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Туберкулез/Туберкулез</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Сальмонеллез/Сальмонеллез</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Аусыл/Ящур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Лейкоз/Лейкоз</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Цистицеркоз (финноз)/Цистицеркоз (финноз)</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Эхинококкоз/Эхинококкоз</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Фасциолез/Фасциолез</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Дикроцеолез/Дикроцеолез</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Трихинеллез/Трихинеллез</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Диктиокаулез/Диктиокаулез</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жұқпалы аурулар/Другие инфекционные болезни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инвазиялық ауырулар/Другие инвазионные болезни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емес ауырулар/Незаразные болезни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Ветеринариялық-санитариялық іс-шаралар/2. Ветеринарно-санитарные мероприятия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жіберілді, тонна/Направлено мяса, тонн:</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Залалсыздандыруға/На обезвреживание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Утильдеуге/На утилизацию</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Субөнімдері жолданды, тонна/Направлено субпродуктов, тонн:</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Залалсыздандыруға/На обезвреживание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Утильдеуге/На утилизацию</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Шаруашылықтардан алынған ет – барлығы, тонна/3. Принято мяса из хозяйств – всего, тонн</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ішінде/Из них:</w:t>
            </w:r>
            <w:r>
              <w:br/>
            </w:r>
            <w:r>
              <w:rPr>
                <w:rFonts w:ascii="Times New Roman"/>
                <w:b w:val="false"/>
                <w:i w:val="false"/>
                <w:color w:val="000000"/>
                <w:sz w:val="20"/>
              </w:rPr>
              <w:t>
</w:t>
            </w:r>
            <w:r>
              <w:rPr>
                <w:rFonts w:ascii="Times New Roman"/>
                <w:b w:val="false"/>
                <w:i w:val="false"/>
                <w:color w:val="000000"/>
                <w:sz w:val="20"/>
              </w:rPr>
              <w:t>Залалсыздандырылды/Обезврежено</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Утильденді/Утилизировано</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М.О/М.П.   </w:t>
      </w:r>
      <w:r>
        <w:rPr>
          <w:rFonts w:ascii="Times New Roman"/>
          <w:b w:val="false"/>
          <w:i w:val="false"/>
          <w:color w:val="000000"/>
          <w:sz w:val="28"/>
        </w:rPr>
        <w:t xml:space="preserve">Мекеменің басшысы         __________   _________________ </w:t>
      </w:r>
      <w:r>
        <w:br/>
      </w:r>
      <w:r>
        <w:rPr>
          <w:rFonts w:ascii="Times New Roman"/>
          <w:b w:val="false"/>
          <w:i w:val="false"/>
          <w:color w:val="000000"/>
          <w:sz w:val="28"/>
        </w:rPr>
        <w:t>
            Руководитель организации (қолы/подпись) (Т. А.Ә./Ф.И.О.)</w:t>
      </w:r>
    </w:p>
    <w:p>
      <w:pPr>
        <w:spacing w:after="0"/>
        <w:ind w:left="0"/>
        <w:jc w:val="both"/>
      </w:pPr>
      <w:r>
        <w:rPr>
          <w:rFonts w:ascii="Times New Roman"/>
          <w:b w:val="false"/>
          <w:i w:val="false"/>
          <w:color w:val="000000"/>
          <w:sz w:val="28"/>
        </w:rPr>
        <w:t>            Орындаушы     _____________         ____________________</w:t>
      </w:r>
      <w:r>
        <w:br/>
      </w:r>
      <w:r>
        <w:rPr>
          <w:rFonts w:ascii="Times New Roman"/>
          <w:b w:val="false"/>
          <w:i w:val="false"/>
          <w:color w:val="000000"/>
          <w:sz w:val="28"/>
        </w:rPr>
        <w:t>
            Исполнитель   (қолы/подпись)           (Т. А.Ә./Ф.И.О.)</w:t>
      </w:r>
    </w:p>
    <w:p>
      <w:pPr>
        <w:spacing w:after="0"/>
        <w:ind w:left="0"/>
        <w:jc w:val="both"/>
      </w:pPr>
      <w:r>
        <w:rPr>
          <w:rFonts w:ascii="Times New Roman"/>
          <w:b w:val="false"/>
          <w:i w:val="false"/>
          <w:color w:val="000000"/>
          <w:sz w:val="28"/>
        </w:rPr>
        <w:t>            Телефоны/телефон _______ "____" ________ 20 __ ж./г.</w:t>
      </w:r>
    </w:p>
    <w:bookmarkStart w:name="z349" w:id="92"/>
    <w:p>
      <w:pPr>
        <w:spacing w:after="0"/>
        <w:ind w:left="0"/>
        <w:jc w:val="left"/>
      </w:pPr>
      <w:r>
        <w:rPr>
          <w:rFonts w:ascii="Times New Roman"/>
          <w:b/>
          <w:i w:val="false"/>
          <w:color w:val="000000"/>
        </w:rPr>
        <w:t xml:space="preserve"> 
2) ішкі сауда объектілерінде (базарларда) жануарлардан алынатын өнімдер мен шикізатты ветеринариялық-санитариялық сараптау туралы есеп/2) отчет о ветеринарно-санитарной экспертизе продукции и сырья животного происхождения на объектах внутренней торговли (рынках)</w:t>
      </w:r>
      <w:r>
        <w:br/>
      </w:r>
      <w:r>
        <w:rPr>
          <w:rFonts w:ascii="Times New Roman"/>
          <w:b/>
          <w:i w:val="false"/>
          <w:color w:val="000000"/>
        </w:rPr>
        <w:t>
(№ 2-вет нысан/Форма № 2-вет)</w:t>
      </w:r>
      <w:r>
        <w:br/>
      </w:r>
      <w:r>
        <w:rPr>
          <w:rFonts w:ascii="Times New Roman"/>
          <w:b/>
          <w:i w:val="false"/>
          <w:color w:val="000000"/>
        </w:rPr>
        <w:t xml:space="preserve">
за _______ квартал 20___ года </w:t>
      </w:r>
      <w:r>
        <w:br/>
      </w:r>
      <w:r>
        <w:rPr>
          <w:rFonts w:ascii="Times New Roman"/>
          <w:b/>
          <w:i w:val="false"/>
          <w:color w:val="000000"/>
        </w:rPr>
        <w:t>
20___ жылдың ________ тоқсаны Кім ұсынды/Кем представляется</w:t>
      </w:r>
      <w:r>
        <w:br/>
      </w:r>
      <w:r>
        <w:rPr>
          <w:rFonts w:ascii="Times New Roman"/>
          <w:b/>
          <w:i w:val="false"/>
          <w:color w:val="000000"/>
        </w:rPr>
        <w:t>
_______________________________________________________________</w:t>
      </w:r>
      <w:r>
        <w:br/>
      </w:r>
      <w:r>
        <w:rPr>
          <w:rFonts w:ascii="Times New Roman"/>
          <w:b/>
          <w:i w:val="false"/>
          <w:color w:val="000000"/>
        </w:rPr>
        <w:t>
          (атауы және мекен-жайы/наименование и адрес)</w:t>
      </w:r>
    </w:p>
    <w:bookmarkEnd w:id="92"/>
    <w:bookmarkStart w:name="z350" w:id="93"/>
    <w:p>
      <w:pPr>
        <w:spacing w:after="0"/>
        <w:ind w:left="0"/>
        <w:jc w:val="left"/>
      </w:pPr>
      <w:r>
        <w:rPr>
          <w:rFonts w:ascii="Times New Roman"/>
          <w:b/>
          <w:i w:val="false"/>
          <w:color w:val="000000"/>
        </w:rPr>
        <w:t xml:space="preserve"> 
1. Ішкі сауда объектілеріндегі жануарлардан алынатын ет және басқа тамақ өнімдерінің ветеринариялық-санитариялық сараптамасы/1. Ветеринарно-санитарная экспертиза мяса и других, пищевых продуктовживотного происхождения на объектах внутренней торговли</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1320"/>
        <w:gridCol w:w="918"/>
        <w:gridCol w:w="1139"/>
        <w:gridCol w:w="1421"/>
        <w:gridCol w:w="1341"/>
        <w:gridCol w:w="1039"/>
        <w:gridCol w:w="999"/>
        <w:gridCol w:w="1000"/>
        <w:gridCol w:w="798"/>
        <w:gridCol w:w="658"/>
      </w:tblGrid>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(ұша)/Мясо (туша)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өнімдері/Молоко и молочные продукты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Жұмыртқа/Яйца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тамақ өнімдері/Другие пищевые 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мал/крупного рогатогоскота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лар/свиней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мен ешкілер/овец и коз</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басқа түрлері/др. видов животных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топ/партия</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тонна/тонн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топ/партия</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дана/тыс. штук</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болғаны/случай</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тонна/тонна</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Қаралды(сараптама өткізілді) - барлығы Осмотрено (проведено экспертиз)- всего/</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зерттеулер өткізілді/Проведено лабораторных исследований</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Тексерілгендердің ішінен аурулар анықталды/Из числа проверенных выявлены болезни:</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жарасы/Сибирская язва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Туберкулез/Туберкулез</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Сальмонеллез/Сальмонеллез</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Цистицеркоз (финноз)/Цистицеркоз (финоз)</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Трихинеллез/Трихиннелез</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Эхинококкоз/Эхинококкоз</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жұқпалы аурулар/другие инфекционные болезни</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инвазиялық ауырулар/Другие инвазионные болезни</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деп танылған тексерілген ұшалар мен ағзалардың ішінен жолданды/Из числа проверенных туш и органов, признанных больными, направлено:</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Залалсыздандыруға/На обезвреживание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Утильдеуге/на утилизацию</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1" w:id="94"/>
    <w:p>
      <w:pPr>
        <w:spacing w:after="0"/>
        <w:ind w:left="0"/>
        <w:jc w:val="left"/>
      </w:pPr>
      <w:r>
        <w:rPr>
          <w:rFonts w:ascii="Times New Roman"/>
          <w:b/>
          <w:i w:val="false"/>
          <w:color w:val="000000"/>
        </w:rPr>
        <w:t xml:space="preserve"> 
2. Ішкі сауда объектілеріндегі ветеринариялық-санитариялық зертханаларда мемлекеттік ветеринариялық-санитариялық бақылау объектілерінің радиологиялық зерттеулері/2. Радиологические исследования объектов государственного ветеринарно-санитарного контроля в лабораториях ветеринарно-санитарной экспертизы на объектах внутренней торговли</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7"/>
        <w:gridCol w:w="2003"/>
        <w:gridCol w:w="2656"/>
        <w:gridCol w:w="2138"/>
        <w:gridCol w:w="2176"/>
      </w:tblGrid>
      <w:tr>
        <w:trPr>
          <w:trHeight w:val="30" w:hRule="atLeast"/>
        </w:trPr>
        <w:tc>
          <w:tcPr>
            <w:tcW w:w="4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аталуы/Наименование продукции</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(тн. кг. л.)/Количество (тн. кг. 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нәтижелері бойынша/По результатам исследовании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 жіберілді (тн. кг. л.)/реализованы без ограничения (тн. кг. л.)</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зарарсыздандырылды(тн. кг. л.)/обеззаражены (тн. кг. 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жойылды(тн. кг. л.)/уничтожены (тн. кг. л.)</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еті/конина</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еті/говядина</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және ешкі еті/баранина и козлятина</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еті/свинина</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өнімдері/молоко и молочные продукты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 алынған май/масло животного происхождения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балық өнімдері/рыба и рыбопродукты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жемшөп/корма</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өнімдер/прочая продукция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2" w:id="95"/>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Базарлардағы ветеринариялық-санитариялық сараптау зертханалары жоғарғы ұйымдарға осы нысан бойынша өткен тоқсан үшін есепті тоқсанына бір рет – 2 сәуірде, 2 шілдеде, 2 қазанда береді/Лаборатории ветеринарно-санитарной экспертизы на рынках отчет по этой форме представляют один раз в квартал – 2 апреля, 2 июля, 2 октября за предыдущий квартал в вышестоящие организации.</w:t>
      </w:r>
      <w:r>
        <w:br/>
      </w:r>
      <w:r>
        <w:rPr>
          <w:rFonts w:ascii="Times New Roman"/>
          <w:b w:val="false"/>
          <w:i w:val="false"/>
          <w:color w:val="000000"/>
          <w:sz w:val="28"/>
        </w:rPr>
        <w:t>
      2. Есепті жасау үшін бастапқы деректер базарлардағы ветеринариялық-санитариялық сараптау зертханасының радиологиялық зерттеулерді есепке алу журналының деректері болып келеді/Исходными данными для составления отчета являются данные журнала учета радиологических исследовании лаборатории ветеринарно-санитарной экспертизы на рынках.</w:t>
      </w:r>
      <w:r>
        <w:br/>
      </w:r>
      <w:r>
        <w:rPr>
          <w:rFonts w:ascii="Times New Roman"/>
          <w:b w:val="false"/>
          <w:i w:val="false"/>
          <w:color w:val="000000"/>
          <w:sz w:val="28"/>
        </w:rPr>
        <w:t>
      3. Осы есеп бойынша барлық деректер өткен тоқсан үшін беріледі/Все данные по данному отчету приводятся за истекший квартал.</w:t>
      </w:r>
    </w:p>
    <w:bookmarkEnd w:id="95"/>
    <w:p>
      <w:pPr>
        <w:spacing w:after="0"/>
        <w:ind w:left="0"/>
        <w:jc w:val="both"/>
      </w:pPr>
      <w:r>
        <w:rPr>
          <w:rFonts w:ascii="Times New Roman"/>
          <w:b/>
          <w:i w:val="false"/>
          <w:color w:val="000000"/>
          <w:sz w:val="28"/>
        </w:rPr>
        <w:t xml:space="preserve">М.О/М.П. </w:t>
      </w:r>
      <w:r>
        <w:rPr>
          <w:rFonts w:ascii="Times New Roman"/>
          <w:b w:val="false"/>
          <w:i w:val="false"/>
          <w:color w:val="000000"/>
          <w:sz w:val="28"/>
        </w:rPr>
        <w:t xml:space="preserve">Мекеменің басшысы         _____________  _________________ </w:t>
      </w:r>
      <w:r>
        <w:br/>
      </w:r>
      <w:r>
        <w:rPr>
          <w:rFonts w:ascii="Times New Roman"/>
          <w:b w:val="false"/>
          <w:i w:val="false"/>
          <w:color w:val="000000"/>
          <w:sz w:val="28"/>
        </w:rPr>
        <w:t>
          Руководитель организации (қолы/подпись)  (Т.А.Ә./Ф.И.О.)</w:t>
      </w:r>
    </w:p>
    <w:p>
      <w:pPr>
        <w:spacing w:after="0"/>
        <w:ind w:left="0"/>
        <w:jc w:val="both"/>
      </w:pPr>
      <w:r>
        <w:rPr>
          <w:rFonts w:ascii="Times New Roman"/>
          <w:b w:val="false"/>
          <w:i w:val="false"/>
          <w:color w:val="000000"/>
          <w:sz w:val="28"/>
        </w:rPr>
        <w:t>          Орындаушы             ______________  ____________________</w:t>
      </w:r>
      <w:r>
        <w:br/>
      </w:r>
      <w:r>
        <w:rPr>
          <w:rFonts w:ascii="Times New Roman"/>
          <w:b w:val="false"/>
          <w:i w:val="false"/>
          <w:color w:val="000000"/>
          <w:sz w:val="28"/>
        </w:rPr>
        <w:t>
          Исполнитель          (қолы /подпись)   (Т. А.Ә./Ф.И.О.)</w:t>
      </w:r>
    </w:p>
    <w:p>
      <w:pPr>
        <w:spacing w:after="0"/>
        <w:ind w:left="0"/>
        <w:jc w:val="both"/>
      </w:pPr>
      <w:r>
        <w:rPr>
          <w:rFonts w:ascii="Times New Roman"/>
          <w:b w:val="false"/>
          <w:i w:val="false"/>
          <w:color w:val="000000"/>
          <w:sz w:val="28"/>
        </w:rPr>
        <w:t>          Телефоны/ телефон ________ "_____" ________ 20 __ ж./г.</w:t>
      </w:r>
    </w:p>
    <w:bookmarkStart w:name="z353" w:id="96"/>
    <w:p>
      <w:pPr>
        <w:spacing w:after="0"/>
        <w:ind w:left="0"/>
        <w:jc w:val="left"/>
      </w:pPr>
      <w:r>
        <w:rPr>
          <w:rFonts w:ascii="Times New Roman"/>
          <w:b/>
          <w:i w:val="false"/>
          <w:color w:val="000000"/>
        </w:rPr>
        <w:t xml:space="preserve"> 
3) мемлекеттік тапсырыс бойынша алынған биопрепараттардың бар болуы және жұмсалуы туралы есеп/3) отчет о наличии и расходовании биопрепаратов, полученных по государственному заказу</w:t>
      </w:r>
      <w:r>
        <w:br/>
      </w:r>
      <w:r>
        <w:rPr>
          <w:rFonts w:ascii="Times New Roman"/>
          <w:b/>
          <w:i w:val="false"/>
          <w:color w:val="000000"/>
        </w:rPr>
        <w:t>
(№ 3-вет нысан /Форма № 3-вет)</w:t>
      </w:r>
      <w:r>
        <w:br/>
      </w:r>
      <w:r>
        <w:rPr>
          <w:rFonts w:ascii="Times New Roman"/>
          <w:b/>
          <w:i w:val="false"/>
          <w:color w:val="000000"/>
        </w:rPr>
        <w:t>
20___ жылдың _____________ тоқсаны</w:t>
      </w:r>
      <w:r>
        <w:br/>
      </w:r>
      <w:r>
        <w:rPr>
          <w:rFonts w:ascii="Times New Roman"/>
          <w:b/>
          <w:i w:val="false"/>
          <w:color w:val="000000"/>
        </w:rPr>
        <w:t>
за _____________ квартал 20___ года Кім ұсынды/Кем представляется</w:t>
      </w:r>
      <w:r>
        <w:br/>
      </w:r>
      <w:r>
        <w:rPr>
          <w:rFonts w:ascii="Times New Roman"/>
          <w:b/>
          <w:i w:val="false"/>
          <w:color w:val="000000"/>
        </w:rPr>
        <w:t>
________________________________________________________________</w:t>
      </w:r>
      <w:r>
        <w:br/>
      </w:r>
      <w:r>
        <w:rPr>
          <w:rFonts w:ascii="Times New Roman"/>
          <w:b/>
          <w:i w:val="false"/>
          <w:color w:val="000000"/>
        </w:rPr>
        <w:t>
(атауы және мекен-жайы/наименование и адрес)</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1355"/>
        <w:gridCol w:w="1124"/>
        <w:gridCol w:w="1685"/>
        <w:gridCol w:w="1686"/>
        <w:gridCol w:w="1318"/>
        <w:gridCol w:w="1416"/>
        <w:gridCol w:w="1144"/>
        <w:gridCol w:w="1473"/>
        <w:gridCol w:w="1008"/>
      </w:tblGrid>
      <w:tr>
        <w:trPr>
          <w:trHeight w:val="30" w:hRule="atLeast"/>
        </w:trPr>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Биопрепараттың және шығарушы кәсіпорынның атауы/Наименование биопрепарата и предприятия-изготовителя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саны/Наличие на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айында түсті/Поступило в отчетном месяце</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айында қолданылды (мың доза)/Использовано в отчетном месяце (тыс. доз)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айының соңындағы қалдығы/Остаток на конец отчетного месяца</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доза/тыс. доз</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мерзімі/срок годности</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күні/дата поступления</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доза/тыс. доз</w:t>
            </w:r>
          </w:p>
        </w:tc>
        <w:tc>
          <w:tcPr>
            <w:tcW w:w="0" w:type="auto"/>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доза/тыс. доз</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мерзімі /срок годности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4" w:id="97"/>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Есеп жануарлардың профилактикалық және лажсыз егулерінің жүргізілуі туралы бастапқы ветеринариялық актілердің негізінде жасалады/Отчет составляется на основе первичных ветеринарных актов о проведении профилактических и вынужденных прививок животных.</w:t>
      </w:r>
      <w:r>
        <w:br/>
      </w:r>
      <w:r>
        <w:rPr>
          <w:rFonts w:ascii="Times New Roman"/>
          <w:b w:val="false"/>
          <w:i w:val="false"/>
          <w:color w:val="000000"/>
          <w:sz w:val="28"/>
        </w:rPr>
        <w:t>
      2. Жарамдылық мерзімдері әр түрлі биопрепараттар (қалдығы) бар болған кезде, олардың атауларын қайта көрсету қажет/В случаях наличия (остатка) биопрепаратов разных сроков годности, то следует повторно указывать их наименования.</w:t>
      </w:r>
    </w:p>
    <w:bookmarkEnd w:id="97"/>
    <w:p>
      <w:pPr>
        <w:spacing w:after="0"/>
        <w:ind w:left="0"/>
        <w:jc w:val="both"/>
      </w:pPr>
      <w:r>
        <w:rPr>
          <w:rFonts w:ascii="Times New Roman"/>
          <w:b/>
          <w:i w:val="false"/>
          <w:color w:val="000000"/>
          <w:sz w:val="28"/>
        </w:rPr>
        <w:t xml:space="preserve">М.О/М.П. </w:t>
      </w:r>
      <w:r>
        <w:rPr>
          <w:rFonts w:ascii="Times New Roman"/>
          <w:b w:val="false"/>
          <w:i w:val="false"/>
          <w:color w:val="000000"/>
          <w:sz w:val="28"/>
        </w:rPr>
        <w:t xml:space="preserve">Мекеменің басшысы         _____________  _______________ </w:t>
      </w:r>
      <w:r>
        <w:br/>
      </w:r>
      <w:r>
        <w:rPr>
          <w:rFonts w:ascii="Times New Roman"/>
          <w:b w:val="false"/>
          <w:i w:val="false"/>
          <w:color w:val="000000"/>
          <w:sz w:val="28"/>
        </w:rPr>
        <w:t>
          Руководитель организации (қолы/подпись)  (Т.А.Ә./Ф.И.О.)</w:t>
      </w:r>
    </w:p>
    <w:p>
      <w:pPr>
        <w:spacing w:after="0"/>
        <w:ind w:left="0"/>
        <w:jc w:val="both"/>
      </w:pPr>
      <w:r>
        <w:rPr>
          <w:rFonts w:ascii="Times New Roman"/>
          <w:b w:val="false"/>
          <w:i w:val="false"/>
          <w:color w:val="000000"/>
          <w:sz w:val="28"/>
        </w:rPr>
        <w:t>          Орындаушы             ______________   _________________</w:t>
      </w:r>
      <w:r>
        <w:br/>
      </w:r>
      <w:r>
        <w:rPr>
          <w:rFonts w:ascii="Times New Roman"/>
          <w:b w:val="false"/>
          <w:i w:val="false"/>
          <w:color w:val="000000"/>
          <w:sz w:val="28"/>
        </w:rPr>
        <w:t>
          Исполнитель          (қолы /подпись)   (Т. А.Ә./Ф.И.О.)</w:t>
      </w:r>
    </w:p>
    <w:p>
      <w:pPr>
        <w:spacing w:after="0"/>
        <w:ind w:left="0"/>
        <w:jc w:val="both"/>
      </w:pPr>
      <w:r>
        <w:rPr>
          <w:rFonts w:ascii="Times New Roman"/>
          <w:b w:val="false"/>
          <w:i w:val="false"/>
          <w:color w:val="000000"/>
          <w:sz w:val="28"/>
        </w:rPr>
        <w:t>          Телефоны/ телефон ________ "_____" ________ 20 __ ж./г.</w:t>
      </w:r>
    </w:p>
    <w:bookmarkStart w:name="z355" w:id="98"/>
    <w:p>
      <w:pPr>
        <w:spacing w:after="0"/>
        <w:ind w:left="0"/>
        <w:jc w:val="left"/>
      </w:pPr>
      <w:r>
        <w:rPr>
          <w:rFonts w:ascii="Times New Roman"/>
          <w:b/>
          <w:i w:val="false"/>
          <w:color w:val="000000"/>
        </w:rPr>
        <w:t xml:space="preserve"> 
4) заңды тұлғалардың ветеринариялық биологиялық препараттарды өндіруі туралы есеп/4) отчет о производстве ветеринарных биопрепаратов юридическими лицами</w:t>
      </w:r>
      <w:r>
        <w:br/>
      </w:r>
      <w:r>
        <w:rPr>
          <w:rFonts w:ascii="Times New Roman"/>
          <w:b/>
          <w:i w:val="false"/>
          <w:color w:val="000000"/>
        </w:rPr>
        <w:t>
(№ 4-вет нысан/ Форма № 4-вет)</w:t>
      </w:r>
      <w:r>
        <w:br/>
      </w:r>
      <w:r>
        <w:rPr>
          <w:rFonts w:ascii="Times New Roman"/>
          <w:b/>
          <w:i w:val="false"/>
          <w:color w:val="000000"/>
        </w:rPr>
        <w:t>
20___ жылдың _____________ тоқсаны</w:t>
      </w:r>
      <w:r>
        <w:br/>
      </w:r>
      <w:r>
        <w:rPr>
          <w:rFonts w:ascii="Times New Roman"/>
          <w:b/>
          <w:i w:val="false"/>
          <w:color w:val="000000"/>
        </w:rPr>
        <w:t>
за _____________ квартал 20___ года</w:t>
      </w:r>
    </w:p>
    <w:bookmarkEnd w:id="98"/>
    <w:p>
      <w:pPr>
        <w:spacing w:after="0"/>
        <w:ind w:left="0"/>
        <w:jc w:val="both"/>
      </w:pPr>
      <w:r>
        <w:rPr>
          <w:rFonts w:ascii="Times New Roman"/>
          <w:b/>
          <w:i w:val="false"/>
          <w:color w:val="000000"/>
          <w:sz w:val="28"/>
        </w:rPr>
        <w:t xml:space="preserve">Кім ұсынды/Кем представляется </w:t>
      </w:r>
      <w:r>
        <w:rPr>
          <w:rFonts w:ascii="Times New Roman"/>
          <w:b w:val="false"/>
          <w:i w:val="false"/>
          <w:color w:val="000000"/>
          <w:sz w:val="28"/>
        </w:rPr>
        <w:t>_________________________________</w:t>
      </w:r>
      <w:r>
        <w:br/>
      </w:r>
      <w:r>
        <w:rPr>
          <w:rFonts w:ascii="Times New Roman"/>
          <w:b w:val="false"/>
          <w:i w:val="false"/>
          <w:color w:val="000000"/>
          <w:sz w:val="28"/>
        </w:rPr>
        <w:t>
                      (атауы және мекен-жайы/наименование и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2081"/>
        <w:gridCol w:w="1478"/>
        <w:gridCol w:w="1478"/>
        <w:gridCol w:w="1480"/>
        <w:gridCol w:w="1478"/>
        <w:gridCol w:w="1479"/>
        <w:gridCol w:w="1064"/>
        <w:gridCol w:w="1705"/>
      </w:tblGrid>
      <w:tr>
        <w:trPr>
          <w:trHeight w:val="30" w:hRule="atLeast"/>
        </w:trPr>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кәсіпорында өндірілген биологиялық препараттардың атауы/Наименование биопрепаратов произведенных на данном предприятий</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күні/Дата выработки</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тоқсанында дайындалған және тиелген биопрепараттардың саны/Количество партий изготовленных и отгруженных на отчетный квартал биопрепаратов</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көлемі (л. кг. мың доза)/Общий объем (л. кг. тыз. доз)</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 және сериясы/Номер и серия</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мерзімі/Срок годности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Сынаулар және апробациялау жүргізуге ветеринариялық зертханаға жіберілді/Направлены в ветеринарную лабораторию для проведения испытании или апробации</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серия сынамасының саны/количество проб данной серии</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зертхананың нәтижесі, сынаманың күні мен нөмірі/результаты, дата и номер экспертизы из лаборатории</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i w:val="false"/>
          <w:color w:val="000000"/>
          <w:sz w:val="28"/>
        </w:rPr>
        <w:t xml:space="preserve">М.О/М.П. </w:t>
      </w:r>
      <w:r>
        <w:rPr>
          <w:rFonts w:ascii="Times New Roman"/>
          <w:b w:val="false"/>
          <w:i w:val="false"/>
          <w:color w:val="000000"/>
          <w:sz w:val="28"/>
        </w:rPr>
        <w:t xml:space="preserve">Мекеменің басшысы         ____________  _________________ </w:t>
      </w:r>
      <w:r>
        <w:br/>
      </w:r>
      <w:r>
        <w:rPr>
          <w:rFonts w:ascii="Times New Roman"/>
          <w:b w:val="false"/>
          <w:i w:val="false"/>
          <w:color w:val="000000"/>
          <w:sz w:val="28"/>
        </w:rPr>
        <w:t>
          Руководитель организации (қолы/подпись)  (Т.А.Ә./Ф.И.О.)</w:t>
      </w:r>
    </w:p>
    <w:p>
      <w:pPr>
        <w:spacing w:after="0"/>
        <w:ind w:left="0"/>
        <w:jc w:val="both"/>
      </w:pPr>
      <w:r>
        <w:rPr>
          <w:rFonts w:ascii="Times New Roman"/>
          <w:b w:val="false"/>
          <w:i w:val="false"/>
          <w:color w:val="000000"/>
          <w:sz w:val="28"/>
        </w:rPr>
        <w:t>          Орындаушы             ______________  ___________________</w:t>
      </w:r>
      <w:r>
        <w:br/>
      </w:r>
      <w:r>
        <w:rPr>
          <w:rFonts w:ascii="Times New Roman"/>
          <w:b w:val="false"/>
          <w:i w:val="false"/>
          <w:color w:val="000000"/>
          <w:sz w:val="28"/>
        </w:rPr>
        <w:t>
          Исполнитель          (қолы/подпись)   (Т. А.Ә./Ф.И.О.)</w:t>
      </w:r>
    </w:p>
    <w:p>
      <w:pPr>
        <w:spacing w:after="0"/>
        <w:ind w:left="0"/>
        <w:jc w:val="both"/>
      </w:pPr>
      <w:r>
        <w:rPr>
          <w:rFonts w:ascii="Times New Roman"/>
          <w:b w:val="false"/>
          <w:i w:val="false"/>
          <w:color w:val="000000"/>
          <w:sz w:val="28"/>
        </w:rPr>
        <w:t>          Телефоны/ телефон ________ "_____" ________ 20 __ ж./г.</w:t>
      </w:r>
    </w:p>
    <w:bookmarkStart w:name="z356" w:id="99"/>
    <w:p>
      <w:pPr>
        <w:spacing w:after="0"/>
        <w:ind w:left="0"/>
        <w:jc w:val="left"/>
      </w:pPr>
      <w:r>
        <w:rPr>
          <w:rFonts w:ascii="Times New Roman"/>
          <w:b/>
          <w:i w:val="false"/>
          <w:color w:val="000000"/>
        </w:rPr>
        <w:t xml:space="preserve"> 
2. Ветеринария саласындағы қызметті жүзеге асыратын жергілікті атқарушы орган бөлімшелерімен табыс етілетін ветеринариялық есептілік нысандары/2. Формы ветеринарной отчетности, которые представляются подразделениями местных исполнительных органов осуществляющие деятельность в области ветеринарии 5) жануарлардың аурулары туралы есеп/5) отчет о болезнях животных</w:t>
      </w:r>
      <w:r>
        <w:br/>
      </w:r>
      <w:r>
        <w:rPr>
          <w:rFonts w:ascii="Times New Roman"/>
          <w:b/>
          <w:i w:val="false"/>
          <w:color w:val="000000"/>
        </w:rPr>
        <w:t>
(№ 5-вет нысан /Форма № 5-вет)</w:t>
      </w:r>
      <w:r>
        <w:br/>
      </w:r>
      <w:r>
        <w:rPr>
          <w:rFonts w:ascii="Times New Roman"/>
          <w:b/>
          <w:i w:val="false"/>
          <w:color w:val="000000"/>
        </w:rPr>
        <w:t>
айлық/месячная</w:t>
      </w:r>
      <w:r>
        <w:br/>
      </w:r>
      <w:r>
        <w:rPr>
          <w:rFonts w:ascii="Times New Roman"/>
          <w:b/>
          <w:i w:val="false"/>
          <w:color w:val="000000"/>
        </w:rPr>
        <w:t>
20___ жылдың _____________ айындағы</w:t>
      </w:r>
      <w:r>
        <w:br/>
      </w:r>
      <w:r>
        <w:rPr>
          <w:rFonts w:ascii="Times New Roman"/>
          <w:b/>
          <w:i w:val="false"/>
          <w:color w:val="000000"/>
        </w:rPr>
        <w:t>
за _____________ 20 ___ года</w:t>
      </w:r>
    </w:p>
    <w:bookmarkEnd w:id="99"/>
    <w:p>
      <w:pPr>
        <w:spacing w:after="0"/>
        <w:ind w:left="0"/>
        <w:jc w:val="both"/>
      </w:pPr>
      <w:r>
        <w:rPr>
          <w:rFonts w:ascii="Times New Roman"/>
          <w:b/>
          <w:i w:val="false"/>
          <w:color w:val="000000"/>
          <w:sz w:val="28"/>
        </w:rPr>
        <w:t>Кім ұсынды/Кем представляется ______________________________</w:t>
      </w:r>
      <w:r>
        <w:rPr>
          <w:rFonts w:ascii="Times New Roman"/>
          <w:b w:val="false"/>
          <w:i w:val="false"/>
          <w:color w:val="000000"/>
          <w:sz w:val="28"/>
        </w:rPr>
        <w:t>                          (атауы және мекен-жайы/наименование и адрес)</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Жануарлардың жұқпалы аурулары/1. Заразные болезни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1408"/>
        <w:gridCol w:w="1017"/>
        <w:gridCol w:w="1017"/>
        <w:gridCol w:w="1017"/>
        <w:gridCol w:w="1025"/>
        <w:gridCol w:w="1020"/>
        <w:gridCol w:w="1017"/>
        <w:gridCol w:w="1017"/>
        <w:gridCol w:w="1026"/>
        <w:gridCol w:w="821"/>
        <w:gridCol w:w="1082"/>
        <w:gridCol w:w="1026"/>
      </w:tblGrid>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түрі және ауырулардың аталуы /Вид животных и название болезней</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коды/Код болезни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айының ішінде/За отчетный месяц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басынан барлығы/Всего с начала текущего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айының соңында қалғаны/Осталось на конец отчетного месяца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анықталды/выявлено населенных пунктов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анықталды/выявлено населенных пунктов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ішінде/из них</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қолайсыз елді мекендер/неблагополучных населенных пунктов</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жануарлар, бас /больных животных, голов</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 ауырғандар, бас/в них заболело, голов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өлім-жітімге ұшырағаны (сойылды), бас /пало (забито), голов</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 (бас) /уничтожено (голов)</w:t>
            </w: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 ауырды, бас/в них заболело, голов</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өлім-жітімге ұшырағаны (сойылғаны), бас/пало (забито), голов</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 (бас)/уничтожено (голов)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7" w:id="100"/>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Есепті толтыру үшін бастапқы деректер ауру жануарлар мен емдеу жұмыстарын есепке алу журналы және эпизоотияға қарсы іс-шараларды жазу журналы болып табылады/Исходными данными для составления отчета являются журнал учета больных животных и лечебной работы и журнал для записи противоэпизоотических мероприятий.</w:t>
      </w:r>
      <w:r>
        <w:br/>
      </w:r>
      <w:r>
        <w:rPr>
          <w:rFonts w:ascii="Times New Roman"/>
          <w:b w:val="false"/>
          <w:i w:val="false"/>
          <w:color w:val="000000"/>
          <w:sz w:val="28"/>
        </w:rPr>
        <w:t>
      2. 2 бағанда аурулардың атаулары жеке-жеке көрсетіліп, жұқпалы аурулар анықталған жануарлардың барлық түрлері тізбеленеді./В графе 2 перечисляются все виды животных, у которых выявлены заразные болезни, с указанием названий болезней в отдельности.</w:t>
      </w:r>
      <w:r>
        <w:br/>
      </w:r>
      <w:r>
        <w:rPr>
          <w:rFonts w:ascii="Times New Roman"/>
          <w:b w:val="false"/>
          <w:i w:val="false"/>
          <w:color w:val="000000"/>
          <w:sz w:val="28"/>
        </w:rPr>
        <w:t>
      3. 3 бағанда ветеринария саласындағы уәкілетті органмен бекітілген аурулардың кодтары көрсетіледі./В графе 3 указываются коды болезней, утвержденные уполномоченным органом в области ветеринарии.</w:t>
      </w:r>
      <w:r>
        <w:br/>
      </w:r>
      <w:r>
        <w:rPr>
          <w:rFonts w:ascii="Times New Roman"/>
          <w:b w:val="false"/>
          <w:i w:val="false"/>
          <w:color w:val="000000"/>
          <w:sz w:val="28"/>
        </w:rPr>
        <w:t>
      4. 4-7 бағандарда есеп беру айында табылған қолайсыз (жануарлардың жұқпалы аурулары, соның ішінде инвазиялық аурулары бойынша) елді - мекендердің (ауылдың, селоның, кенттің, қаланың), сондай-ақ жануарлар ауруларынан ауырғандардың, өлім-жітімге ұшырағандардың (сойылғандардың), оның ішінде жойылғандардың саны көрсетіледі./В графах 4-7 показываются число вновь выявленных в отчетном месяце неблагополучных (по заразным болезням животных, в т.ч. и по инвазионным болезням) населенных пунктов (аулы, села, поселки, города), а также количество заболевших, павших (забитых), уничтоженных в них из-за болезней животных.</w:t>
      </w:r>
      <w:r>
        <w:br/>
      </w:r>
      <w:r>
        <w:rPr>
          <w:rFonts w:ascii="Times New Roman"/>
          <w:b w:val="false"/>
          <w:i w:val="false"/>
          <w:color w:val="000000"/>
          <w:sz w:val="28"/>
        </w:rPr>
        <w:t>
      5. 8-11 бағандарда жылдың басынан бастап табылған қолайсыз (жануарлардың жұқпалы аурулары, соның ішінде инвазиялық аурулары бойынша) елді - мекендердің (ауылдың, селоның, кенттің, қаланың), сондай-ақ жануарлар ауруларынан ауырғандардың, өлім-жітімге ұшырағандардың (сойылғандардың), оның ішінде жойылғандардың саны көрсетіледі./В графах 8-11 показывается число всех выявленных с начала года неблагополучных (по заразным болезням животных, в т.ч. и по инвазионным болезням) населенных пунктов (аулы, села, поселки, города), а также количество заболевших, павших (забитых), уничтоженных в них из-за болезней животных.</w:t>
      </w:r>
      <w:r>
        <w:br/>
      </w:r>
      <w:r>
        <w:rPr>
          <w:rFonts w:ascii="Times New Roman"/>
          <w:b w:val="false"/>
          <w:i w:val="false"/>
          <w:color w:val="000000"/>
          <w:sz w:val="28"/>
        </w:rPr>
        <w:t>
      6. 12-13 бағандарда қолайсыз елді – мекендердің және есеп беру кезеңінің соңында (өткен айларда табылғандар мен қалғандарды қоса есептегенде) қалған ауру жануарлардың санын көрсетеді./В графах 12-13 показываются число неблагополучных населенных пунктов и количество больных животных, оставшихся на конец отчетного периода (включая выявленных и остающихся из прошлых месяцев).</w:t>
      </w:r>
    </w:p>
    <w:bookmarkEnd w:id="100"/>
    <w:bookmarkStart w:name="z358" w:id="101"/>
    <w:p>
      <w:pPr>
        <w:spacing w:after="0"/>
        <w:ind w:left="0"/>
        <w:jc w:val="left"/>
      </w:pPr>
      <w:r>
        <w:rPr>
          <w:rFonts w:ascii="Times New Roman"/>
          <w:b/>
          <w:i w:val="false"/>
          <w:color w:val="000000"/>
        </w:rPr>
        <w:t xml:space="preserve"> 
2. Жануарлардың жұқпалы аурулары бойынша табылған қосымша мәліметтер/2. Дополнительные сведения по выявленным неблагополучным пунктам заразных болезней животных</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13"/>
        <w:gridCol w:w="933"/>
        <w:gridCol w:w="1113"/>
        <w:gridCol w:w="633"/>
        <w:gridCol w:w="933"/>
        <w:gridCol w:w="733"/>
        <w:gridCol w:w="633"/>
        <w:gridCol w:w="874"/>
        <w:gridCol w:w="873"/>
        <w:gridCol w:w="954"/>
        <w:gridCol w:w="933"/>
        <w:gridCol w:w="894"/>
        <w:gridCol w:w="894"/>
        <w:gridCol w:w="854"/>
      </w:tblGrid>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селолық округтың, елді-мекеннің немесе телімнің атауы/Наименование района, сельского округа, населенного пункта или участка</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Қолайсыз пункттердің саны/Количество н/б пунктов</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түрі/Вид животных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Бас/Голов</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Ошақтағы сезімтал жануарлардың саны (жануарлардың түрлері бойынша)/Кол-во восприимчивых животных в очаге (по видам животных)</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актісінің № және берілген күні (жүргізілген зерттеудің әдісі)/и дата выдачи акта экспертизы (метод проведенного 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шешімі/Решение местного исполнительного органа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Вакцинациялау/Вакцинация</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финансирования при ликвидации очага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Ауырды/Заболело</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Өлім-жітімге ұшырады/Пало</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Жойылды/Уничтожено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Карантиннің/шектеу іс-шараларының № және салынған күні/№ и дата наложения карантина/огранич. меропр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Карантиннің/шектеу іс-шараларының № және алынған күні/№ и дата снятия карантина/огранич. меропр.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 ошағындағы лажсыз/Вынужден. в эпизоотическом очаге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округтегі профилактикалық/Профилактическая в сельском округе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жылдардағы иммундеуді жүргізу/Проведение иммунизации в предыдущие годы</w:t>
            </w:r>
          </w:p>
        </w:tc>
        <w:tc>
          <w:tcPr>
            <w:tcW w:w="0" w:type="auto"/>
            <w:vMerge/>
            <w:tcBorders>
              <w:top w:val="nil"/>
              <w:left w:val="single" w:color="cfcfcf" w:sz="5"/>
              <w:bottom w:val="single" w:color="cfcfcf" w:sz="5"/>
              <w:right w:val="single" w:color="cfcfcf" w:sz="5"/>
            </w:tcBorders>
          </w:tcP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ІҚМ/КРС</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ҰҚМ/МРС</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Жылқылар/лошади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 /верблюды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Иттер/собаки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Мысықтар /кошки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ет қоректілер/дикие плотоядные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9" w:id="102"/>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Осы нысан есеп беру кезеңінде тіркелген жануарлар мен құстардың инфекциялық аурулардың барлық қолайсыз пункттері бойынша толтырылады. Жабайы ет қоректі жануарлар бағанында жабайы жануарлардың түрі көрсетіледі. Осы пунктке растау құжаттары қоса беріледі (шектеу қою және шектеу іс-шараларын тоқтату туралы шешім, сараптама актісі)/Данная форма заполняется по всем неблагополучным пунктам инфекционных заболеваний животных и птиц, зарегистрированных за отчетный период. В графе дикие плотоядные животные указывается вид диких животных. К данному пункту прилагаются подтверждающие документы (решение о наложении или снятии ограничительных мероприятий, акт экспертизы)</w:t>
      </w:r>
    </w:p>
    <w:bookmarkEnd w:id="102"/>
    <w:bookmarkStart w:name="z360" w:id="103"/>
    <w:p>
      <w:pPr>
        <w:spacing w:after="0"/>
        <w:ind w:left="0"/>
        <w:jc w:val="left"/>
      </w:pPr>
      <w:r>
        <w:rPr>
          <w:rFonts w:ascii="Times New Roman"/>
          <w:b/>
          <w:i w:val="false"/>
          <w:color w:val="000000"/>
        </w:rPr>
        <w:t xml:space="preserve"> 
3. Жануарлардың жұқпалы емес аурулары/3. Незаразные болезни животных</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1793"/>
        <w:gridCol w:w="1260"/>
        <w:gridCol w:w="1260"/>
        <w:gridCol w:w="1261"/>
        <w:gridCol w:w="1261"/>
        <w:gridCol w:w="1262"/>
        <w:gridCol w:w="1261"/>
        <w:gridCol w:w="1261"/>
        <w:gridCol w:w="907"/>
        <w:gridCol w:w="867"/>
      </w:tblGrid>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 п/п</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атаулары /Название болезней</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түрлері /Виды животных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кезеңінде/За отчетный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басынан бастап/Всего с начала текущего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рет тіркелген ауру жануарлар, бас/Зарегистрировано первично больных животных,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/из них</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рет тіркелген ауырған жануарлар, бас/Зарегистрировано первично больных животных,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өлім-жітімге ұшырады/пало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Лажсыз сойылды/вынужденно убито</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 (бас)/Выздоровило (голов)</w:t>
            </w: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өлім-жітімге ұшырады /пало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Лажсыз сойылды/вынужденно убито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 (бас)/Выздоровило (голов)</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1" w:id="104"/>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Есеп бойынша барлық деректер есеп беру айына келтіріледі/Все данные по отчету приводятся за отчетный месяц.</w:t>
      </w:r>
      <w:r>
        <w:br/>
      </w:r>
      <w:r>
        <w:rPr>
          <w:rFonts w:ascii="Times New Roman"/>
          <w:b w:val="false"/>
          <w:i w:val="false"/>
          <w:color w:val="000000"/>
          <w:sz w:val="28"/>
        </w:rPr>
        <w:t>
      2. Есеп ауру жануарларды тіркеу журналындағы жазбалардың негізінде жасалады/Отчет составляется на основании записей в журналах для регистрации больных животных.</w:t>
      </w:r>
      <w:r>
        <w:br/>
      </w:r>
      <w:r>
        <w:rPr>
          <w:rFonts w:ascii="Times New Roman"/>
          <w:b w:val="false"/>
          <w:i w:val="false"/>
          <w:color w:val="000000"/>
          <w:sz w:val="28"/>
        </w:rPr>
        <w:t>
      3. 1-4 бағандарда ем ұзақтығына немесе емдеу мекемесіне бару санына тәуелсіз есеп беру айында амбулаторлық немесе стационарлық ем үшін алғаш рет қабылданған жануарлардың саны көрсетіледі. 5-7 бағандарда есеп беру айында ауырғандардың санынан есеп беру айында өлім-жітімге ұшыраған және лажсыз сойылған, сауыққан жануарлардың саны көрсетіледі. Амбулаторлық, стационарлық көмек көрсетілмей өлім-жітімге ұшыраған жануарларды бұл есепте көрсетпеу керек, олардың саны, өлім-жітімге ұшырау себептері жөнінде есепке түсіндірме жазбада көрсету қажет./В графах 1-4 указывается количество животных, принятых для амбулаторного или стационарного лечения в течение отчетного месяца первично, независимо от продолжительности лечения или числа посещений лечебного учреждения. В графах 5-7 указывается количество павших и вынужденно забитых, выздоровленных животных за отчетный месяц из числа заболевших в течение отчетного месяца. Павших животных, которым не оказывалась ни амбулаторная, ни стационарная помощь, в этом отчете не следует показывать, об их количестве, причинах падежа необходимо указать в пояснительной записке к отчету.</w:t>
      </w:r>
      <w:r>
        <w:br/>
      </w:r>
      <w:r>
        <w:rPr>
          <w:rFonts w:ascii="Times New Roman"/>
          <w:b w:val="false"/>
          <w:i w:val="false"/>
          <w:color w:val="000000"/>
          <w:sz w:val="28"/>
        </w:rPr>
        <w:t>
      4. 8-11 бағандарда жылдың басынан бастап деректер көрсетіледі./В графах 8-11 отражаются данные с начала года.</w:t>
      </w:r>
      <w:r>
        <w:br/>
      </w:r>
      <w:r>
        <w:rPr>
          <w:rFonts w:ascii="Times New Roman"/>
          <w:b w:val="false"/>
          <w:i w:val="false"/>
          <w:color w:val="000000"/>
          <w:sz w:val="28"/>
        </w:rPr>
        <w:t>
      5. 5 және 9 бағандарға еті тамаққа жарамсыз деп танылған лажсыздан сойылған жануарлар жатқызылады./В графах 5 и 9 показываются вынужденно забитые животные, мясо которых признано не пригодным в пищу.</w:t>
      </w:r>
      <w:r>
        <w:br/>
      </w:r>
      <w:r>
        <w:rPr>
          <w:rFonts w:ascii="Times New Roman"/>
          <w:b w:val="false"/>
          <w:i w:val="false"/>
          <w:color w:val="000000"/>
          <w:sz w:val="28"/>
        </w:rPr>
        <w:t>
      6. 3 жолда тек мал шаруашылығы саласындағы ауыл шаруашылық құрылымдар бойынша жас төлдер көрсетіледі. Осы жерде, жас төлге 1 жылға дейінгі бұзауларды, қозыларды және құлындарды, 4 айға дейінгі торайларды жатқызу керек./В строке 3 следует указать молодняк только по животноводческим сельхозформированиям. При этом к молодняку следует отнести телят, ягнят и жеребят до 1 года, а поросят- до 4 месяцев.</w:t>
      </w:r>
      <w:r>
        <w:br/>
      </w:r>
      <w:r>
        <w:rPr>
          <w:rFonts w:ascii="Times New Roman"/>
          <w:b w:val="false"/>
          <w:i w:val="false"/>
          <w:color w:val="000000"/>
          <w:sz w:val="28"/>
        </w:rPr>
        <w:t>
      7. 4 жолға зат алмасу процесстерінің бұзылуынан пайда болған аурулардың (рахит, остеомаляция, гиповитаминоздар, жемір, жүн жегіш, бозеттілік ауруы және т.б.) айқын клиникалық белгілері бар жануарларды енгізу керек, ал 5 жолда жануарлардың минералдардан, өсімдіктерден және жануарлардан алынатын улы заттармен, уытты саңырауқұлақтармен, тыңайтқыштармен және улы химикаттармен улануының барлық жағдайлары, 6 жолда арам шөптермен, зиянкестермен және өсімдіктер ауруларымен күресу үшін пайдаланылатын улы химикаттармен (гербицидтер, инсектицидтер, акарицидтер, дефолианттар және басқалары) уланған жануарлар бөлініп көрсетіледі./В строку 4 следует включить животных с выраженными клиническими признаками болезней, возникших на почве нарушения обменных процессов (рахит, остеомаляция, гиповитаминозы, лизуха, поедание шерсти, беломышечная болезнь и др.), а в строке 5 также все случаи отравления животных ядовитыми веществами минерального, растительного и животного происхождения, токсическими грибами, удобрениями и ядохимикатами, а в строке 6 выделяются животные, отравившиеся ядохимикатами, применяемыми для борьбы с сорняками, вредителями и болезнями растений (гербициды, инсектициды, акарициды, дефолианты и другие).</w:t>
      </w:r>
    </w:p>
    <w:bookmarkEnd w:id="104"/>
    <w:bookmarkStart w:name="z362" w:id="105"/>
    <w:p>
      <w:pPr>
        <w:spacing w:after="0"/>
        <w:ind w:left="0"/>
        <w:jc w:val="left"/>
      </w:pPr>
      <w:r>
        <w:rPr>
          <w:rFonts w:ascii="Times New Roman"/>
          <w:b/>
          <w:i w:val="false"/>
          <w:color w:val="000000"/>
        </w:rPr>
        <w:t xml:space="preserve"> 
4. Жануарлардың инвазиялық ауырулары/4. Инвазионные болезни животных</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619"/>
        <w:gridCol w:w="1248"/>
        <w:gridCol w:w="1248"/>
        <w:gridCol w:w="1249"/>
        <w:gridCol w:w="1249"/>
        <w:gridCol w:w="998"/>
        <w:gridCol w:w="1151"/>
        <w:gridCol w:w="1230"/>
        <w:gridCol w:w="1076"/>
        <w:gridCol w:w="1174"/>
      </w:tblGrid>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атауы/Название болезней</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түрі/Вид животных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ішінде/За отчетный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басынан бастап барлығы/Всего с начала текущего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 рет тіркелген ауырған жануарлар, бас/Зарегистрировано первично больных животных,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ішінде/Из них</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 рет тіркелген ауырған жануарлар, бас/Зарегистрировано первично больных животных,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өлім-жітімге ұшырады/пало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Лажсыз сойылды/вынужденно убито</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Жазылды (бас)/Выздоровило (голов)</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өлім-жітімге ұшырады/пало</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Лажсыз сойылды/вынужденно убито</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Жазылды (бас)/Выздоровило (голов)</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3" w:id="106"/>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Есеп бойынша барлық деректер есеп беру айына келтіріледі/Все данные по отчету приводятся за отчетный месяц.</w:t>
      </w:r>
      <w:r>
        <w:br/>
      </w:r>
      <w:r>
        <w:rPr>
          <w:rFonts w:ascii="Times New Roman"/>
          <w:b w:val="false"/>
          <w:i w:val="false"/>
          <w:color w:val="000000"/>
          <w:sz w:val="28"/>
        </w:rPr>
        <w:t>
      2. Есеп ауру жануарларды тіркеу журналындағы жазбалардың негізінде жасалады/Отчет составляется на основании записей в журналах для регистрации больных животных.</w:t>
      </w:r>
      <w:r>
        <w:br/>
      </w:r>
      <w:r>
        <w:rPr>
          <w:rFonts w:ascii="Times New Roman"/>
          <w:b w:val="false"/>
          <w:i w:val="false"/>
          <w:color w:val="000000"/>
          <w:sz w:val="28"/>
        </w:rPr>
        <w:t>
      3. 1-4 бағандарда ем ұзақтығына немесе емдеу мекемесіне бару санына тәуелсіз есеп беру айында амбулаторлық немесе стационарлық ем үшін алғаш рет қабылданған жануарлардың саны көрсетіледі. 5-7 бағандарда есеп беру айында ауырғандардың санынан есеп беру айында өлім-жітімге ұшыраған және лажсыз сойылған, сауыққан жануарлардың саны көрсетіледі. Амбулаторлық, стационарлық көмек көрсетілмей өлім-жітімге ұшыраған жануарларды бұл есепте көрсетпеу керек, олардың саны, өлім-жітімге ұшырау себептері жөнінде есепке түсіндірме жазбада көрсету қажет./В графах 1-4 указывается количество животных, принятых для амбулаторного или стационарного лечения в течение отчетного есяца  первично, независимо от продолжительности лечения или числа посещений лечебного учреждения. В графах 5-7 указывается количество павших и вынужденно забитых, выздоровленных животных за отчетный месяц из числа заболевших в течение отчетного месяца. Павших животных, которым не оказывалась ни амбулаторная, ни стационарная помощь, в этом отчете не следует показывать, об их количестве, причинах падежа необходимо указать в пояснительной записке к отчету.</w:t>
      </w:r>
      <w:r>
        <w:br/>
      </w:r>
      <w:r>
        <w:rPr>
          <w:rFonts w:ascii="Times New Roman"/>
          <w:b w:val="false"/>
          <w:i w:val="false"/>
          <w:color w:val="000000"/>
          <w:sz w:val="28"/>
        </w:rPr>
        <w:t>
      4. 8-11 бағандарда жылдың басынан бастап деректер көрсетіледі./В графах 8-11 отражаются данные с начала года.</w:t>
      </w:r>
      <w:r>
        <w:br/>
      </w:r>
      <w:r>
        <w:rPr>
          <w:rFonts w:ascii="Times New Roman"/>
          <w:b w:val="false"/>
          <w:i w:val="false"/>
          <w:color w:val="000000"/>
          <w:sz w:val="28"/>
        </w:rPr>
        <w:t>
      5. 5 және 9 бағандарға еті тамаққа жарамсыз деп танылған лажсыздан сойылған жануарлар жатқызылады./В графах 5 и 9 показываются вынужденно забитые животные, мясо которых признано не пригодным в пищу.</w:t>
      </w:r>
      <w:r>
        <w:br/>
      </w:r>
      <w:r>
        <w:rPr>
          <w:rFonts w:ascii="Times New Roman"/>
          <w:b w:val="false"/>
          <w:i w:val="false"/>
          <w:color w:val="000000"/>
          <w:sz w:val="28"/>
        </w:rPr>
        <w:t>
      6. 3 жолда тек мал шаруашылығы саласындағы ауыл шаруашылық құрылымдар бойынша жас төлдер көрсетіледі. Осы жерде, жас төлге 1 жылға дейінгі бұзауларды, қозыларды және құлындарды, 4 айға дейінгі торайларды жатқызу керек./В строке 3 следует указать молодняк только по животноводческим сельхозформированиям. При этом к молодняку следует отнести телят, ягнят и жеребят до 1 года, а поросят - до 4 месяцев.</w:t>
      </w:r>
      <w:r>
        <w:br/>
      </w:r>
      <w:r>
        <w:rPr>
          <w:rFonts w:ascii="Times New Roman"/>
          <w:b w:val="false"/>
          <w:i w:val="false"/>
          <w:color w:val="000000"/>
          <w:sz w:val="28"/>
        </w:rPr>
        <w:t>
      7. 4 жолға зат алмасу процесстерінің бұзылуынан пайда болған аурулардың (рахит, остеомаляция, гиповитаминоздар, жемір, жүн жегіш, бозеттілік ауруы және т.б.) айқын клиникалық белгілері бар жануарларды енгізу керек, ал 5 жолда жануарлардың минералдардан, өсімдіктерден және жануарлардан алынатын улы заттармен, уытты саңырауқұлақтармен, тыңайтқыштармен және улы химикаттармен улануының барлық жағдайлары, 6 жолда арам шөптермен, зиянкестермен және өсімдіктер ауруларымен күресу үшін пайдаланылатын улы химикаттармен (гербицидтер, инсектицидтер, акарицидтер, дефолианттар және басқалары) уланған жануарлар бөліп көрсетіледі./В строку 4 следует включить животных с выраженными клиническими признаками болезней, возникших на почве нарушения обменных процессов (рахит, остеомаляция, гиповитаминозы, лизуха, поедание шерсти, беломышечная болезнь и др.), а в строке 5 также все случаи отравления животных ядовитыми веществами минерального, растительного и животного происхождения, токсическими грибами, удобрениями и ядохимикатами, а в строке 6 выделяются животные, отравившиеся ядохимикатами, применяемыми для борьбы с сорняками, вредителями и болезнями растений (гербициды, инсектициды, акарициды, дефолианты и другие).</w:t>
      </w:r>
    </w:p>
    <w:bookmarkEnd w:id="106"/>
    <w:bookmarkStart w:name="z364" w:id="107"/>
    <w:p>
      <w:pPr>
        <w:spacing w:after="0"/>
        <w:ind w:left="0"/>
        <w:jc w:val="left"/>
      </w:pPr>
      <w:r>
        <w:rPr>
          <w:rFonts w:ascii="Times New Roman"/>
          <w:b/>
          <w:i w:val="false"/>
          <w:color w:val="000000"/>
        </w:rPr>
        <w:t xml:space="preserve"> 
5. Республикалық бюджет қаражаты есебінен диагностикалық зерттеулер/5. Диагностические исследования, за счет средств республиканского бюджета</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2"/>
        <w:gridCol w:w="1450"/>
        <w:gridCol w:w="1797"/>
        <w:gridCol w:w="3150"/>
        <w:gridCol w:w="1950"/>
        <w:gridCol w:w="2521"/>
      </w:tblGrid>
      <w:tr>
        <w:trPr>
          <w:trHeight w:val="30" w:hRule="atLeast"/>
        </w:trPr>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түрі және зерттеулердің аталуы/Вид животных и название исследований</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коды/Код болезни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 жануарлар зерттелді/Исследовано животных 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басынан бастап жануарлар зерттелді/Исследовано животных 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бас/всего, голов</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оң нәтиже көрсеткендер/из них реагировало положительно</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бас/всего, голов</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оң нәтиже көрсеткендер/из них реагировало положительно</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5" w:id="108"/>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А және Б бағандары осы есептің 1 бөлімінде көрсетілген тәртіппен (зерттеулердің атаулары жеке–жеке көрсетіліп) толтырылады./Графы А и Б заполняются в порядке, указанном в разделе 1. данного отчета (с указанием названий исследований в отдельности).</w:t>
      </w:r>
      <w:r>
        <w:br/>
      </w:r>
      <w:r>
        <w:rPr>
          <w:rFonts w:ascii="Times New Roman"/>
          <w:b w:val="false"/>
          <w:i w:val="false"/>
          <w:color w:val="000000"/>
          <w:sz w:val="28"/>
        </w:rPr>
        <w:t>
      2. 1 және 2 бағандарда есеп беру айында зерттелген және зерттелгендердің жалпы санының ішінен оң нәтиже көрсеткен жануарлардың жалпы саны көрсетіледі, ал 3-4 бағандарда да сол, бірақ барлық есеп беру кезеңі үшін, яғни жылдың басынан бастап өсу нәтижесімен көрсетіледі./В графах 1 и 2 показывается общее количество исследованных в отчетном месяце животных и положительно реагировавших из общего числа исследованных, а в графах 3-4 указывается то же самое, но за весь отчетный период, то есть с нарастающим итогом с начало года.</w:t>
      </w:r>
    </w:p>
    <w:bookmarkEnd w:id="108"/>
    <w:bookmarkStart w:name="z366" w:id="109"/>
    <w:p>
      <w:pPr>
        <w:spacing w:after="0"/>
        <w:ind w:left="0"/>
        <w:jc w:val="left"/>
      </w:pPr>
      <w:r>
        <w:rPr>
          <w:rFonts w:ascii="Times New Roman"/>
          <w:b/>
          <w:i w:val="false"/>
          <w:color w:val="000000"/>
        </w:rPr>
        <w:t xml:space="preserve"> 
6. Басқа көздердің қаражаты есебінен диагностикалық зерттеулер/6. Диагностические исследования, за счет средств из иных источников</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5"/>
        <w:gridCol w:w="1324"/>
        <w:gridCol w:w="1596"/>
        <w:gridCol w:w="3687"/>
        <w:gridCol w:w="1942"/>
        <w:gridCol w:w="2306"/>
      </w:tblGrid>
      <w:tr>
        <w:trPr>
          <w:trHeight w:val="30" w:hRule="atLeast"/>
        </w:trPr>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түрі және зерттеулердің аталуы/Вид животных и название исследований</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коды/Код болезни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 жануарлар зерттелді/Исследовано животных 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басынан бастап жануарлар зерттелді/Исследовано животных 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бас/всего, голов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оң нәтиже көрсеткендер/из них реагировало положительно</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бас/всего, голов</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оң нәтиже көрсеткендер/из них реагировало положительно</w:t>
            </w:r>
          </w:p>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7" w:id="110"/>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А және Б бағандары осы есептің 1 бөлімінде көрсетілген тәртіппен (зерттеулердің атаулары жеке–жеке көрсетіліп) толтырылады./Графы А и Б заполняются в порядке, указанном в разделе 1. данного отчета (с указанием названий исследований в отдельности).</w:t>
      </w:r>
      <w:r>
        <w:br/>
      </w:r>
      <w:r>
        <w:rPr>
          <w:rFonts w:ascii="Times New Roman"/>
          <w:b w:val="false"/>
          <w:i w:val="false"/>
          <w:color w:val="000000"/>
          <w:sz w:val="28"/>
        </w:rPr>
        <w:t>
      2. 1 және 2 бағандарда есеп беру айында зерттелген және зерттелгендердің жалпы санының ішінен оң нәтиже көрсеткен жануарлардың жалпы саны көрсетіледі, ал 3-4 бағандарда да сол, бірақ барлық есеп беру кезеңі үшін, яғни жылдың басынан бастап өсу нәтижесімен көрсетіледі./В графах 1 и 2 показывается общее количество исследованных в отчетном месяце животных и положительно реагировавших из общего числа исследованных, а в графах 3-4 указывается то же самое, но за весь отчетный период, то есть с нарастающим итогом с начало года.</w:t>
      </w:r>
    </w:p>
    <w:bookmarkEnd w:id="110"/>
    <w:bookmarkStart w:name="z368" w:id="111"/>
    <w:p>
      <w:pPr>
        <w:spacing w:after="0"/>
        <w:ind w:left="0"/>
        <w:jc w:val="left"/>
      </w:pPr>
      <w:r>
        <w:rPr>
          <w:rFonts w:ascii="Times New Roman"/>
          <w:b/>
          <w:i w:val="false"/>
          <w:color w:val="000000"/>
        </w:rPr>
        <w:t xml:space="preserve"> 
7. Республиканың асыл тұқымды шаруашылықтар желісіндегі жануарлар басының диагностикалық зерттеулері/7. Диагностические исследования поголовья животных в хозяйствах племенной сети республики</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1"/>
        <w:gridCol w:w="2211"/>
        <w:gridCol w:w="2212"/>
        <w:gridCol w:w="2212"/>
        <w:gridCol w:w="2212"/>
        <w:gridCol w:w="2022"/>
      </w:tblGrid>
      <w:tr>
        <w:trPr>
          <w:trHeight w:val="30" w:hRule="atLeast"/>
        </w:trPr>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түрі және зерттеулердің аталуы/Вид животных и название исследований</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желісіндегі шаруашылық атауы/Наименование хозяйства племенной сети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айында тексерілген жануарлар/Исследовано животных 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басынан бастап жануарлар зерттелді/Исследовано животных 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бас/всего, голов</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оң нәтиже көрсеткендер/из них реагировало положительно</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бас/всего, голов</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оң нәтиже көрсеткендер/из них реагировало положительно</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9" w:id="112"/>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Күмәнді нәтижелер анықталған жағдайда есепте көрсету./В случае выявления сомнительных результатов отразить в отчете.</w:t>
      </w:r>
      <w:r>
        <w:br/>
      </w:r>
      <w:r>
        <w:rPr>
          <w:rFonts w:ascii="Times New Roman"/>
          <w:b w:val="false"/>
          <w:i w:val="false"/>
          <w:color w:val="000000"/>
          <w:sz w:val="28"/>
        </w:rPr>
        <w:t>
      2. 1 баған осы есептің 1 бөлімінде көрсетілген тәртіппен (зерттеулердің атаулары жеке – жеке көрсетіліп) толтырылады./Графа 1 заполняются в порядке, указанном в разделе I. данного отчета (с указанием названий исследований в отдельности).</w:t>
      </w:r>
      <w:r>
        <w:br/>
      </w:r>
      <w:r>
        <w:rPr>
          <w:rFonts w:ascii="Times New Roman"/>
          <w:b w:val="false"/>
          <w:i w:val="false"/>
          <w:color w:val="000000"/>
          <w:sz w:val="28"/>
        </w:rPr>
        <w:t>
      3. 2 бағанда асыл тұқымдық желідегі шаруашылықтар атауы көрсетіледі./В графе 2 указывается наименование хозяйства племенной сети.</w:t>
      </w:r>
      <w:r>
        <w:br/>
      </w:r>
      <w:r>
        <w:rPr>
          <w:rFonts w:ascii="Times New Roman"/>
          <w:b w:val="false"/>
          <w:i w:val="false"/>
          <w:color w:val="000000"/>
          <w:sz w:val="28"/>
        </w:rPr>
        <w:t>
      4. 3-4 бағандарда есеп беру айында зерттелген және зерттелгендердің жалпы санының ішінен оң нәтиже көрсеткен жануарлардың жалпы саны көрсетіледі, ал 5-6 бағандарда да сол, бірақ барлық есеп беру кезеңі үшін, яғни жылдың басынан бастап өсу нәтижесімен көрсетіледі./В графах 3-4 показывается общее количество исследованных в отчетном месяце животных и положительно реагировавших из общего числа исследованных, а в графах 5-6 то же самое, но за весь отчетный период, то еесть с нарастающим итогом с начало года.</w:t>
      </w:r>
    </w:p>
    <w:bookmarkEnd w:id="112"/>
    <w:bookmarkStart w:name="z370" w:id="113"/>
    <w:p>
      <w:pPr>
        <w:spacing w:after="0"/>
        <w:ind w:left="0"/>
        <w:jc w:val="left"/>
      </w:pPr>
      <w:r>
        <w:rPr>
          <w:rFonts w:ascii="Times New Roman"/>
          <w:b/>
          <w:i w:val="false"/>
          <w:color w:val="000000"/>
        </w:rPr>
        <w:t xml:space="preserve"> 
8. Егулер мен емдеу-профилактикалық іс–шаралар/8. Прививки и лечебно-профилактические мероприятия</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2"/>
        <w:gridCol w:w="2024"/>
        <w:gridCol w:w="4411"/>
        <w:gridCol w:w="3343"/>
      </w:tblGrid>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түрі және іс-шаралардың аталуы/Вид животных и название мероприятий</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коды/Код мероприятия</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айында жануарлар ветеринариялық дауалаудан өтті, бас/Обработано животных за отчетный месяц, голов</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басынын бастап жануарлар ветеринариялық дауалаудан өтті, бас/Обработано животных с начала года, голов</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1" w:id="114"/>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xml:space="preserve">
      1. А және Б бағандары осы есептің 1 бөлімінде көрсетілген тәртіппен (зерттеулердің атаулары жеке – жеке көрсетіліп) толтырылады./Графы А и Б заполняются в порядке, указанном в разделе </w:t>
      </w:r>
      <w:r>
        <w:rPr>
          <w:rFonts w:ascii="Times New Roman"/>
          <w:b w:val="false"/>
          <w:i/>
          <w:color w:val="000000"/>
          <w:sz w:val="28"/>
        </w:rPr>
        <w:t>I.</w:t>
      </w:r>
      <w:r>
        <w:rPr>
          <w:rFonts w:ascii="Times New Roman"/>
          <w:b w:val="false"/>
          <w:i w:val="false"/>
          <w:color w:val="000000"/>
          <w:sz w:val="28"/>
        </w:rPr>
        <w:t xml:space="preserve"> данного отчета (с указанием названий мероприятий в отдельности). </w:t>
      </w:r>
      <w:r>
        <w:br/>
      </w:r>
      <w:r>
        <w:rPr>
          <w:rFonts w:ascii="Times New Roman"/>
          <w:b w:val="false"/>
          <w:i w:val="false"/>
          <w:color w:val="000000"/>
          <w:sz w:val="28"/>
        </w:rPr>
        <w:t>
      2. 1 және 2 бағандарында есеп беру айында және барлық есеп беру кезеңінде дауалаудан өткен жануарлардың жалпы саны көрсетіледі (жылдың басынан бастап өсу нәтижесімен)./В графах 1 и 2 показывается общее количество обработанных животных в отчетном месяце и за весь отчетный период (нарастающим итогом с начала года).</w:t>
      </w:r>
    </w:p>
    <w:bookmarkEnd w:id="114"/>
    <w:bookmarkStart w:name="z372" w:id="115"/>
    <w:p>
      <w:pPr>
        <w:spacing w:after="0"/>
        <w:ind w:left="0"/>
        <w:jc w:val="left"/>
      </w:pPr>
      <w:r>
        <w:rPr>
          <w:rFonts w:ascii="Times New Roman"/>
          <w:b/>
          <w:i w:val="false"/>
          <w:color w:val="000000"/>
        </w:rPr>
        <w:t xml:space="preserve"> 
9. Ветеринариялық-санитариялық жұмыстар/9. Ветеринарно-санитарные работы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2274"/>
        <w:gridCol w:w="2274"/>
        <w:gridCol w:w="2277"/>
        <w:gridCol w:w="2274"/>
        <w:gridCol w:w="1707"/>
      </w:tblGrid>
      <w:tr>
        <w:trPr>
          <w:trHeight w:val="345" w:hRule="atLeast"/>
        </w:trPr>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түрі/Виды работ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Дауаланған қора-жайлар, фермалардың және кәсіпорындардың аумағы, халықтың жеке шаруашылығы/Обработано животноводческих помещений, территорий ферм и предприятий, личных подворий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коды/коды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айында/за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басынан бастап/с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 количество объектов</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кв. м./тыс. кв. м</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саны/количество объектов</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кв. м./тыс. кв. м</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 /Дезинфекция:</w:t>
            </w:r>
            <w:r>
              <w:br/>
            </w:r>
            <w:r>
              <w:rPr>
                <w:rFonts w:ascii="Times New Roman"/>
                <w:b w:val="false"/>
                <w:i w:val="false"/>
                <w:color w:val="000000"/>
                <w:sz w:val="20"/>
              </w:rPr>
              <w:t>
</w:t>
            </w:r>
            <w:r>
              <w:rPr>
                <w:rFonts w:ascii="Times New Roman"/>
                <w:b w:val="false"/>
                <w:i w:val="false"/>
                <w:color w:val="000000"/>
                <w:sz w:val="20"/>
              </w:rPr>
              <w:t>а) профилактикалық/профилактическая</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лажсыз/вынужденная</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Дезинсекция/Дезинсекция</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Дератизация/Дератизация</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73" w:id="116"/>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Есептің осы бөлімінде есеп беру айында және жылдың басынан бастап өсу нәтижесімен дезинфекция, дезинсекция және дератизация бойынша орындалған жұмыстардың барлық көлемі көрсетіледі./В данном разделе отчета показывается весь объем выполненных за отчетный месяц и с нарастающим итогом с начала года работ по дезинфекции, дезинсекции и дератизации.</w:t>
      </w:r>
      <w:r>
        <w:br/>
      </w:r>
      <w:r>
        <w:rPr>
          <w:rFonts w:ascii="Times New Roman"/>
          <w:b w:val="false"/>
          <w:i w:val="false"/>
          <w:color w:val="000000"/>
          <w:sz w:val="28"/>
        </w:rPr>
        <w:t>
      2. Есепке жануарлардың жұқпалы ауруларының пайда болу және таралу себептері мен оларды жою бойынша қабылданған іс-шаралар, жануарлардың өлім-жітімінің себептері мен профилактикасының қолданған әдістері туралы және т.б. көрсетілетін қысқаша түсіндірме жазба қосымша беріледі. Асыл тұқымды мал шаруашылықтары желісінде оң әсер көрсететін асыл тұқымды жануарлар анықталған жағдайда қабылданған іс-шараларды, зерттеу әдістерін, сондай-ақ оң әсер көрсететін жануарлар анықталған зерттеулер санын және т.б. көрсету./К отчету прилагается краткая пояснительная записка, в которой указываются причины возникновения и распространения заразных болезней животных и принятые меры по их ликвидации, причины падежа животных и о примененных методах профилактики и др. А в случае выявления положительно реагирующих племенных животных в хозяйствах племенной сети, указать принятые меры, методы исследования, а также кратность исследования при котором выявлены положительно реагирующие животные и.т.д.</w:t>
      </w:r>
      <w:r>
        <w:br/>
      </w:r>
      <w:r>
        <w:rPr>
          <w:rFonts w:ascii="Times New Roman"/>
          <w:b w:val="false"/>
          <w:i w:val="false"/>
          <w:color w:val="000000"/>
          <w:sz w:val="28"/>
        </w:rPr>
        <w:t>
      3. Есепке меншік нысанына тәуелсіз қолайлы және қолайсыз (туберкулез, бруцеллез) шаруашылық субъектілеріндегі ауыл шаруашылығы жануарларының және құстардың аурулары мен созылмалы аурулары бойынша жүргізілетін іс-шаралар туралы анықтама қоса беріледі. Ірі қара малдың бруцеллезі (1 қосымшаны қараңыз)./К отчету прилагается справка о заболеваемости и проводимым мероприятиям по хроническим заболеваниям сельскохозяйственных животных и птиц как в благополучных так в неблагополучных хозяйствующих субъектах независимо от форм собственности (туберкулез, бруцеллез). Бруцеллез крупного рогатого скота (см. приложение 1 к отчету).</w:t>
      </w:r>
    </w:p>
    <w:bookmarkEnd w:id="116"/>
    <w:p>
      <w:pPr>
        <w:spacing w:after="0"/>
        <w:ind w:left="0"/>
        <w:jc w:val="both"/>
      </w:pPr>
      <w:r>
        <w:rPr>
          <w:rFonts w:ascii="Times New Roman"/>
          <w:b/>
          <w:i w:val="false"/>
          <w:color w:val="000000"/>
          <w:sz w:val="28"/>
        </w:rPr>
        <w:t xml:space="preserve">      М.О/М.П. </w:t>
      </w:r>
      <w:r>
        <w:rPr>
          <w:rFonts w:ascii="Times New Roman"/>
          <w:b w:val="false"/>
          <w:i w:val="false"/>
          <w:color w:val="000000"/>
          <w:sz w:val="28"/>
        </w:rPr>
        <w:t xml:space="preserve">Мекеменің басшысы  ______________ _______________ </w:t>
      </w:r>
      <w:r>
        <w:br/>
      </w:r>
      <w:r>
        <w:rPr>
          <w:rFonts w:ascii="Times New Roman"/>
          <w:b w:val="false"/>
          <w:i w:val="false"/>
          <w:color w:val="000000"/>
          <w:sz w:val="28"/>
        </w:rPr>
        <w:t>
          Руководитель организации (қолы/подпись)  (Т.А.Ә./Ф.И.О.)</w:t>
      </w:r>
    </w:p>
    <w:p>
      <w:pPr>
        <w:spacing w:after="0"/>
        <w:ind w:left="0"/>
        <w:jc w:val="both"/>
      </w:pPr>
      <w:r>
        <w:rPr>
          <w:rFonts w:ascii="Times New Roman"/>
          <w:b w:val="false"/>
          <w:i w:val="false"/>
          <w:color w:val="000000"/>
          <w:sz w:val="28"/>
        </w:rPr>
        <w:t>          Орындаушы             ______________   _________________</w:t>
      </w:r>
      <w:r>
        <w:br/>
      </w:r>
      <w:r>
        <w:rPr>
          <w:rFonts w:ascii="Times New Roman"/>
          <w:b w:val="false"/>
          <w:i w:val="false"/>
          <w:color w:val="000000"/>
          <w:sz w:val="28"/>
        </w:rPr>
        <w:t>
          Исполнитель          (қолы /подпись)   (Т. А.Ә./Ф.И.О.)</w:t>
      </w:r>
    </w:p>
    <w:p>
      <w:pPr>
        <w:spacing w:after="0"/>
        <w:ind w:left="0"/>
        <w:jc w:val="both"/>
      </w:pPr>
      <w:r>
        <w:rPr>
          <w:rFonts w:ascii="Times New Roman"/>
          <w:b w:val="false"/>
          <w:i w:val="false"/>
          <w:color w:val="000000"/>
          <w:sz w:val="28"/>
        </w:rPr>
        <w:t>          Телефоны/телефон ________ "_____" ________ 20 __ ж./г.</w:t>
      </w:r>
    </w:p>
    <w:bookmarkStart w:name="z374" w:id="117"/>
    <w:p>
      <w:pPr>
        <w:spacing w:after="0"/>
        <w:ind w:left="0"/>
        <w:jc w:val="left"/>
      </w:pPr>
      <w:r>
        <w:rPr>
          <w:rFonts w:ascii="Times New Roman"/>
          <w:b/>
          <w:i w:val="false"/>
          <w:color w:val="000000"/>
        </w:rPr>
        <w:t xml:space="preserve"> 
6) балықтардың аурулары туралы есеп/6) отчет о болезнях рыб</w:t>
      </w:r>
      <w:r>
        <w:br/>
      </w:r>
      <w:r>
        <w:rPr>
          <w:rFonts w:ascii="Times New Roman"/>
          <w:b/>
          <w:i w:val="false"/>
          <w:color w:val="000000"/>
        </w:rPr>
        <w:t>
(№ 6-вет нысан /Форма № 6-вет)</w:t>
      </w:r>
      <w:r>
        <w:br/>
      </w:r>
      <w:r>
        <w:rPr>
          <w:rFonts w:ascii="Times New Roman"/>
          <w:b/>
          <w:i w:val="false"/>
          <w:color w:val="000000"/>
        </w:rPr>
        <w:t>
20___ жылдың _____________ жарты жылдығы</w:t>
      </w:r>
      <w:r>
        <w:br/>
      </w:r>
      <w:r>
        <w:rPr>
          <w:rFonts w:ascii="Times New Roman"/>
          <w:b/>
          <w:i w:val="false"/>
          <w:color w:val="000000"/>
        </w:rPr>
        <w:t>
за _____________ полугодие 20 ___ года</w:t>
      </w:r>
    </w:p>
    <w:bookmarkEnd w:id="117"/>
    <w:p>
      <w:pPr>
        <w:spacing w:after="0"/>
        <w:ind w:left="0"/>
        <w:jc w:val="both"/>
      </w:pPr>
      <w:r>
        <w:rPr>
          <w:rFonts w:ascii="Times New Roman"/>
          <w:b/>
          <w:i w:val="false"/>
          <w:color w:val="000000"/>
          <w:sz w:val="28"/>
        </w:rPr>
        <w:t>Кім ұсынды/Кем представляется ______________________________</w:t>
      </w:r>
      <w:r>
        <w:br/>
      </w:r>
      <w:r>
        <w:rPr>
          <w:rFonts w:ascii="Times New Roman"/>
          <w:b w:val="false"/>
          <w:i w:val="false"/>
          <w:color w:val="000000"/>
          <w:sz w:val="28"/>
        </w:rPr>
        <w:t>
                   (атауы және мекен-жайы/наименование и адрес)</w:t>
      </w:r>
    </w:p>
    <w:p>
      <w:pPr>
        <w:spacing w:after="0"/>
        <w:ind w:left="0"/>
        <w:jc w:val="left"/>
      </w:pPr>
      <w:r>
        <w:rPr>
          <w:rFonts w:ascii="Times New Roman"/>
          <w:b/>
          <w:i w:val="false"/>
          <w:color w:val="000000"/>
        </w:rPr>
        <w:t xml:space="preserve"> 1. Жалпы мәліметтер/1. Общие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2218"/>
        <w:gridCol w:w="2222"/>
        <w:gridCol w:w="2218"/>
        <w:gridCol w:w="2218"/>
        <w:gridCol w:w="1990"/>
      </w:tblGrid>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 саны/Число хозяйств</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 олардың ішінде көлдер, тоғандар, су қоймалары және т.б./Количество объектов в них озера, пруды, водохранилища и др.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Эпизоотологиялық тексерілген шаруа-шылықтар мен объектілір саны/Количество эпизоотологически обследованных хозяйств и объектов</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Қолайсыз шаруашылықтар және объектілер анықталды/Выявлено неблагополучных хозяйств и объектов</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жарты жылдығының аяғында қалған қолайсыз шаруашылықтар және объектілер/Осталось неблагополучных хозяйств и объектов на конец отчетного полугодия</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шаруашылықтары/Рыбоводные хозяйства</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кәсіпшілігінің су қоймалары/Рыбопромысловые водоемы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5" w:id="118"/>
    <w:p>
      <w:pPr>
        <w:spacing w:after="0"/>
        <w:ind w:left="0"/>
        <w:jc w:val="left"/>
      </w:pPr>
      <w:r>
        <w:rPr>
          <w:rFonts w:ascii="Times New Roman"/>
          <w:b/>
          <w:i w:val="false"/>
          <w:color w:val="000000"/>
        </w:rPr>
        <w:t xml:space="preserve"> 
2. Қолайсыз объектілер мен өткізілетін ветеринариялық іс-шаралар туралы мәліметтер/2. Сведения о неблагополучных объектах и проведений ветеринарных мероприятий</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1611"/>
        <w:gridCol w:w="1803"/>
        <w:gridCol w:w="1555"/>
        <w:gridCol w:w="2224"/>
        <w:gridCol w:w="2225"/>
        <w:gridCol w:w="2073"/>
      </w:tblGrid>
      <w:tr>
        <w:trPr>
          <w:trHeight w:val="30" w:hRule="atLeast"/>
        </w:trPr>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Шаруашылықтардың және объектілердің атауы/Наименование хозяйств и объектов</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атауы/Название болезней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іс-шаралар өткізілді/Проведены ветеринарные мероприятия</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іс-шараларды жүргізудің нәтижесі (мемветинспектор толтырады)/Результат проведения ветеринарных мероприятий (заполняет госветинспектор)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қоймаларының жаңартылуы/летование водоемов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қоймаларының дезинфекциясы/дезинфекция водоемов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саны/число</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аумағы, га/общая площадь, га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саны/число</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аумағы, га/общая площадь, га</w:t>
            </w:r>
          </w:p>
        </w:tc>
        <w:tc>
          <w:tcPr>
            <w:tcW w:w="0" w:type="auto"/>
            <w:vMerge/>
            <w:tcBorders>
              <w:top w:val="nil"/>
              <w:left w:val="single" w:color="cfcfcf" w:sz="5"/>
              <w:bottom w:val="single" w:color="cfcfcf" w:sz="5"/>
              <w:right w:val="single" w:color="cfcfcf" w:sz="5"/>
            </w:tcBorders>
          </w:tcP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6" w:id="119"/>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Есеп балық шаруашылығы су қоймаларындағы балық және басқа су организмдерін есепке алу, балық шаруашылығы су қоймаларындағы эпизоотияға қарсы және емдеу-профилактикалық іс-шараларды есепке алу, су қоймаларының диагностикалық зерттеулер мен су қоймаларына төлқұжат беру деректері журналдарының деректері негізінде өткен жарты жылдық үшін жасалады./Отчет составляется за истекшее полугодие на основании данных журнала учета болезней рыб и других водных организмов в рыбохозяйственных водоемах, учета противоэпизоотических и лечебно-профилактических мероприятий в рыбохозяйственных водоемах, диагностических исследований и данных паспортизации водоемов.</w:t>
      </w:r>
      <w:r>
        <w:br/>
      </w:r>
      <w:r>
        <w:rPr>
          <w:rFonts w:ascii="Times New Roman"/>
          <w:b w:val="false"/>
          <w:i w:val="false"/>
          <w:color w:val="000000"/>
          <w:sz w:val="28"/>
        </w:rPr>
        <w:t>
      2. «Балық шаруашылығы» жолы бойынша жеке шаруашылық түрінде көрсетіледі: балық питомниктері, мамандандырылған толық жүйелі және толық емес жүйелі балық және балық шаруашылықтары, балық комбинаттарының аумақтық жекешелендірілген балық шаруашылығы бөлімдері (телімдер, цехтер), тірі балық базалары, уылдырық өсіру шаруашылықтары, балық өсіру зауыттары және уылдырық инкубациясының дербес цехтары, балық өсіретін балық өсіру – мелиоративтік станциялары, көл балық шаруашылығы, балық өсіру фермалары (бөлімдері, тоғандары) бар балық өсіру субъектілері, сондай-ақ балық өсірумен айналысатын басқа шаруашылықтар./По строке «Рыбоводные хозяйства» показываются как самостоятельные хозяйства: рыбопитомники, специализированные полносистемные и неполносистемные рыбоводные и садковые хозяйства, территориально обособленные рыбоводные отделения (участки, цехи) рыбкомбинатов, живорыбные базы, нерестово-вырастные хозяйства, рыборазводные заводы и самостоятельные цехи инкубации икры, рыбоводно - мелиоративные станции, выращивающие рыбу, озерные рыбоводные хозяйства, рыбоводческие субъекты, имеющие рыбоводные фермы (отделения, пруды), а также другие хозяйства, занимающиеся рыбоводством.</w:t>
      </w:r>
      <w:r>
        <w:br/>
      </w:r>
      <w:r>
        <w:rPr>
          <w:rFonts w:ascii="Times New Roman"/>
          <w:b w:val="false"/>
          <w:i w:val="false"/>
          <w:color w:val="000000"/>
          <w:sz w:val="28"/>
        </w:rPr>
        <w:t>
      3. «Балық кәсіпшілігі су қоймасы» жолы бойынша жерсіндіру жұмыстары жүргізілетін барлық ішкі су қоймалары, өнеркәсіптік және жаппай спорттық-әуесқойлық балық аулау (көлдер, көлтабандар, су қоймалары, шығанақ, өзендер, ішкі теңіздердің жеке телімдері), сондай-ақ балық өсіруші шаруашылықтар үшін сумен қамту көзі болып табылатын су қоймалары./По строке «Рыбопромысловые водоемы» учитываются все внутренние водоемы, в которых производятся акклиматизационные работы, промышленный и массовый спортивно-любительский лов рыбы (озера, лиманы, водохранилища, заливы, реки, отдельные участки внутренних морей), а также водоемы, которые служат источником водоснабжения для рыбоводных хозяйств.</w:t>
      </w:r>
      <w:r>
        <w:br/>
      </w:r>
      <w:r>
        <w:rPr>
          <w:rFonts w:ascii="Times New Roman"/>
          <w:b w:val="false"/>
          <w:i w:val="false"/>
          <w:color w:val="000000"/>
          <w:sz w:val="28"/>
        </w:rPr>
        <w:t>
      4. 3 бағанның I бөлімінде есеп беру кезеңінде ветеринариялық қызмет мамандарымен немесе олардың қатысуымен зерттелген балық өсіруші шаруашылықтар мен балық кәсіпшілігі су қоймаларының саны, 4 бағанда балықтардың және басқа гидробионттардың жұқпалы аурулары бойынша қолайсызға жатқызылған (зерттелгендердің санынан) объектілердің саны көрсетіледі./В графе 3 раздела I отчета указывается количество обследованных за отчетный период специалистами ветеринарной службы или с их участием рыбоводных хозяйств и рыбопромысловых водоемов, в графе 4 – количество объектов (из числа обследованных), отнесенных к неблагополучным по заразным болезням рыб и других гидробионтов.</w:t>
      </w:r>
      <w:r>
        <w:br/>
      </w:r>
      <w:r>
        <w:rPr>
          <w:rFonts w:ascii="Times New Roman"/>
          <w:b w:val="false"/>
          <w:i w:val="false"/>
          <w:color w:val="000000"/>
          <w:sz w:val="28"/>
        </w:rPr>
        <w:t>
      5. Есептің II бөлімінде, 1 бағанда есеп беру кезеңінде анықталған балықтардың және басқа гидробионттардың аурулары алфавиттік тәртіппен келтіріледі, ал 2-6 бағандарда көрсетілген аурудың әр жолы бойынша тиісті деректер толтырылады./В разделе II отчета, в графе 1 приводятся выявленные за отчетный период болезни рыб и других гидробионтов в алфавитном порядке, а в графах 2-6 заполняются соответствующие данные по каждой строке указанной болезни.</w:t>
      </w:r>
      <w:r>
        <w:br/>
      </w:r>
      <w:r>
        <w:rPr>
          <w:rFonts w:ascii="Times New Roman"/>
          <w:b w:val="false"/>
          <w:i w:val="false"/>
          <w:color w:val="000000"/>
          <w:sz w:val="28"/>
        </w:rPr>
        <w:t>
      6. Анықталған аурулардың ішінде балықтардың залалдану немесе клиникасының болу дәрежесіне тәуелсіз бранхиомикоз, албырт айналмасы, торсылдақтың қабынуы, желбезек ауруы, бахтахтың инфекциялық қан аздығы, тұқы шешегі, фурункулез, көксеркенің арамбез ауруы, шортан обасы, ихтиофтириоз, ботриоцефалз, кавиоз, дифиллоботриоз, описторхоз, филометроидоз міндетті түрде көрсетіледі. Есепке балықтың басқа да жұқпалы аурулары енгізіледі./В числе выявленных болезней обязательно отражаются независимо от степени поражения рыб или наличия клиники бранхиомикоз, вертеж лососевых, воспаление плавательного пузыря, жаберное заболевание, инфекционную анемию форели, краснуху карпов, фурункулез, язвенную болезнь судака, чуму щук, ихтиофтириоз, ботриоцефалҰз, кавиоз, дифиллоботриоз, описторхоз, филометроидоз. В отчет включаются также и другие заразные болезни рыб.</w:t>
      </w:r>
      <w:r>
        <w:br/>
      </w:r>
      <w:r>
        <w:rPr>
          <w:rFonts w:ascii="Times New Roman"/>
          <w:b w:val="false"/>
          <w:i w:val="false"/>
          <w:color w:val="000000"/>
          <w:sz w:val="28"/>
        </w:rPr>
        <w:t>
      7. Есепке жануарлардың жұқпалы аурулары бойынша пайда болу себептері мен оларды жою және оқшаулау бойынша қабылданған іс-шаралар мен қолданылған профилактика және т.б. әдістер туралы көрсетілген қысқаша түсіндірме жазба қоса беріледі./К отчету прилагается краткая пояснительная записка, в которой указываются причины возникновения болезней рыб и принятые меры по их ликвидации и локализации и о примененных методах профилактики и др.</w:t>
      </w:r>
    </w:p>
    <w:bookmarkEnd w:id="119"/>
    <w:p>
      <w:pPr>
        <w:spacing w:after="0"/>
        <w:ind w:left="0"/>
        <w:jc w:val="both"/>
      </w:pPr>
      <w:r>
        <w:rPr>
          <w:rFonts w:ascii="Times New Roman"/>
          <w:b/>
          <w:i w:val="false"/>
          <w:color w:val="000000"/>
          <w:sz w:val="28"/>
        </w:rPr>
        <w:t xml:space="preserve">      М.О/М.П. </w:t>
      </w:r>
      <w:r>
        <w:rPr>
          <w:rFonts w:ascii="Times New Roman"/>
          <w:b w:val="false"/>
          <w:i w:val="false"/>
          <w:color w:val="000000"/>
          <w:sz w:val="28"/>
        </w:rPr>
        <w:t xml:space="preserve">Мекеменің басшысы  _____________  _______________ </w:t>
      </w:r>
      <w:r>
        <w:br/>
      </w:r>
      <w:r>
        <w:rPr>
          <w:rFonts w:ascii="Times New Roman"/>
          <w:b w:val="false"/>
          <w:i w:val="false"/>
          <w:color w:val="000000"/>
          <w:sz w:val="28"/>
        </w:rPr>
        <w:t>
          Руководитель организации (қолы/подпись)  (Т.А.Ә./Ф.И.О.)</w:t>
      </w:r>
    </w:p>
    <w:p>
      <w:pPr>
        <w:spacing w:after="0"/>
        <w:ind w:left="0"/>
        <w:jc w:val="both"/>
      </w:pPr>
      <w:r>
        <w:rPr>
          <w:rFonts w:ascii="Times New Roman"/>
          <w:b w:val="false"/>
          <w:i w:val="false"/>
          <w:color w:val="000000"/>
          <w:sz w:val="28"/>
        </w:rPr>
        <w:t>          Орындаушы             ______________   _________________</w:t>
      </w:r>
      <w:r>
        <w:br/>
      </w:r>
      <w:r>
        <w:rPr>
          <w:rFonts w:ascii="Times New Roman"/>
          <w:b w:val="false"/>
          <w:i w:val="false"/>
          <w:color w:val="000000"/>
          <w:sz w:val="28"/>
        </w:rPr>
        <w:t>
          Исполнитель          (қолы /подпись)   (Т. А.Ә./Ф.И.О.)</w:t>
      </w:r>
    </w:p>
    <w:p>
      <w:pPr>
        <w:spacing w:after="0"/>
        <w:ind w:left="0"/>
        <w:jc w:val="both"/>
      </w:pPr>
      <w:r>
        <w:rPr>
          <w:rFonts w:ascii="Times New Roman"/>
          <w:b w:val="false"/>
          <w:i w:val="false"/>
          <w:color w:val="000000"/>
          <w:sz w:val="28"/>
        </w:rPr>
        <w:t>          Телефоны/телефон ________ "_____" ________ 20 __ ж./г.</w:t>
      </w:r>
    </w:p>
    <w:bookmarkStart w:name="z377" w:id="120"/>
    <w:p>
      <w:pPr>
        <w:spacing w:after="0"/>
        <w:ind w:left="0"/>
        <w:jc w:val="left"/>
      </w:pPr>
      <w:r>
        <w:rPr>
          <w:rFonts w:ascii="Times New Roman"/>
          <w:b/>
          <w:i w:val="false"/>
          <w:color w:val="000000"/>
        </w:rPr>
        <w:t xml:space="preserve"> 
7) ветеринариялық препараттарды қолдану және жемшөп пен жемшөп қоспаларын пайдалану туралы есеп/7) отчет о применении ветеринарных препаратов, и использовании кормов и кормовых добавок</w:t>
      </w:r>
      <w:r>
        <w:br/>
      </w:r>
      <w:r>
        <w:rPr>
          <w:rFonts w:ascii="Times New Roman"/>
          <w:b/>
          <w:i w:val="false"/>
          <w:color w:val="000000"/>
        </w:rPr>
        <w:t>
(№ 7-вет нысан /Форма № 7-вет)</w:t>
      </w:r>
      <w:r>
        <w:br/>
      </w:r>
      <w:r>
        <w:rPr>
          <w:rFonts w:ascii="Times New Roman"/>
          <w:b/>
          <w:i w:val="false"/>
          <w:color w:val="000000"/>
        </w:rPr>
        <w:t>
20___ жылдың _____________ тоқсанына</w:t>
      </w:r>
      <w:r>
        <w:br/>
      </w:r>
      <w:r>
        <w:rPr>
          <w:rFonts w:ascii="Times New Roman"/>
          <w:b/>
          <w:i w:val="false"/>
          <w:color w:val="000000"/>
        </w:rPr>
        <w:t>
за _____________ квартал 20___ года Кім ұсынды/Кем представляется _______________________________</w:t>
      </w:r>
      <w:r>
        <w:br/>
      </w:r>
      <w:r>
        <w:rPr>
          <w:rFonts w:ascii="Times New Roman"/>
          <w:b/>
          <w:i w:val="false"/>
          <w:color w:val="000000"/>
        </w:rPr>
        <w:t>
                    (атауы және мекен-жайы/наименование и адрес) 1. Ветеринариялық препараттарды қолдану туралы ақпарат/1. Информация о применении ветеринарных препаратов</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2176"/>
        <w:gridCol w:w="1491"/>
        <w:gridCol w:w="1720"/>
        <w:gridCol w:w="1512"/>
        <w:gridCol w:w="1168"/>
        <w:gridCol w:w="1320"/>
        <w:gridCol w:w="1511"/>
        <w:gridCol w:w="1416"/>
      </w:tblGrid>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препараттың атауы/Наименование ветеринарного препарата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кәсіпорынның атауы/Наименование предприятия производителя</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препаратпен емдеуге ұшыраған бас саны/Количество голов подвергнутых лечению данным препаратом</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көлемі (л. кг. мың доза)/Общий объем (л. кг. тыс. доз)</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мерзімі/Срок годности</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 бойынша тағайындау/Назначение по применению</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 қолданудың тиімділігі/Эффективность в применении препората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әсерлері/Побочные действия</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8" w:id="121"/>
    <w:p>
      <w:pPr>
        <w:spacing w:after="0"/>
        <w:ind w:left="0"/>
        <w:jc w:val="left"/>
      </w:pPr>
      <w:r>
        <w:rPr>
          <w:rFonts w:ascii="Times New Roman"/>
          <w:b/>
          <w:i w:val="false"/>
          <w:color w:val="000000"/>
        </w:rPr>
        <w:t xml:space="preserve"> 
2. Жемшөп пен жемшөп қоспаларын пайдалану туралы ақпарат/2. Информация об использовании кормов и кормовых добавок</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2225"/>
        <w:gridCol w:w="1522"/>
        <w:gridCol w:w="1522"/>
        <w:gridCol w:w="1523"/>
        <w:gridCol w:w="1525"/>
        <w:gridCol w:w="1347"/>
        <w:gridCol w:w="1230"/>
        <w:gridCol w:w="1406"/>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пен жемшөп қопаларының атауы/Наименование кормов и кормовых добавок</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кәсіпорынның атауы/Наименование предприятия производителя</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пен жемшөп қоспаларының атауы/Состав кормов и кормовых добавок</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саны /Количество голов</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көлемі (тонна)/Общий объем (тонн)</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мерзімі/Срок годности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 қолданудың тиімділігі/Эффективность в применении препората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әсерлері/Побочные действия</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М.О/М.П. </w:t>
      </w:r>
      <w:r>
        <w:rPr>
          <w:rFonts w:ascii="Times New Roman"/>
          <w:b w:val="false"/>
          <w:i w:val="false"/>
          <w:color w:val="000000"/>
          <w:sz w:val="28"/>
        </w:rPr>
        <w:t xml:space="preserve">Мекеменің басшысы        _____________   _______________ </w:t>
      </w:r>
      <w:r>
        <w:br/>
      </w:r>
      <w:r>
        <w:rPr>
          <w:rFonts w:ascii="Times New Roman"/>
          <w:b w:val="false"/>
          <w:i w:val="false"/>
          <w:color w:val="000000"/>
          <w:sz w:val="28"/>
        </w:rPr>
        <w:t>
          Руководитель организации (қолы/подпись)  (Т.А.Ә./Ф.И.О.)</w:t>
      </w:r>
    </w:p>
    <w:p>
      <w:pPr>
        <w:spacing w:after="0"/>
        <w:ind w:left="0"/>
        <w:jc w:val="both"/>
      </w:pPr>
      <w:r>
        <w:rPr>
          <w:rFonts w:ascii="Times New Roman"/>
          <w:b w:val="false"/>
          <w:i w:val="false"/>
          <w:color w:val="000000"/>
          <w:sz w:val="28"/>
        </w:rPr>
        <w:t>          Орындаушы             ______________   _________________</w:t>
      </w:r>
      <w:r>
        <w:br/>
      </w:r>
      <w:r>
        <w:rPr>
          <w:rFonts w:ascii="Times New Roman"/>
          <w:b w:val="false"/>
          <w:i w:val="false"/>
          <w:color w:val="000000"/>
          <w:sz w:val="28"/>
        </w:rPr>
        <w:t>
          Исполнитель          (қолы /подпись)   (Т. А.Ә./Ф.И.О.)</w:t>
      </w:r>
    </w:p>
    <w:p>
      <w:pPr>
        <w:spacing w:after="0"/>
        <w:ind w:left="0"/>
        <w:jc w:val="both"/>
      </w:pPr>
      <w:r>
        <w:rPr>
          <w:rFonts w:ascii="Times New Roman"/>
          <w:b w:val="false"/>
          <w:i w:val="false"/>
          <w:color w:val="000000"/>
          <w:sz w:val="28"/>
        </w:rPr>
        <w:t>          Телефоны/телефон ________ "_____" ________ 20 __ ж./г.</w:t>
      </w:r>
    </w:p>
    <w:bookmarkStart w:name="z379" w:id="122"/>
    <w:p>
      <w:pPr>
        <w:spacing w:after="0"/>
        <w:ind w:left="0"/>
        <w:jc w:val="left"/>
      </w:pPr>
      <w:r>
        <w:rPr>
          <w:rFonts w:ascii="Times New Roman"/>
          <w:b/>
          <w:i w:val="false"/>
          <w:color w:val="000000"/>
        </w:rPr>
        <w:t xml:space="preserve"> 
8) ветеринариялық–санитариялық объектілерді салу, лицензиялау және жануарларды бірдейлендіру мәселелері жөнінде есеп/8) отчет о вопросах строительства ветеринарно-санитарных объектов, лицензирования и идентификации животных</w:t>
      </w:r>
      <w:r>
        <w:br/>
      </w:r>
      <w:r>
        <w:rPr>
          <w:rFonts w:ascii="Times New Roman"/>
          <w:b/>
          <w:i w:val="false"/>
          <w:color w:val="000000"/>
        </w:rPr>
        <w:t>
(№ 8-вет нысан /Форма № 8-вет)</w:t>
      </w:r>
      <w:r>
        <w:br/>
      </w:r>
      <w:r>
        <w:rPr>
          <w:rFonts w:ascii="Times New Roman"/>
          <w:b/>
          <w:i w:val="false"/>
          <w:color w:val="000000"/>
        </w:rPr>
        <w:t>
20___ жылдың _____________ жарты жылы</w:t>
      </w:r>
      <w:r>
        <w:br/>
      </w:r>
      <w:r>
        <w:rPr>
          <w:rFonts w:ascii="Times New Roman"/>
          <w:b/>
          <w:i w:val="false"/>
          <w:color w:val="000000"/>
        </w:rPr>
        <w:t>
за _____________ полугодие 20 ___ года</w:t>
      </w:r>
    </w:p>
    <w:bookmarkEnd w:id="122"/>
    <w:p>
      <w:pPr>
        <w:spacing w:after="0"/>
        <w:ind w:left="0"/>
        <w:jc w:val="both"/>
      </w:pPr>
      <w:r>
        <w:rPr>
          <w:rFonts w:ascii="Times New Roman"/>
          <w:b/>
          <w:i w:val="false"/>
          <w:color w:val="000000"/>
          <w:sz w:val="28"/>
        </w:rPr>
        <w:t>Кім ұсынды/Кем представляется _____________________________</w:t>
      </w:r>
      <w:r>
        <w:br/>
      </w:r>
      <w:r>
        <w:rPr>
          <w:rFonts w:ascii="Times New Roman"/>
          <w:b w:val="false"/>
          <w:i w:val="false"/>
          <w:color w:val="000000"/>
          <w:sz w:val="28"/>
        </w:rPr>
        <w:t>
                (атауы және мекен-жайы/наименование и адрес)</w:t>
      </w:r>
    </w:p>
    <w:bookmarkStart w:name="z380" w:id="123"/>
    <w:p>
      <w:pPr>
        <w:spacing w:after="0"/>
        <w:ind w:left="0"/>
        <w:jc w:val="left"/>
      </w:pPr>
      <w:r>
        <w:rPr>
          <w:rFonts w:ascii="Times New Roman"/>
          <w:b/>
          <w:i w:val="false"/>
          <w:color w:val="000000"/>
        </w:rPr>
        <w:t xml:space="preserve"> 
1. Ветеринария саласында қызмет көрсететін өндірістік және шаруашылық субъектілерінде жұмыс істейтін ветеринариялық мамандардың (лицензиятардың) саны туралы ақпарат/1. Сведенья о численности ветеринарных специалистов (лицензиатов) работающих в производственных и хозяйствующих субъекты оказывающие услуги в области ветеринарии </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907"/>
        <w:gridCol w:w="907"/>
        <w:gridCol w:w="907"/>
        <w:gridCol w:w="907"/>
        <w:gridCol w:w="907"/>
        <w:gridCol w:w="907"/>
        <w:gridCol w:w="907"/>
        <w:gridCol w:w="907"/>
        <w:gridCol w:w="912"/>
        <w:gridCol w:w="913"/>
        <w:gridCol w:w="913"/>
        <w:gridCol w:w="720"/>
        <w:gridCol w:w="739"/>
        <w:gridCol w:w="720"/>
      </w:tblGrid>
      <w:tr>
        <w:trPr>
          <w:trHeight w:val="3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субъектілерінің жалпы саны/Общее численность хозяйствующих субъктов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қазыналық кәсіпорындар/Коммунальные казенные предприятия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қожалықтары/Крестьянские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Фермерлік шаруашылықтар/Фермерские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 алынатын өнімдер мен шикізатты қайта өңдеу бойынша өндіріс/Производство по переработке продуктов и сырья животного происхождения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мақсаттағы дәрілік заттарды, биологиялық препараттарды сату/Реализация лекарственных средств для ветеринарных целей, биологических препаратов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шаруашылық/Личные подсобное хозяйство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саны/Количество субъектов</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ветеринариялық лицензият дәрігерлердің жалпы саны/ Общая численность ветеринарных врачей лицензиатов</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Саны/Количество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көрсететін ветеринариялық лицензияттардың саны/Количество ветеринарных врачей лицензиатов</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/Количество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лицензият дәрігерлердің саны/ Количество ветеринарных врачей лицензиатов</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/Количество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лицензият дәрігерлердің саны/ Количество ветеринарных врачей лицензиатов</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/Количество</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лицензият дәрігерлердің саны/Количество ветеринарных врачей лицензиатов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/Количество</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лицензият дәрігерлердің саны/Количество ветеринарных врачей лицензиатов</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/Количество</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лицензият дәрігерлердің саны/Количество ветеринарных врачей лицензиатов</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381" w:id="124"/>
    <w:p>
      <w:pPr>
        <w:spacing w:after="0"/>
        <w:ind w:left="0"/>
        <w:jc w:val="left"/>
      </w:pPr>
      <w:r>
        <w:rPr>
          <w:rFonts w:ascii="Times New Roman"/>
          <w:b/>
          <w:i w:val="false"/>
          <w:color w:val="000000"/>
        </w:rPr>
        <w:t xml:space="preserve"> 
2. Ветеринариялық қызметті жүзеге асыруға берілген лицензиялардың саны туралы ақпарат/2. Информация о количестве выданных лицензиях на осуществление ветеринарной деятельности</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309"/>
        <w:gridCol w:w="772"/>
        <w:gridCol w:w="772"/>
        <w:gridCol w:w="772"/>
        <w:gridCol w:w="772"/>
        <w:gridCol w:w="773"/>
        <w:gridCol w:w="773"/>
        <w:gridCol w:w="773"/>
        <w:gridCol w:w="786"/>
        <w:gridCol w:w="786"/>
        <w:gridCol w:w="787"/>
        <w:gridCol w:w="787"/>
        <w:gridCol w:w="535"/>
        <w:gridCol w:w="571"/>
        <w:gridCol w:w="589"/>
        <w:gridCol w:w="751"/>
      </w:tblGrid>
      <w:tr>
        <w:trPr>
          <w:trHeight w:val="795"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 п/п</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01.01.2007 жылға дейін жеке және заңды тұлғаларға берілген жалпы лицензиялардың саны/Общее количество лицензий выданных физическим и юридическим лицам до 01.01.2007 года</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қазіргі уақытта лицензия алған қызмет атқаратын жеке және заңды тұлғалар/Из них в настоящее время работают физических и юридических лиц получивших лицензию</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 жұмыс істейтін ветеринариялық мамандардың саны/Количество работающих в них ветеринарных специалистов</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түрлері/Виды лицензии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емдеу –прфилактикалық (ВЛ)/Ветеринарная лечебно-профилактическая (ВЛ)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мақсаттағы дәрілік заттарды, биологиялық препараттарды сату (ПР)/Реализация лекарственных средств для ветеринарных целей, биологических препаратов (ПР)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 алынатын өнімдер мен шикізатты ветеринариялық-санитариялық сараптау (ВС)/Ветеринарно-санитарная экспертиза продуктов и сырья животного происхождения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мақсаттағы препараттарды өндіру және сату (ПБ)/Производство и реализация препаратов ветеринарного назначения (ПБ)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/физические лица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тұлғалар/юридические лица</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Берілді/Выдано</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жұмыс істейді/в них работают</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ветеринариялық дәрігерлер/Из них ветеринарных врачей</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Берілді/Выдано</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жұмыс істейді/в них работают</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ветеринариялық дәрігерлер/Из них ветеринарных врачей</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Берілді /Выдано</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жұмыс істейді/в них работают</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ветеринариялық дәрігерлер/Из них ветеринарных врачей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Берілді/Выдано</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жұмыс істейді/в них работают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ветеринариялық дәрігерлер/Из них ветеринарных врачей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2" w:id="125"/>
    <w:p>
      <w:pPr>
        <w:spacing w:after="0"/>
        <w:ind w:left="0"/>
        <w:jc w:val="left"/>
      </w:pPr>
      <w:r>
        <w:rPr>
          <w:rFonts w:ascii="Times New Roman"/>
          <w:b/>
          <w:i w:val="false"/>
          <w:color w:val="000000"/>
        </w:rPr>
        <w:t xml:space="preserve"> 
3. Жергілікті атқарушы органдармен сою пункттері салуға жергілікті бюджеттен бөлінген қаржы құралдарының болуы және көлемі туралы ақпарат/3. Информация о наличии и объемах выделенных финансовых средств из местного бюджета для строительства убойных пунктов местными исполнительными органами</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642"/>
        <w:gridCol w:w="1238"/>
        <w:gridCol w:w="1238"/>
        <w:gridCol w:w="1238"/>
        <w:gridCol w:w="1238"/>
        <w:gridCol w:w="1238"/>
        <w:gridCol w:w="1243"/>
        <w:gridCol w:w="1243"/>
        <w:gridCol w:w="861"/>
        <w:gridCol w:w="1108"/>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 /Наименование района</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қаржы құралдары (мың теңге)/Выделенные финансовые средства из местного бюджета (тыс. тенге)</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игерілді (мың теңге)/Из них освоено (тыс. тенге)</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Салуға жоспарланған сою пункттерінің саны/Запланированное количество строительства убойных пунктов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сою пункттері/Убойные пункты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Қажет/Требуется</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бары/Всего имеется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типтік/в т.ч типовых</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Қамтылу пайызы/Процент обеспеченности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басқа дейін ІҚМ сою/убой до 10 гол. КРС</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басқа дейін ІҚМ сою/убой до 50 гол. КРС</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бастан артық ІҚМ сою/убой свыше 100 гол. КРС</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Барлығы/Итого:</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3" w:id="126"/>
    <w:p>
      <w:pPr>
        <w:spacing w:after="0"/>
        <w:ind w:left="0"/>
        <w:jc w:val="left"/>
      </w:pPr>
      <w:r>
        <w:rPr>
          <w:rFonts w:ascii="Times New Roman"/>
          <w:b/>
          <w:i w:val="false"/>
          <w:color w:val="000000"/>
        </w:rPr>
        <w:t xml:space="preserve"> 
4. Жергілікті атқарушы органдармен мал көмінділерін салуға жергілікті бюджеттен бөлінген қаржы құралдарының болуы және көлемі туралы ақпарат/4. Информация о наличии и объемах выделенных финансовых средств из местного бюджета для строительства скотомогильников местными исполнительными органами</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761"/>
        <w:gridCol w:w="1841"/>
        <w:gridCol w:w="1253"/>
        <w:gridCol w:w="1312"/>
        <w:gridCol w:w="959"/>
        <w:gridCol w:w="1371"/>
        <w:gridCol w:w="1371"/>
        <w:gridCol w:w="1077"/>
        <w:gridCol w:w="1197"/>
      </w:tblGrid>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атауы/Наименование района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көмінділері/Скотомогильники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қаржы құралдары (мың теңге)/Выделенные финансовые средства из местного бюджета (тыс. тенге)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игерілді (мың теңге) /Из них освоено (тыс. тенге)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Салуға жоспарланған мал көмінділерінің саны/Запланированное количество строительства скотомогильников</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Қажет/Требуется</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бары/Всего имеется</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Типтік/Типовые</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биотермиялық шұңқырлар/Примитивных биотермическихям</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етілу пайызы/Процент обеспеченности</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Барлығы/Итого:</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4" w:id="127"/>
    <w:p>
      <w:pPr>
        <w:spacing w:after="0"/>
        <w:ind w:left="0"/>
        <w:jc w:val="left"/>
      </w:pPr>
      <w:r>
        <w:rPr>
          <w:rFonts w:ascii="Times New Roman"/>
          <w:b/>
          <w:i w:val="false"/>
          <w:color w:val="000000"/>
        </w:rPr>
        <w:t xml:space="preserve"> 
5. Ауыл шаруашылығы жануарларын бірдейлендіру туралы ақпарат/5. Информация о проведении идентификации сельскохозяйственных животных</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1366"/>
        <w:gridCol w:w="1366"/>
        <w:gridCol w:w="1215"/>
        <w:gridCol w:w="1215"/>
        <w:gridCol w:w="1215"/>
        <w:gridCol w:w="1215"/>
        <w:gridCol w:w="1216"/>
        <w:gridCol w:w="932"/>
        <w:gridCol w:w="1412"/>
        <w:gridCol w:w="1091"/>
      </w:tblGrid>
      <w:tr>
        <w:trPr>
          <w:trHeight w:val="30" w:hRule="atLeast"/>
        </w:trPr>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br/>
            </w:r>
            <w:r>
              <w:rPr>
                <w:rFonts w:ascii="Times New Roman"/>
                <w:b w:val="false"/>
                <w:i w:val="false"/>
                <w:color w:val="000000"/>
                <w:sz w:val="20"/>
              </w:rPr>
              <w:t>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атауы/Наименование области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түрі/Вид животных</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Бірдейлендіруге жатады/Подлежит идентификации</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Орындалды/Выполнено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 беру кезеңінде/В том числе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Бірдейлендірілген ауыл шаруашылығы жануарларының саны/Количество идентифицированных сельхозживотных</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пайызы/Процент выполнения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Компьютірлік базаға енгізілген жануарлардың саны/Количество введенных в компьютерную базу животных</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пайызы/Процент выполнения</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Компьютерлері бар қалалар мен ауылдық округтердің барлық аудандары/ Всего районов городов и сельских округов, где имеется компьютера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аудандар мен қалаларға арналғаны/Из них предназначенные для районов и городов</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ІҚМ/КРС</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Жылқылар/Лошади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ҰҚМ/МРС</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Шошқалар/Свиньи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Түйелер/Верблюды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5" w:id="128"/>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Есептің осы бөлімінде жылдың басынан бастап есеп беру айында өсу нәтижесімен орындалған барлық көлем көрсетіледі./В данном разделе отчета показывается весь объем выполненных за отчетный месяц с нарастающим итогом с начала года</w:t>
      </w:r>
      <w:r>
        <w:rPr>
          <w:rFonts w:ascii="Times New Roman"/>
          <w:b w:val="false"/>
          <w:i/>
          <w:color w:val="000000"/>
          <w:sz w:val="28"/>
        </w:rPr>
        <w:t>.</w:t>
      </w:r>
    </w:p>
    <w:bookmarkEnd w:id="128"/>
    <w:p>
      <w:pPr>
        <w:spacing w:after="0"/>
        <w:ind w:left="0"/>
        <w:jc w:val="both"/>
      </w:pPr>
      <w:r>
        <w:rPr>
          <w:rFonts w:ascii="Times New Roman"/>
          <w:b/>
          <w:i w:val="false"/>
          <w:color w:val="000000"/>
          <w:sz w:val="28"/>
        </w:rPr>
        <w:t xml:space="preserve">      М.О/М.П. </w:t>
      </w:r>
      <w:r>
        <w:rPr>
          <w:rFonts w:ascii="Times New Roman"/>
          <w:b w:val="false"/>
          <w:i w:val="false"/>
          <w:color w:val="000000"/>
          <w:sz w:val="28"/>
        </w:rPr>
        <w:t xml:space="preserve">Мекеменің басшысы  _____________  _______________ </w:t>
      </w:r>
      <w:r>
        <w:br/>
      </w:r>
      <w:r>
        <w:rPr>
          <w:rFonts w:ascii="Times New Roman"/>
          <w:b w:val="false"/>
          <w:i w:val="false"/>
          <w:color w:val="000000"/>
          <w:sz w:val="28"/>
        </w:rPr>
        <w:t>
          Руководитель организации (қолы/подпись)  (Т.А.Ә./Ф.И.О.)</w:t>
      </w:r>
    </w:p>
    <w:p>
      <w:pPr>
        <w:spacing w:after="0"/>
        <w:ind w:left="0"/>
        <w:jc w:val="both"/>
      </w:pPr>
      <w:r>
        <w:rPr>
          <w:rFonts w:ascii="Times New Roman"/>
          <w:b w:val="false"/>
          <w:i w:val="false"/>
          <w:color w:val="000000"/>
          <w:sz w:val="28"/>
        </w:rPr>
        <w:t>          Орындаушы             ______________   _________________</w:t>
      </w:r>
      <w:r>
        <w:br/>
      </w:r>
      <w:r>
        <w:rPr>
          <w:rFonts w:ascii="Times New Roman"/>
          <w:b w:val="false"/>
          <w:i w:val="false"/>
          <w:color w:val="000000"/>
          <w:sz w:val="28"/>
        </w:rPr>
        <w:t>
          Исполнитель          (қолы /подпись)   (Т. А.Ә./Ф.И.О.)</w:t>
      </w:r>
    </w:p>
    <w:p>
      <w:pPr>
        <w:spacing w:after="0"/>
        <w:ind w:left="0"/>
        <w:jc w:val="both"/>
      </w:pPr>
      <w:r>
        <w:rPr>
          <w:rFonts w:ascii="Times New Roman"/>
          <w:b w:val="false"/>
          <w:i w:val="false"/>
          <w:color w:val="000000"/>
          <w:sz w:val="28"/>
        </w:rPr>
        <w:t>          Телефоны/телефон ________ "_____" ________ 20 __ ж./г.</w:t>
      </w:r>
    </w:p>
    <w:bookmarkStart w:name="z386" w:id="129"/>
    <w:p>
      <w:pPr>
        <w:spacing w:after="0"/>
        <w:ind w:left="0"/>
        <w:jc w:val="left"/>
      </w:pPr>
      <w:r>
        <w:rPr>
          <w:rFonts w:ascii="Times New Roman"/>
          <w:b/>
          <w:i w:val="false"/>
          <w:color w:val="000000"/>
        </w:rPr>
        <w:t xml:space="preserve"> 
3. Мемлекеттік ветеринариялық ұйымдармен табыс етілетін ветеринариялық есеп беру нысандары/3. Формы ветеринарной отчетности, которые представляют государственными ветеринарными организациями: 9) ветеринариялық зертханалардың қызмет атқару туралы есеп/9) отчет о деятельности ветеринарных лабораторий</w:t>
      </w:r>
      <w:r>
        <w:br/>
      </w:r>
      <w:r>
        <w:rPr>
          <w:rFonts w:ascii="Times New Roman"/>
          <w:b/>
          <w:i w:val="false"/>
          <w:color w:val="000000"/>
        </w:rPr>
        <w:t>
(№ 9-вет нысан /Форма № 9-вет)</w:t>
      </w:r>
      <w:r>
        <w:br/>
      </w:r>
      <w:r>
        <w:rPr>
          <w:rFonts w:ascii="Times New Roman"/>
          <w:b/>
          <w:i w:val="false"/>
          <w:color w:val="000000"/>
        </w:rPr>
        <w:t>
20___ жылдың _____________ тоқсаны</w:t>
      </w:r>
      <w:r>
        <w:br/>
      </w:r>
      <w:r>
        <w:rPr>
          <w:rFonts w:ascii="Times New Roman"/>
          <w:b/>
          <w:i w:val="false"/>
          <w:color w:val="000000"/>
        </w:rPr>
        <w:t>
за _____________ квартал 200___ года</w:t>
      </w:r>
    </w:p>
    <w:bookmarkEnd w:id="129"/>
    <w:p>
      <w:pPr>
        <w:spacing w:after="0"/>
        <w:ind w:left="0"/>
        <w:jc w:val="both"/>
      </w:pPr>
      <w:r>
        <w:rPr>
          <w:rFonts w:ascii="Times New Roman"/>
          <w:b/>
          <w:i w:val="false"/>
          <w:color w:val="000000"/>
          <w:sz w:val="28"/>
        </w:rPr>
        <w:t>Кім ұсынды/Кем представляется _________________________________</w:t>
      </w:r>
      <w:r>
        <w:br/>
      </w:r>
      <w:r>
        <w:rPr>
          <w:rFonts w:ascii="Times New Roman"/>
          <w:b w:val="false"/>
          <w:i w:val="false"/>
          <w:color w:val="000000"/>
          <w:sz w:val="28"/>
        </w:rPr>
        <w:t>
                         (атауы және мекен-жайы/наименование и адрес)</w:t>
      </w:r>
    </w:p>
    <w:bookmarkStart w:name="z387" w:id="130"/>
    <w:p>
      <w:pPr>
        <w:spacing w:after="0"/>
        <w:ind w:left="0"/>
        <w:jc w:val="left"/>
      </w:pPr>
      <w:r>
        <w:rPr>
          <w:rFonts w:ascii="Times New Roman"/>
          <w:b/>
          <w:i w:val="false"/>
          <w:color w:val="000000"/>
        </w:rPr>
        <w:t xml:space="preserve"> 
1. Зертханалық-диагностикалық зерттеулер/1. Лабораторно-диагностические исследования</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5"/>
        <w:gridCol w:w="1254"/>
        <w:gridCol w:w="1255"/>
        <w:gridCol w:w="1255"/>
        <w:gridCol w:w="1255"/>
        <w:gridCol w:w="1255"/>
        <w:gridCol w:w="1255"/>
        <w:gridCol w:w="901"/>
        <w:gridCol w:w="1336"/>
        <w:gridCol w:w="806"/>
      </w:tblGrid>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қандай аурулары бойынша және жануарлардың қандай түрлері бойынша зерттеулер жүргізілді/На какие болезни проводились исследования и по каким видам животных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Количество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зерттеулер (сараптамалар) жүргізілді/Из них проведено исследований (экспертиз)</w:t>
            </w:r>
          </w:p>
        </w:tc>
      </w:tr>
      <w:tr>
        <w:trPr>
          <w:trHeight w:val="30" w:hRule="atLeast"/>
        </w:trPr>
        <w:tc>
          <w:tcPr>
            <w:tcW w:w="0" w:type="auto"/>
            <w:vMerge/>
            <w:tcBorders>
              <w:top w:val="nil"/>
              <w:left w:val="single" w:color="cfcfcf" w:sz="5"/>
              <w:bottom w:val="single" w:color="cfcfcf" w:sz="5"/>
              <w:right w:val="single" w:color="cfcfcf" w:sz="5"/>
            </w:tcBorders>
          </w:tcP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сараптаулар, барлығы/экспертиз, всего</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нәтижелер/положительные результаты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патологоанатомиялық/патологоанатомических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микроскопиялық/микроскопических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бактериологиялық/бактериологических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вирусологиялық /вирусологических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сараптаулар, барлығы/экспертиз, всего</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нәтижелер/положительные результаты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сараптаулар, барлығы/экспертиз, всего</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нәтижелер/положительные результаты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сараптаулар, барлығы/экспертиз, всего</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нәтижелер/положительные результаты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сараптаулар, барлығы/экспертиз, всего</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нәтижелер/положительные результаты</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1151"/>
        <w:gridCol w:w="1151"/>
        <w:gridCol w:w="1151"/>
        <w:gridCol w:w="1151"/>
        <w:gridCol w:w="1152"/>
        <w:gridCol w:w="1152"/>
        <w:gridCol w:w="1152"/>
        <w:gridCol w:w="1152"/>
        <w:gridCol w:w="899"/>
        <w:gridCol w:w="919"/>
        <w:gridCol w:w="8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биологиялық/биологических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серологииялық/серологических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гематологиялық/гематологических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гистологиялық /гистологических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копрологиялық/копрологических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(биохимиялық)/химических (биохимических)</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сараптаулар, барлығы/экспертиз, всего</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нәтижелер/положительные результаты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сараптаулар, барлығы/экспертиз, всего</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нәтижелер/положительные результаты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сараптаулар, барлығы/экспертиз, всего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нәтижелер/положительные результаты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сараптаулар, барлығы/экспертиз, всего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нәтижелер/положительные результаты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сараптаулар, барлығы/экспертиз, всего</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нәтижелер/положительные результаты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сараптаулар, барлығы/экспертиз, всего</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нәтижелер/положительные результаты</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8" w:id="131"/>
    <w:p>
      <w:pPr>
        <w:spacing w:after="0"/>
        <w:ind w:left="0"/>
        <w:jc w:val="left"/>
      </w:pPr>
      <w:r>
        <w:rPr>
          <w:rFonts w:ascii="Times New Roman"/>
          <w:b/>
          <w:i w:val="false"/>
          <w:color w:val="000000"/>
        </w:rPr>
        <w:t xml:space="preserve"> 
2. Тері-терсектерді сібір жарасына тексеру/2. Исследование кожевенного сырья на сибирскую язву</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275"/>
        <w:gridCol w:w="2275"/>
        <w:gridCol w:w="2275"/>
        <w:gridCol w:w="2276"/>
        <w:gridCol w:w="1706"/>
      </w:tblGrid>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Терілер, барлығы/Всего шкур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Жылқылар/лошадей</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мал/крупного рогатого скота</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және ешкілер/овец и коз</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басқа түрлері/других видов животных</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отандық шикізат/Исследовано отечественного сырья</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нәтиже берді/из них дали положительную реакцию</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Импорттық шикізат тексерілді/Исследовано импортного сырья</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реакция бергендері/из них дали положительную реакцию</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9" w:id="132"/>
    <w:p>
      <w:pPr>
        <w:spacing w:after="0"/>
        <w:ind w:left="0"/>
        <w:jc w:val="left"/>
      </w:pPr>
      <w:r>
        <w:rPr>
          <w:rFonts w:ascii="Times New Roman"/>
          <w:b/>
          <w:i w:val="false"/>
          <w:color w:val="000000"/>
        </w:rPr>
        <w:t xml:space="preserve"> 
3. Ветеринариялық бақылау объектілерінің радиологиялық зерттеулері/3. Радиологические исследования объектов ветеринарного контроля Бақыланудағы учаскелер/Контрольные участки</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3095"/>
        <w:gridCol w:w="1704"/>
        <w:gridCol w:w="1982"/>
        <w:gridCol w:w="1982"/>
        <w:gridCol w:w="1665"/>
        <w:gridCol w:w="1585"/>
      </w:tblGrid>
      <w:tr>
        <w:trPr>
          <w:trHeight w:val="30" w:hRule="atLeast"/>
        </w:trPr>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3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Өтінуші туралы мәлімет/Данные о заявителе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бойынша гамма-сәулелерінің қуаттылық дозасы/Мощность дозы гамма-излучения по кварталам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орташа/средняя</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орташа/средняя по области</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Импорттық объектілердің радиациялық фоны/Радиационный фон импортных объектов</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елдер/страны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Әр сынама алған сайын өлшенеді/Измеряют во время каждого отбора проб</w:t>
      </w:r>
      <w:r>
        <w:br/>
      </w:r>
      <w:r>
        <w:rPr>
          <w:rFonts w:ascii="Times New Roman"/>
          <w:b w:val="false"/>
          <w:i w:val="false"/>
          <w:color w:val="000000"/>
          <w:sz w:val="28"/>
        </w:rPr>
        <w:t>
      а) Гамма-сәулелену күшін өлшейтін аспаптың түрі/Тип прибора, которым измеряют мощность дозы гамма-излучения ____________________________</w:t>
      </w:r>
      <w:r>
        <w:br/>
      </w:r>
      <w:r>
        <w:rPr>
          <w:rFonts w:ascii="Times New Roman"/>
          <w:b w:val="false"/>
          <w:i w:val="false"/>
          <w:color w:val="000000"/>
          <w:sz w:val="28"/>
        </w:rPr>
        <w:t>
      б) Аспапты градуирлеу күні/Дата градуировки прибора «__»___20__ж/г.</w:t>
      </w:r>
      <w:r>
        <w:br/>
      </w:r>
      <w:r>
        <w:rPr>
          <w:rFonts w:ascii="Times New Roman"/>
          <w:b w:val="false"/>
          <w:i w:val="false"/>
          <w:color w:val="000000"/>
          <w:sz w:val="28"/>
        </w:rPr>
        <w:t>
      в) Градуирлеу аспаптары және олардың белсенділігі/Градуировочные препараты и их активность _________________________________________</w:t>
      </w:r>
      <w:r>
        <w:br/>
      </w:r>
      <w:r>
        <w:rPr>
          <w:rFonts w:ascii="Times New Roman"/>
          <w:b w:val="false"/>
          <w:i w:val="false"/>
          <w:color w:val="000000"/>
          <w:sz w:val="28"/>
        </w:rPr>
        <w:t>
Қолда бар дозиметриялық аспаптарды тексеру уақыты/Сроки проверки имеющихся дозиметрических приборов «__» _____ 20 __ ж./г.</w:t>
      </w:r>
    </w:p>
    <w:bookmarkStart w:name="z390" w:id="133"/>
    <w:p>
      <w:pPr>
        <w:spacing w:after="0"/>
        <w:ind w:left="0"/>
        <w:jc w:val="left"/>
      </w:pPr>
      <w:r>
        <w:rPr>
          <w:rFonts w:ascii="Times New Roman"/>
          <w:b/>
          <w:i w:val="false"/>
          <w:color w:val="000000"/>
        </w:rPr>
        <w:t xml:space="preserve"> 
Радиометриялық және радиохимиялық зерттеулердің нәтижелері/Результаты радиометрических и радиохимических исследований</w:t>
      </w:r>
    </w:p>
    <w:bookmarkEnd w:id="133"/>
    <w:p>
      <w:pPr>
        <w:spacing w:after="0"/>
        <w:ind w:left="0"/>
        <w:jc w:val="both"/>
      </w:pPr>
      <w:r>
        <w:rPr>
          <w:rFonts w:ascii="Times New Roman"/>
          <w:b w:val="false"/>
          <w:i w:val="false"/>
          <w:color w:val="000000"/>
          <w:sz w:val="28"/>
        </w:rPr>
        <w:t xml:space="preserve">      1. Зерттеулердің жалпы саны/Общее количество исследований _________, оның ішінде кальциге/из них на кальций ________, бета-белсенділіктің қосындысын/суммарную бета-активность _________________ стронций 90 _________, цезий – 137 _________ свинец – 210 _______ және басқада радионуклидтер / и другие радионуклиды ___________________________ </w:t>
      </w:r>
      <w:r>
        <w:br/>
      </w:r>
      <w:r>
        <w:rPr>
          <w:rFonts w:ascii="Times New Roman"/>
          <w:b w:val="false"/>
          <w:i w:val="false"/>
          <w:color w:val="000000"/>
          <w:sz w:val="28"/>
        </w:rPr>
        <w:t xml:space="preserve">
      2. Қосынды белсенділікті өлшеу тәсілі (жұқа және қалың жерлерде)/Метод измерения суммарной активности (в тонком или толстом слое) _______________________________________. </w:t>
      </w:r>
      <w:r>
        <w:br/>
      </w:r>
      <w:r>
        <w:rPr>
          <w:rFonts w:ascii="Times New Roman"/>
          <w:b w:val="false"/>
          <w:i w:val="false"/>
          <w:color w:val="000000"/>
          <w:sz w:val="28"/>
        </w:rPr>
        <w:t>
      3. Бақылау препараты, оның белсенділігі және өндірілген күні/Контрольный препарат, его активность и дата изготовления:</w:t>
      </w:r>
      <w:r>
        <w:br/>
      </w:r>
      <w:r>
        <w:rPr>
          <w:rFonts w:ascii="Times New Roman"/>
          <w:b w:val="false"/>
          <w:i w:val="false"/>
          <w:color w:val="000000"/>
          <w:sz w:val="28"/>
        </w:rPr>
        <w:t>
      а) қосынды белсенділікті анықтаған кезде/при определении суммарной активности _______________________________</w:t>
      </w:r>
      <w:r>
        <w:br/>
      </w:r>
      <w:r>
        <w:rPr>
          <w:rFonts w:ascii="Times New Roman"/>
          <w:b w:val="false"/>
          <w:i w:val="false"/>
          <w:color w:val="000000"/>
          <w:sz w:val="28"/>
        </w:rPr>
        <w:t xml:space="preserve">
      б) анықтаған кезде/при определении: </w:t>
      </w:r>
      <w:r>
        <w:br/>
      </w:r>
      <w:r>
        <w:rPr>
          <w:rFonts w:ascii="Times New Roman"/>
          <w:b w:val="false"/>
          <w:i w:val="false"/>
          <w:color w:val="000000"/>
          <w:sz w:val="28"/>
        </w:rPr>
        <w:t>
                     стронций -90/стронция - 90 _______________</w:t>
      </w:r>
      <w:r>
        <w:br/>
      </w:r>
      <w:r>
        <w:rPr>
          <w:rFonts w:ascii="Times New Roman"/>
          <w:b w:val="false"/>
          <w:i w:val="false"/>
          <w:color w:val="000000"/>
          <w:sz w:val="28"/>
        </w:rPr>
        <w:t>
                     цезий-137/цезия-137 ______________________</w:t>
      </w:r>
      <w:r>
        <w:br/>
      </w:r>
      <w:r>
        <w:rPr>
          <w:rFonts w:ascii="Times New Roman"/>
          <w:b w:val="false"/>
          <w:i w:val="false"/>
          <w:color w:val="000000"/>
          <w:sz w:val="28"/>
        </w:rPr>
        <w:t>
                     қорғасын-210/свинца-210 __________________</w:t>
      </w:r>
      <w:r>
        <w:br/>
      </w:r>
      <w:r>
        <w:rPr>
          <w:rFonts w:ascii="Times New Roman"/>
          <w:b w:val="false"/>
          <w:i w:val="false"/>
          <w:color w:val="000000"/>
          <w:sz w:val="28"/>
        </w:rPr>
        <w:t>
                     басқа да радионуклидтерді анықтаған кезде/других радионуклидов _________________________________________________</w:t>
      </w:r>
      <w:r>
        <w:br/>
      </w:r>
      <w:r>
        <w:rPr>
          <w:rFonts w:ascii="Times New Roman"/>
          <w:b w:val="false"/>
          <w:i w:val="false"/>
          <w:color w:val="000000"/>
          <w:sz w:val="28"/>
        </w:rPr>
        <w:t>
      в) стронций -90, цезий-137, қорғасын-210 және басқа да радионуклидтердің байланыс коэффициенті мен оларды анықтау күні/коэффициенты связи и дата их определения для стронция-90, цезия-137, свинца-210 и других радионуклидов</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4. Зерттеу тәсілдері/Методы исследований _______________</w:t>
      </w:r>
      <w:r>
        <w:br/>
      </w:r>
      <w:r>
        <w:rPr>
          <w:rFonts w:ascii="Times New Roman"/>
          <w:b w:val="false"/>
          <w:i w:val="false"/>
          <w:color w:val="000000"/>
          <w:sz w:val="28"/>
        </w:rPr>
        <w:t>
      5. Қолдағы радиометрикалық аспаптарды тексеру мерзімдері/Сроки проверки имеющихся радиометрической аппаратуры</w:t>
      </w:r>
      <w:r>
        <w:br/>
      </w:r>
      <w:r>
        <w:rPr>
          <w:rFonts w:ascii="Times New Roman"/>
          <w:b w:val="false"/>
          <w:i w:val="false"/>
          <w:color w:val="000000"/>
          <w:sz w:val="28"/>
        </w:rPr>
        <w:t>
______________________________________________________________</w:t>
      </w:r>
    </w:p>
    <w:bookmarkStart w:name="z391" w:id="134"/>
    <w:p>
      <w:pPr>
        <w:spacing w:after="0"/>
        <w:ind w:left="0"/>
        <w:jc w:val="left"/>
      </w:pPr>
      <w:r>
        <w:rPr>
          <w:rFonts w:ascii="Times New Roman"/>
          <w:b/>
          <w:i w:val="false"/>
          <w:color w:val="000000"/>
        </w:rPr>
        <w:t xml:space="preserve"> 
4. Мемлекеттік ветеринариялық-санитариялық бақылау объектілерін тексеру нәтижелері/4. Результаты исследований объектов государственного ветеринарно-санитарного контроля</w:t>
      </w:r>
    </w:p>
    <w:bookmarkEnd w:id="134"/>
    <w:p>
      <w:pPr>
        <w:spacing w:after="0"/>
        <w:ind w:left="0"/>
        <w:jc w:val="both"/>
      </w:pPr>
      <w:r>
        <w:rPr>
          <w:rFonts w:ascii="Times New Roman"/>
          <w:b w:val="false"/>
          <w:i w:val="false"/>
          <w:color w:val="000000"/>
          <w:sz w:val="28"/>
        </w:rPr>
        <w:t>(жұп беті/четная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2403"/>
        <w:gridCol w:w="1700"/>
        <w:gridCol w:w="1700"/>
        <w:gridCol w:w="1701"/>
        <w:gridCol w:w="1700"/>
        <w:gridCol w:w="1862"/>
        <w:gridCol w:w="1055"/>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 п/п</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аталуы/Наименование объекта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учаскелері/Контрольный участок</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Сынамалардың саны/Количество проб</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бета-белсенділік/Суммарная бета-активность кюрии/мг, л</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Сынамалардың саны/Количество проб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Стронций-90 белсенділігі/Активность стронция-90 пикокюри/кг, 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 саны/Количество проб</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ірі азық/грубые корма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шөп/Сено естественных угодий</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шөп/Сено сеяных трав</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Сабан/Солома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 сүрлемдері/Сенаж</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басқа-да/И другие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шырынды азықтар/сочные корма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көк шөп/Трава естественных угодий</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шөптер/Сеяные травы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Сүрлем/Силос</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басқалары/И другие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тамыртұқымдылар/корнеплоды</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Картоп/Картофель</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Қызылша/Свекла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Сәбіз/Морковь</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концентрирленген жемшөптер/концентрированные корма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Комбинирленген жемшөп/Комбикорм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Жемдік астық/Зернофураж</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Жмыхтар/Жмыхи</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сүт және сүт өнімдері/молоко и молочные продукты</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Сүт/Молоко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өнімдері/Молочные продукты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ет/мясо</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еті/Говядина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еті/Баранина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еті/Конина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еті/Верблюжатина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еті/Свинина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еті/Мясо птицы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Кәсіпшілік жабайы аңдар еті/Мясо диких промысловых животных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жануарлардан алынатын шикізат/сырье животного происхождения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Қойдың және ешкінің жүні/Шерсть овечьи и козьи</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Терілер ірі/ұсақ/Шкуры крупные/мелкие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түрлер/Др. виды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малдың/Крупного рогатого скота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қара малдың/Мелкого рогатого скота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Жылқылардың/Лошадей</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Түйелердің/Верблюдов</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Шошқалардың/Свиней</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басқа түрлері/Др. видов животных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балық және балық өнімдері/рыба и рыбопродукты</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Балауса балық/Рыба свежая</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Тұздалған, қақталған, ысталған балық/Рыба соленая, вяленая, копченая</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консервілері/Рыбные консервы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суы/Вода питьевая</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жағдайда қолданатын су/Вода техническая</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өсіруге арналған тоғандардың суы/Вода из водоемов для разведения рыб</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Импорттық объектілер/Импортные объекты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объектілер/Экспортные объекты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объектілер/Другие объекты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(тақ бет/нечетная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1863"/>
        <w:gridCol w:w="1509"/>
        <w:gridCol w:w="1710"/>
        <w:gridCol w:w="1705"/>
        <w:gridCol w:w="2003"/>
        <w:gridCol w:w="1314"/>
        <w:gridCol w:w="1274"/>
      </w:tblGrid>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Кальцидің құрамы/Содержание кальция/мг/кг, л</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Стронций-90 С.Е. белсенділігі/Активность стронция-90 С.Е.</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Сынамалардың саны/Количество проб</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Цезий-137 белсенділігі/Активность цезия-137 пикокюри/кг, л</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Сынамалардың саны/Количество проб</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Қорғасын-210 белсенділігі/Активность свинца-210 пикокюри/кг, л.</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 саны/Количество проб</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изотоптар/Другие изотопы</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392" w:id="135"/>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3 нысан радиологиялық зерттеулерді есепке алу журналының деректері бойынша жасалады./Форма 3 сотавляется по данным журналов учета радиологических исследовании.</w:t>
      </w:r>
      <w:r>
        <w:br/>
      </w:r>
      <w:r>
        <w:rPr>
          <w:rFonts w:ascii="Times New Roman"/>
          <w:b w:val="false"/>
          <w:i w:val="false"/>
          <w:color w:val="000000"/>
          <w:sz w:val="28"/>
        </w:rPr>
        <w:t>
      2. Облыстың ветеринариялық зертханаларының радиологиялық бөлімдері 3-ші бағанда бақылау пункттерін (аудан, қала), ал республикалық ветеринариялық зертхананың радиологиялық бөлімдері 3 бағанда тиісті облысты көрсетеді./Радиологические отделы областных ветеринарных лаборатории в графе 3 указывают контрольные пункты (район, город), а радиологические отделы республиканской ветеринарной лаборатории в графе 3 указывают соответствующие области.</w:t>
      </w:r>
      <w:r>
        <w:br/>
      </w:r>
      <w:r>
        <w:rPr>
          <w:rFonts w:ascii="Times New Roman"/>
          <w:b w:val="false"/>
          <w:i w:val="false"/>
          <w:color w:val="000000"/>
          <w:sz w:val="28"/>
        </w:rPr>
        <w:t>
      3. 4-16 бағандарда объектілердің зерттелген сынамаларының санын және жеке бақылау пункттері (облыстар) бойынша, сондай-ақ жалпы облыстар (республика) бойынша ондағы радионуклидтердің концентрациясын енгізеді./В графах 4-16 заносят число исследованных проб объектов и концентрацию в них радионуклидов как по отдельным контрольным пунктам (областям), так и в целом по областям (республике).</w:t>
      </w:r>
      <w:r>
        <w:br/>
      </w:r>
      <w:r>
        <w:rPr>
          <w:rFonts w:ascii="Times New Roman"/>
          <w:b w:val="false"/>
          <w:i w:val="false"/>
          <w:color w:val="000000"/>
          <w:sz w:val="28"/>
        </w:rPr>
        <w:t>
      4. Еті мен сүйектерін зерттеу кезінде жануардың түрі ғана емес, жасы да көрсетіледі./При исследовании мяса и костей указывают не только вид, но и возраст животного.</w:t>
      </w:r>
      <w:r>
        <w:br/>
      </w:r>
      <w:r>
        <w:rPr>
          <w:rFonts w:ascii="Times New Roman"/>
          <w:b w:val="false"/>
          <w:i w:val="false"/>
          <w:color w:val="000000"/>
          <w:sz w:val="28"/>
        </w:rPr>
        <w:t>
      5. Сырттан әкелінетін жемшөптерді зерттеу кезінде 3 бөлімде олардың әкелінген жерлерін көрсетеді./При исследовании привозных кормов в разделе 3 указывают, откуда они поступили.</w:t>
      </w:r>
      <w:r>
        <w:br/>
      </w:r>
      <w:r>
        <w:rPr>
          <w:rFonts w:ascii="Times New Roman"/>
          <w:b w:val="false"/>
          <w:i w:val="false"/>
          <w:color w:val="000000"/>
          <w:sz w:val="28"/>
        </w:rPr>
        <w:t>
      6. Мемлекеттік ветеринариялық бақылау объектілерінің жеке аудандарында облыс бойынша орташадан жоғары мөлшердегі ластану анықталған кезде көрсетілген деректерді жеке кестеге енгізеді./При обнаружении в отдельных районах объектов государственного ветеринарного контроля загрязненностью выше средних величин по области указанные данные вносят в отдельную таблицу.</w:t>
      </w:r>
      <w:r>
        <w:br/>
      </w:r>
      <w:r>
        <w:rPr>
          <w:rFonts w:ascii="Times New Roman"/>
          <w:b w:val="false"/>
          <w:i w:val="false"/>
          <w:color w:val="000000"/>
          <w:sz w:val="28"/>
        </w:rPr>
        <w:t>
      7. Әр есепке келесілер көрсетілген түсіндірме жазба қоса беріледі: /К каждому отчету прилагается пояснительная записка, где указывется:</w:t>
      </w:r>
      <w:r>
        <w:br/>
      </w:r>
      <w:r>
        <w:rPr>
          <w:rFonts w:ascii="Times New Roman"/>
          <w:b w:val="false"/>
          <w:i w:val="false"/>
          <w:color w:val="000000"/>
          <w:sz w:val="28"/>
        </w:rPr>
        <w:t>
      1) Есеп қай кезеңге жасалған./За какой период составлен отчет.</w:t>
      </w:r>
      <w:r>
        <w:br/>
      </w:r>
      <w:r>
        <w:rPr>
          <w:rFonts w:ascii="Times New Roman"/>
          <w:b w:val="false"/>
          <w:i w:val="false"/>
          <w:color w:val="000000"/>
          <w:sz w:val="28"/>
        </w:rPr>
        <w:t>
      2) Мемлекеттік ветеринариялық бақылау объектілерінің радиоактивтілік ластану деңгейінің мониторингі;/Мониторинг уровня радиактивного загразнения объектов государственного ветеринарного надзора;</w:t>
      </w:r>
      <w:r>
        <w:br/>
      </w:r>
      <w:r>
        <w:rPr>
          <w:rFonts w:ascii="Times New Roman"/>
          <w:b w:val="false"/>
          <w:i w:val="false"/>
          <w:color w:val="000000"/>
          <w:sz w:val="28"/>
        </w:rPr>
        <w:t>
      ветеринариялық қадағалау объектілері және зерттеу әдістері;/объекты ветеринарного надзора и методы исследования;</w:t>
      </w:r>
      <w:r>
        <w:br/>
      </w:r>
      <w:r>
        <w:rPr>
          <w:rFonts w:ascii="Times New Roman"/>
          <w:b w:val="false"/>
          <w:i w:val="false"/>
          <w:color w:val="000000"/>
          <w:sz w:val="28"/>
        </w:rPr>
        <w:t>
      зерттеу нәтижелері;/результаты исследования;</w:t>
      </w:r>
      <w:r>
        <w:br/>
      </w:r>
      <w:r>
        <w:rPr>
          <w:rFonts w:ascii="Times New Roman"/>
          <w:b w:val="false"/>
          <w:i w:val="false"/>
          <w:color w:val="000000"/>
          <w:sz w:val="28"/>
        </w:rPr>
        <w:t>
      қорытындылар/выводы.</w:t>
      </w:r>
      <w:r>
        <w:br/>
      </w:r>
      <w:r>
        <w:rPr>
          <w:rFonts w:ascii="Times New Roman"/>
          <w:b w:val="false"/>
          <w:i w:val="false"/>
          <w:color w:val="000000"/>
          <w:sz w:val="28"/>
        </w:rPr>
        <w:t>
      8. Осы есеп бойынша барлық деректер өткен тоқсан үшін келтіріледі./Все данные по данному отчету приводятся за истекший квартал.</w:t>
      </w:r>
    </w:p>
    <w:bookmarkEnd w:id="135"/>
    <w:bookmarkStart w:name="z393" w:id="136"/>
    <w:p>
      <w:pPr>
        <w:spacing w:after="0"/>
        <w:ind w:left="0"/>
        <w:jc w:val="left"/>
      </w:pPr>
      <w:r>
        <w:rPr>
          <w:rFonts w:ascii="Times New Roman"/>
          <w:b/>
          <w:i w:val="false"/>
          <w:color w:val="000000"/>
        </w:rPr>
        <w:t xml:space="preserve"> 
5. Ішкі сауда объектілерінде жануарлардан алынатын еттер мен басқа тағамдарды ветеринариялық-санитариялық сараптау/5. Ветеринарно-санитарная экспертиза мяса и других пищевых продуктов животного происхождения на объектах внутренней торговли</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2"/>
        <w:gridCol w:w="1097"/>
        <w:gridCol w:w="1258"/>
        <w:gridCol w:w="1338"/>
        <w:gridCol w:w="1298"/>
        <w:gridCol w:w="1058"/>
        <w:gridCol w:w="1138"/>
        <w:gridCol w:w="937"/>
        <w:gridCol w:w="998"/>
        <w:gridCol w:w="877"/>
        <w:gridCol w:w="959"/>
      </w:tblGrid>
      <w:tr>
        <w:trPr>
          <w:trHeight w:val="30"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(ұша)/Мясо (туша)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өнімдері/Молоко и молочные продукты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Жұмыртқалар/Яйца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тамақ өнімдері/Другие пищевые 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малдың/крупного рогатого скота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шошқалардың/свиней</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және ешкілердің /овец и коз</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басқа түрлерінің/др. видов животных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партия/партия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/тонн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партия/партия</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дана/тыс. штук</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 /случай</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/тонн</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Қаралғаны (сараптама өткізілді) - барлығы/Осмотрено (проведено экспертиз)- всего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зерттеулер жүргізілді/Проведено лабораторных исследований</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Тексерілгендердің ішінен аурулар анықталды/Из числа проверенных выявлены болезни: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жарасы/Сибирская язва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Туберкулез/Туберкулез</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Сальмонеллез/Сальмонеллез</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Цистицеркоз (финноз)/Цистицеркоз (финоз)</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Трихинеллез/Трихиннелез</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Эхинококкоз/Эхинококкоз</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жұқпалы аурулар/Другие инфекционные болезни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инвазиялық ауырулар/Другие инвазионные болезни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ұшалар мен ішкі ағзалардың ішінен ауру деп танылғандар жолданды/Из числа проверенных туш и органов, признанных больными, направлено: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залалсыздандыруға/на обезвреживание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Утильдеуге/На утилизацию</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4" w:id="137"/>
    <w:p>
      <w:pPr>
        <w:spacing w:after="0"/>
        <w:ind w:left="0"/>
        <w:jc w:val="left"/>
      </w:pPr>
      <w:r>
        <w:rPr>
          <w:rFonts w:ascii="Times New Roman"/>
          <w:b/>
          <w:i w:val="false"/>
          <w:color w:val="000000"/>
        </w:rPr>
        <w:t xml:space="preserve"> 
6. Ішкі сауда объектілерінде ветеринариялық-санитариялық сараптау зертханаларында мемлекеттік ветеринариялық-санитариялық бақылау объектілерінің радиологиялық зерттеулері/6. Радиологические исследования объектов государственного ветеринарно-санитарного контроля в лабораториях ветеринарно-санитарной экспертизы на объектах внутренней торговли</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7"/>
        <w:gridCol w:w="1998"/>
        <w:gridCol w:w="2553"/>
        <w:gridCol w:w="2157"/>
        <w:gridCol w:w="2295"/>
      </w:tblGrid>
      <w:tr>
        <w:trPr>
          <w:trHeight w:val="30" w:hRule="atLeast"/>
        </w:trPr>
        <w:tc>
          <w:tcPr>
            <w:tcW w:w="4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атауы/Наименование объекта</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Саны/Количество (тн. кг. 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нәтижелері бойынша/По результатам исследовании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 жіберілді/реализованы без ограничения (тн. кг. л.)</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зарарсыздандырылды/обеззаражены (тн. кг. 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жойылды/уничтожены (тн. кг. л.)</w:t>
            </w:r>
          </w:p>
        </w:tc>
      </w:tr>
      <w:tr>
        <w:trPr>
          <w:trHeight w:val="30" w:hRule="atLeast"/>
        </w:trPr>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еті/конина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еті/говядина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және ешкі еттері/баранина и козлятина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еті/свинина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өнімдері/молоко и молочные продукты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 алынатын май/масло животного происхождения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өсімдіктен алынатын май/масло растительного происхождения/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балық өнімдері/рыба и рыбопродукты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жемшөп/корма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объектілер/прочие объекты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5" w:id="138"/>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Базарлардағы ветеринариялық–санитариялық сараптау зертханалары осы нысан бойынша өткен тоқсан үшін есепті тоқсанына бір рет – 2 сәуірде, 2 шілдеде, 2 қазанда жоғары тұрған ұйымдарға береді./Лаборатории ветеринарно-санитарной экспертизы на рынках отчет по этой форме представляют один раз в квартал – 2 апреля, 2 июля, 2 октября за предыдущий квартал в вышестоящие организации.</w:t>
      </w:r>
      <w:r>
        <w:br/>
      </w:r>
      <w:r>
        <w:rPr>
          <w:rFonts w:ascii="Times New Roman"/>
          <w:b w:val="false"/>
          <w:i w:val="false"/>
          <w:color w:val="000000"/>
          <w:sz w:val="28"/>
        </w:rPr>
        <w:t>
      2. Базарлардағы ветеринариялық – санитариялық сараптау зертханаларының радиологиялық зерттеулерді есепке алу журналының деректері есепті толтыру үшін бастапқы деректер болып табылады./Исходными данными для составления отчета являются данные журнала учета радиологических исследовании лаборатории ветеринарно-санитарной экспертизы на рынках.</w:t>
      </w:r>
      <w:r>
        <w:br/>
      </w:r>
      <w:r>
        <w:rPr>
          <w:rFonts w:ascii="Times New Roman"/>
          <w:b w:val="false"/>
          <w:i w:val="false"/>
          <w:color w:val="000000"/>
          <w:sz w:val="28"/>
        </w:rPr>
        <w:t>
      3. Осы есеп бойынша барлық деректер өткен тоқсан үшін келтіріледі./Все данные по данному отчету приводятся за истекший квартал.</w:t>
      </w:r>
    </w:p>
    <w:bookmarkEnd w:id="138"/>
    <w:p>
      <w:pPr>
        <w:spacing w:after="0"/>
        <w:ind w:left="0"/>
        <w:jc w:val="both"/>
      </w:pPr>
      <w:r>
        <w:rPr>
          <w:rFonts w:ascii="Times New Roman"/>
          <w:b/>
          <w:i w:val="false"/>
          <w:color w:val="000000"/>
          <w:sz w:val="28"/>
        </w:rPr>
        <w:t xml:space="preserve">      М.О/М.П. </w:t>
      </w:r>
      <w:r>
        <w:rPr>
          <w:rFonts w:ascii="Times New Roman"/>
          <w:b w:val="false"/>
          <w:i w:val="false"/>
          <w:color w:val="000000"/>
          <w:sz w:val="28"/>
        </w:rPr>
        <w:t xml:space="preserve">Мекеменің басшысы  _____________  _______________ </w:t>
      </w:r>
      <w:r>
        <w:br/>
      </w:r>
      <w:r>
        <w:rPr>
          <w:rFonts w:ascii="Times New Roman"/>
          <w:b w:val="false"/>
          <w:i w:val="false"/>
          <w:color w:val="000000"/>
          <w:sz w:val="28"/>
        </w:rPr>
        <w:t>
          Руководитель организации (қолы/подпись)  (Т.А.Ә./Ф.И.О.)</w:t>
      </w:r>
    </w:p>
    <w:p>
      <w:pPr>
        <w:spacing w:after="0"/>
        <w:ind w:left="0"/>
        <w:jc w:val="both"/>
      </w:pPr>
      <w:r>
        <w:rPr>
          <w:rFonts w:ascii="Times New Roman"/>
          <w:b w:val="false"/>
          <w:i w:val="false"/>
          <w:color w:val="000000"/>
          <w:sz w:val="28"/>
        </w:rPr>
        <w:t>          Орындаушы             ______________   _________________</w:t>
      </w:r>
      <w:r>
        <w:br/>
      </w:r>
      <w:r>
        <w:rPr>
          <w:rFonts w:ascii="Times New Roman"/>
          <w:b w:val="false"/>
          <w:i w:val="false"/>
          <w:color w:val="000000"/>
          <w:sz w:val="28"/>
        </w:rPr>
        <w:t>
          Исполнитель          (қолы /подпись)   (Т. А.Ә./Ф.И.О.)</w:t>
      </w:r>
    </w:p>
    <w:p>
      <w:pPr>
        <w:spacing w:after="0"/>
        <w:ind w:left="0"/>
        <w:jc w:val="both"/>
      </w:pPr>
      <w:r>
        <w:rPr>
          <w:rFonts w:ascii="Times New Roman"/>
          <w:b w:val="false"/>
          <w:i w:val="false"/>
          <w:color w:val="000000"/>
          <w:sz w:val="28"/>
        </w:rPr>
        <w:t>          Телефоны/телефон ________ "_____" ________ 20 __ ж./г.</w:t>
      </w:r>
    </w:p>
    <w:bookmarkStart w:name="z396" w:id="139"/>
    <w:p>
      <w:pPr>
        <w:spacing w:after="0"/>
        <w:ind w:left="0"/>
        <w:jc w:val="left"/>
      </w:pPr>
      <w:r>
        <w:rPr>
          <w:rFonts w:ascii="Times New Roman"/>
          <w:b/>
          <w:i w:val="false"/>
          <w:color w:val="000000"/>
        </w:rPr>
        <w:t xml:space="preserve"> 
10) ветеринариялық биологиялық препараттардың, азықтардың және азық қоспаларын апробациясын және тіркеу сынағын жүргізу туралы есеп/10) отчет о проведении апробации и регистрационного испытания ветеринарных препаратов, кормов и кормовых добавок</w:t>
      </w:r>
      <w:r>
        <w:br/>
      </w:r>
      <w:r>
        <w:rPr>
          <w:rFonts w:ascii="Times New Roman"/>
          <w:b/>
          <w:i w:val="false"/>
          <w:color w:val="000000"/>
        </w:rPr>
        <w:t>
(№ 10-вет нысан /Форма № 10-вет)</w:t>
      </w:r>
      <w:r>
        <w:br/>
      </w:r>
      <w:r>
        <w:rPr>
          <w:rFonts w:ascii="Times New Roman"/>
          <w:b/>
          <w:i w:val="false"/>
          <w:color w:val="000000"/>
        </w:rPr>
        <w:t>
20___ жылдың _____________ тоқсаны</w:t>
      </w:r>
      <w:r>
        <w:br/>
      </w:r>
      <w:r>
        <w:rPr>
          <w:rFonts w:ascii="Times New Roman"/>
          <w:b/>
          <w:i w:val="false"/>
          <w:color w:val="000000"/>
        </w:rPr>
        <w:t>
за _____________ квартал 20___ года</w:t>
      </w:r>
    </w:p>
    <w:bookmarkEnd w:id="139"/>
    <w:p>
      <w:pPr>
        <w:spacing w:after="0"/>
        <w:ind w:left="0"/>
        <w:jc w:val="both"/>
      </w:pPr>
      <w:r>
        <w:rPr>
          <w:rFonts w:ascii="Times New Roman"/>
          <w:b/>
          <w:i w:val="false"/>
          <w:color w:val="000000"/>
          <w:sz w:val="28"/>
        </w:rPr>
        <w:t>Кім ұсынды/Кем представляется _________________________________</w:t>
      </w:r>
      <w:r>
        <w:br/>
      </w:r>
      <w:r>
        <w:rPr>
          <w:rFonts w:ascii="Times New Roman"/>
          <w:b w:val="false"/>
          <w:i w:val="false"/>
          <w:color w:val="000000"/>
          <w:sz w:val="28"/>
        </w:rPr>
        <w:t>
                     (атауы және мекен-жайы/наименование и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1899"/>
        <w:gridCol w:w="1768"/>
        <w:gridCol w:w="1477"/>
        <w:gridCol w:w="1469"/>
        <w:gridCol w:w="1469"/>
        <w:gridCol w:w="1469"/>
        <w:gridCol w:w="1469"/>
        <w:gridCol w:w="1471"/>
      </w:tblGrid>
      <w:tr>
        <w:trPr>
          <w:trHeight w:val="3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биологиялық препараттардың атауы/Наименование поступивших биопрепаратов</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мекеменің аталуы мен орналасқан жері/Наименование и местонахождения предприятия изготовителя</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 саны (дана)/Количество партий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Апробациялау/Апробация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сынақтары/Регистрационное испытания</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нәтижесі (зертхананың қорытындысы)/Итоговый результат (заключение лабораторий)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айы, күні/дата проведения</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нәтижесі/результат</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проведения/өткізілген айы, күні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/нәтижесі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7" w:id="140"/>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Зертханалық жағдайда апробациясын және тіркеу сынақтарын жүзеге асыру үшін келіп түскен биопрепараттардың барлық түрлері 2 бағанда тізбеленеді./В графе 2 перечисляются все виды поступивших биопрепаратов для осуществления их апробации и регистрационного испытания в лабораторных условиях.</w:t>
      </w:r>
      <w:r>
        <w:br/>
      </w:r>
      <w:r>
        <w:rPr>
          <w:rFonts w:ascii="Times New Roman"/>
          <w:b w:val="false"/>
          <w:i w:val="false"/>
          <w:color w:val="000000"/>
          <w:sz w:val="28"/>
        </w:rPr>
        <w:t>
      2. 4 бағанда биопрепараттардың осы түрлерінің зертханаға келіп түскен партияларының мөлшерін көрсету қажет./В графе 4 следует указать количество партий поступивших в лабораторию биопрепаратов данного вида.</w:t>
      </w:r>
      <w:r>
        <w:br/>
      </w:r>
      <w:r>
        <w:rPr>
          <w:rFonts w:ascii="Times New Roman"/>
          <w:b w:val="false"/>
          <w:i w:val="false"/>
          <w:color w:val="000000"/>
          <w:sz w:val="28"/>
        </w:rPr>
        <w:t>
      3. 9 бағанда зерттеулердің қорытынды нәтижелері көрсетіледі, яғни зертхананың қолдану бойынша қорытындысы./В графе 9 отражаются итоговые результаты исследования, то есть заключение лаборатории по применению/неприменению данного вида биопрепарата в ветеринарной практике.</w:t>
      </w:r>
      <w:r>
        <w:br/>
      </w:r>
      <w:r>
        <w:rPr>
          <w:rFonts w:ascii="Times New Roman"/>
          <w:b w:val="false"/>
          <w:i w:val="false"/>
          <w:color w:val="000000"/>
          <w:sz w:val="28"/>
        </w:rPr>
        <w:t>
      4. Есепке түсіндірме жазбада жалпы осы мәселе бойынша және биопрепараттардың жеке түрлері бойынша зертхананың барлық ескертулері мен ұсыныстары көрсетіледі./В пояснительной записке к отчету указываются все замечания и предложения лаборатории по данному вопросу в целом и по отдельным видам биопрепаратов.</w:t>
      </w:r>
    </w:p>
    <w:bookmarkEnd w:id="140"/>
    <w:p>
      <w:pPr>
        <w:spacing w:after="0"/>
        <w:ind w:left="0"/>
        <w:jc w:val="both"/>
      </w:pPr>
      <w:r>
        <w:rPr>
          <w:rFonts w:ascii="Times New Roman"/>
          <w:b/>
          <w:i w:val="false"/>
          <w:color w:val="000000"/>
          <w:sz w:val="28"/>
        </w:rPr>
        <w:t xml:space="preserve">      М.О/М.П. </w:t>
      </w:r>
      <w:r>
        <w:rPr>
          <w:rFonts w:ascii="Times New Roman"/>
          <w:b w:val="false"/>
          <w:i w:val="false"/>
          <w:color w:val="000000"/>
          <w:sz w:val="28"/>
        </w:rPr>
        <w:t xml:space="preserve">Мекеменің басшысы  _____________  _______________ </w:t>
      </w:r>
      <w:r>
        <w:br/>
      </w:r>
      <w:r>
        <w:rPr>
          <w:rFonts w:ascii="Times New Roman"/>
          <w:b w:val="false"/>
          <w:i w:val="false"/>
          <w:color w:val="000000"/>
          <w:sz w:val="28"/>
        </w:rPr>
        <w:t>
          Руководитель организации (қолы/подпись)  (Т.А.Ә./Ф.И.О.)</w:t>
      </w:r>
    </w:p>
    <w:p>
      <w:pPr>
        <w:spacing w:after="0"/>
        <w:ind w:left="0"/>
        <w:jc w:val="both"/>
      </w:pPr>
      <w:r>
        <w:rPr>
          <w:rFonts w:ascii="Times New Roman"/>
          <w:b w:val="false"/>
          <w:i w:val="false"/>
          <w:color w:val="000000"/>
          <w:sz w:val="28"/>
        </w:rPr>
        <w:t>          Орындаушы             ______________   _________________</w:t>
      </w:r>
      <w:r>
        <w:br/>
      </w:r>
      <w:r>
        <w:rPr>
          <w:rFonts w:ascii="Times New Roman"/>
          <w:b w:val="false"/>
          <w:i w:val="false"/>
          <w:color w:val="000000"/>
          <w:sz w:val="28"/>
        </w:rPr>
        <w:t>
          Исполнитель          (қолы /подпись)   (Т. А.Ә./Ф.И.О.)</w:t>
      </w:r>
    </w:p>
    <w:p>
      <w:pPr>
        <w:spacing w:after="0"/>
        <w:ind w:left="0"/>
        <w:jc w:val="both"/>
      </w:pPr>
      <w:r>
        <w:rPr>
          <w:rFonts w:ascii="Times New Roman"/>
          <w:b w:val="false"/>
          <w:i w:val="false"/>
          <w:color w:val="000000"/>
          <w:sz w:val="28"/>
        </w:rPr>
        <w:t>          Телефоны/телефон ________ "_____" ________ 20 __ ж./г.</w:t>
      </w:r>
    </w:p>
    <w:bookmarkStart w:name="z398" w:id="141"/>
    <w:p>
      <w:pPr>
        <w:spacing w:after="0"/>
        <w:ind w:left="0"/>
        <w:jc w:val="left"/>
      </w:pPr>
      <w:r>
        <w:rPr>
          <w:rFonts w:ascii="Times New Roman"/>
          <w:b/>
          <w:i w:val="false"/>
          <w:color w:val="000000"/>
        </w:rPr>
        <w:t xml:space="preserve"> 
11) референттік зертхананың қызмет атқару туралы есеп/11) отчет о деятельности референтной лаборатории</w:t>
      </w:r>
      <w:r>
        <w:br/>
      </w:r>
      <w:r>
        <w:rPr>
          <w:rFonts w:ascii="Times New Roman"/>
          <w:b/>
          <w:i w:val="false"/>
          <w:color w:val="000000"/>
        </w:rPr>
        <w:t>
(№ 11-вет нысан /Форма № 11-вет)</w:t>
      </w:r>
      <w:r>
        <w:br/>
      </w:r>
      <w:r>
        <w:rPr>
          <w:rFonts w:ascii="Times New Roman"/>
          <w:b/>
          <w:i w:val="false"/>
          <w:color w:val="000000"/>
        </w:rPr>
        <w:t>
20___ жылдың _____________ тоқсаны</w:t>
      </w:r>
      <w:r>
        <w:br/>
      </w:r>
      <w:r>
        <w:rPr>
          <w:rFonts w:ascii="Times New Roman"/>
          <w:b/>
          <w:i w:val="false"/>
          <w:color w:val="000000"/>
        </w:rPr>
        <w:t>
за _____________ квартал 20___ года</w:t>
      </w:r>
    </w:p>
    <w:bookmarkEnd w:id="141"/>
    <w:p>
      <w:pPr>
        <w:spacing w:after="0"/>
        <w:ind w:left="0"/>
        <w:jc w:val="both"/>
      </w:pPr>
      <w:r>
        <w:rPr>
          <w:rFonts w:ascii="Times New Roman"/>
          <w:b/>
          <w:i w:val="false"/>
          <w:color w:val="000000"/>
          <w:sz w:val="28"/>
        </w:rPr>
        <w:t>Кім ұсынды/Кем представляется</w:t>
      </w:r>
      <w:r>
        <w:rPr>
          <w:rFonts w:ascii="Times New Roman"/>
          <w:b w:val="false"/>
          <w:i w:val="false"/>
          <w:color w:val="000000"/>
          <w:sz w:val="28"/>
        </w:rPr>
        <w:t> ________________________________</w:t>
      </w:r>
      <w:r>
        <w:br/>
      </w:r>
      <w:r>
        <w:rPr>
          <w:rFonts w:ascii="Times New Roman"/>
          <w:b w:val="false"/>
          <w:i w:val="false"/>
          <w:color w:val="000000"/>
          <w:sz w:val="28"/>
        </w:rPr>
        <w:t>
                    (атауы және мекен-жайы/наименование и адрес)</w:t>
      </w:r>
    </w:p>
    <w:bookmarkStart w:name="z399" w:id="142"/>
    <w:p>
      <w:pPr>
        <w:spacing w:after="0"/>
        <w:ind w:left="0"/>
        <w:jc w:val="left"/>
      </w:pPr>
      <w:r>
        <w:rPr>
          <w:rFonts w:ascii="Times New Roman"/>
          <w:b/>
          <w:i w:val="false"/>
          <w:color w:val="000000"/>
        </w:rPr>
        <w:t xml:space="preserve"> 
1. Микробиология және вирусология зертханасы/1. Лаборатория микробиологии и вирусологии</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4"/>
        <w:gridCol w:w="1955"/>
        <w:gridCol w:w="1955"/>
        <w:gridCol w:w="1956"/>
        <w:gridCol w:w="1956"/>
        <w:gridCol w:w="1701"/>
        <w:gridCol w:w="1603"/>
      </w:tblGrid>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аудан, село атауы/Наименование области, района, села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Биоматериалдың атауы/Наименование биоматериала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түрі, жасы/Вид животного, возраст</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 мөлшері/Кол-во материала</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Диагнозды растау/Подтверждение диагноза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әдістері/Методы исследований</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нәтижелері/Результаты исследований</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400" w:id="143"/>
    <w:p>
      <w:pPr>
        <w:spacing w:after="0"/>
        <w:ind w:left="0"/>
        <w:jc w:val="left"/>
      </w:pPr>
      <w:r>
        <w:rPr>
          <w:rFonts w:ascii="Times New Roman"/>
          <w:b/>
          <w:i w:val="false"/>
          <w:color w:val="000000"/>
        </w:rPr>
        <w:t xml:space="preserve"> 
2. Токсикология, биохимия және радиология зертханалары/2. Лаборатория токсикологии, биохимии и радиологии</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8"/>
        <w:gridCol w:w="2268"/>
        <w:gridCol w:w="2268"/>
        <w:gridCol w:w="2268"/>
        <w:gridCol w:w="2092"/>
        <w:gridCol w:w="1916"/>
      </w:tblGrid>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аудан, село атауы/Наименование области, района, села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Биоматериалдың атауы/Наименование биоматериала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 мөлшері/Количество материала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мақсаты/Цель исследования</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әдістері/Методы исследований</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нәтижелері/Результаты исследований</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401" w:id="144"/>
    <w:p>
      <w:pPr>
        <w:spacing w:after="0"/>
        <w:ind w:left="0"/>
        <w:jc w:val="left"/>
      </w:pPr>
      <w:r>
        <w:rPr>
          <w:rFonts w:ascii="Times New Roman"/>
          <w:b/>
          <w:i w:val="false"/>
          <w:color w:val="000000"/>
        </w:rPr>
        <w:t xml:space="preserve"> 
3. Микроорганизмдердің депондалған штаммдарының ұлттық топтамасының зертханасы/3. Лаборатория Национальной коллекции депонированных штаммов микроорганизмов </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3279"/>
        <w:gridCol w:w="5226"/>
        <w:gridCol w:w="3438"/>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Депозитор/Депозитор</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Микроорганизм штаммдарының атаулары/Наименование штаммов микроорганизмов</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Нәтижелері және жаңарту сатысы/Результаты и этап освежения</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402" w:id="145"/>
    <w:p>
      <w:pPr>
        <w:spacing w:after="0"/>
        <w:ind w:left="0"/>
        <w:jc w:val="left"/>
      </w:pPr>
      <w:r>
        <w:rPr>
          <w:rFonts w:ascii="Times New Roman"/>
          <w:b/>
          <w:i w:val="false"/>
          <w:color w:val="000000"/>
        </w:rPr>
        <w:t xml:space="preserve"> 
4. Жануарлардан алынатын тамақ өнімдері мен шикізатты сараптау зертханасы/4. Лаборатория экспертизы пищевых продуктов и сырья животного происхождения</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1860"/>
        <w:gridCol w:w="1527"/>
        <w:gridCol w:w="1194"/>
        <w:gridCol w:w="1273"/>
        <w:gridCol w:w="1704"/>
        <w:gridCol w:w="1351"/>
        <w:gridCol w:w="1763"/>
        <w:gridCol w:w="1293"/>
      </w:tblGrid>
      <w:tr>
        <w:trPr>
          <w:trHeight w:val="30" w:hRule="atLeast"/>
        </w:trPr>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өнімінің атауы/Наименование пищевого продукта</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сараптамалардың саны/Количество проведенных экспертиз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зерттеулер жүргізілді/Из них проведено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Органолептикалық/Органолептических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ГМО болуына/На содержание ГМО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Антибиотиктердің болуына/На содержание антибиотиков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Диоксиндердің болуына/На содержание диоксинов</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металл тұздарының болуына/На содержание солей тяжелых металлов</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Афлотоксиндердің болуына/На содержание афлотоксинов</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Барлығы/Всего</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7"/>
        <w:gridCol w:w="1958"/>
        <w:gridCol w:w="1958"/>
        <w:gridCol w:w="1958"/>
        <w:gridCol w:w="1958"/>
        <w:gridCol w:w="1626"/>
        <w:gridCol w:w="16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зерттеулер жүргізілді/Из них проведено исследований</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қауіпсіздігінің талаптарына сәйкес келмейтін мөлшер анықталды/Выявлено количество несоответствий нормам пищевой безопасности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қауіпсіздігінің талаптарына сәйкес келмейтін мөлшер анықталды/Выявлено количество соответствий нормам пищевой безопасности</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Радиобиологиялық/Радиобиологических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Микробиологиялық/Микробиологических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Токсикологиялық/Токсикологических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Биохимиялық/Биохимических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Гормондардың болуына/На содержание гормонов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i w:val="false"/>
          <w:color w:val="000000"/>
          <w:sz w:val="28"/>
        </w:rPr>
        <w:t xml:space="preserve">М.О/М.П. </w:t>
      </w:r>
      <w:r>
        <w:rPr>
          <w:rFonts w:ascii="Times New Roman"/>
          <w:b w:val="false"/>
          <w:i w:val="false"/>
          <w:color w:val="000000"/>
          <w:sz w:val="28"/>
        </w:rPr>
        <w:t xml:space="preserve">Мекеменің басшысы        _____________   _______________ </w:t>
      </w:r>
      <w:r>
        <w:br/>
      </w:r>
      <w:r>
        <w:rPr>
          <w:rFonts w:ascii="Times New Roman"/>
          <w:b w:val="false"/>
          <w:i w:val="false"/>
          <w:color w:val="000000"/>
          <w:sz w:val="28"/>
        </w:rPr>
        <w:t>
          Руководитель организации (қолы/подпись)  (Т.А.Ә./Ф.И.О.)</w:t>
      </w:r>
    </w:p>
    <w:p>
      <w:pPr>
        <w:spacing w:after="0"/>
        <w:ind w:left="0"/>
        <w:jc w:val="both"/>
      </w:pPr>
      <w:r>
        <w:rPr>
          <w:rFonts w:ascii="Times New Roman"/>
          <w:b w:val="false"/>
          <w:i w:val="false"/>
          <w:color w:val="000000"/>
          <w:sz w:val="28"/>
        </w:rPr>
        <w:t>          Орындаушы             ______________   _________________</w:t>
      </w:r>
      <w:r>
        <w:br/>
      </w:r>
      <w:r>
        <w:rPr>
          <w:rFonts w:ascii="Times New Roman"/>
          <w:b w:val="false"/>
          <w:i w:val="false"/>
          <w:color w:val="000000"/>
          <w:sz w:val="28"/>
        </w:rPr>
        <w:t>
          Исполнитель          (қолы /подпись)   (Т. А.Ә./Ф.И.О.)</w:t>
      </w:r>
    </w:p>
    <w:p>
      <w:pPr>
        <w:spacing w:after="0"/>
        <w:ind w:left="0"/>
        <w:jc w:val="both"/>
      </w:pPr>
      <w:r>
        <w:rPr>
          <w:rFonts w:ascii="Times New Roman"/>
          <w:b w:val="false"/>
          <w:i w:val="false"/>
          <w:color w:val="000000"/>
          <w:sz w:val="28"/>
        </w:rPr>
        <w:t>          Телефоны/телефон ________ "_____" ________ 20 __ ж./г.</w:t>
      </w:r>
    </w:p>
    <w:bookmarkStart w:name="z403" w:id="146"/>
    <w:p>
      <w:pPr>
        <w:spacing w:after="0"/>
        <w:ind w:left="0"/>
        <w:jc w:val="left"/>
      </w:pPr>
      <w:r>
        <w:rPr>
          <w:rFonts w:ascii="Times New Roman"/>
          <w:b/>
          <w:i w:val="false"/>
          <w:color w:val="000000"/>
        </w:rPr>
        <w:t xml:space="preserve"> 
12) жануарлардың аса қауіпті ауруларының ошақтарын жою туралы есеп/12) отчет о ликвидации очагов особо опасных болезней животных,</w:t>
      </w:r>
      <w:r>
        <w:br/>
      </w:r>
      <w:r>
        <w:rPr>
          <w:rFonts w:ascii="Times New Roman"/>
          <w:b/>
          <w:i w:val="false"/>
          <w:color w:val="000000"/>
        </w:rPr>
        <w:t>
(№ 12-вет нысан/Форма № 12-вет)</w:t>
      </w:r>
      <w:r>
        <w:br/>
      </w:r>
      <w:r>
        <w:rPr>
          <w:rFonts w:ascii="Times New Roman"/>
          <w:b/>
          <w:i w:val="false"/>
          <w:color w:val="000000"/>
        </w:rPr>
        <w:t>
20___ жылдың _____________ айына</w:t>
      </w:r>
      <w:r>
        <w:br/>
      </w:r>
      <w:r>
        <w:rPr>
          <w:rFonts w:ascii="Times New Roman"/>
          <w:b/>
          <w:i w:val="false"/>
          <w:color w:val="000000"/>
        </w:rPr>
        <w:t>
за _____________ месяц 20___ года</w:t>
      </w:r>
    </w:p>
    <w:bookmarkEnd w:id="146"/>
    <w:p>
      <w:pPr>
        <w:spacing w:after="0"/>
        <w:ind w:left="0"/>
        <w:jc w:val="both"/>
      </w:pPr>
      <w:r>
        <w:rPr>
          <w:rFonts w:ascii="Times New Roman"/>
          <w:b/>
          <w:i w:val="false"/>
          <w:color w:val="000000"/>
          <w:sz w:val="28"/>
        </w:rPr>
        <w:t>Кім ұсынды/Кем представляется ________________________________</w:t>
      </w:r>
      <w:r>
        <w:br/>
      </w:r>
      <w:r>
        <w:rPr>
          <w:rFonts w:ascii="Times New Roman"/>
          <w:b w:val="false"/>
          <w:i w:val="false"/>
          <w:color w:val="000000"/>
          <w:sz w:val="28"/>
        </w:rPr>
        <w:t>
                    (атауы және мекен-жайы/наименование и адрес)</w:t>
      </w:r>
    </w:p>
    <w:bookmarkStart w:name="z404" w:id="147"/>
    <w:p>
      <w:pPr>
        <w:spacing w:after="0"/>
        <w:ind w:left="0"/>
        <w:jc w:val="left"/>
      </w:pPr>
      <w:r>
        <w:rPr>
          <w:rFonts w:ascii="Times New Roman"/>
          <w:b/>
          <w:i w:val="false"/>
          <w:color w:val="000000"/>
        </w:rPr>
        <w:t xml:space="preserve"> 
1. Тіркелген жануарлар ауруларының тіркелген ошақтарының саны/1. Количество зарегистрированных очагов заболеваний животных</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912"/>
        <w:gridCol w:w="855"/>
        <w:gridCol w:w="933"/>
        <w:gridCol w:w="914"/>
        <w:gridCol w:w="913"/>
        <w:gridCol w:w="914"/>
        <w:gridCol w:w="913"/>
        <w:gridCol w:w="913"/>
        <w:gridCol w:w="917"/>
        <w:gridCol w:w="917"/>
        <w:gridCol w:w="917"/>
        <w:gridCol w:w="723"/>
        <w:gridCol w:w="568"/>
        <w:gridCol w:w="859"/>
      </w:tblGrid>
      <w:tr>
        <w:trPr>
          <w:trHeight w:val="30" w:hRule="atLeast"/>
        </w:trPr>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 расп</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Ошақтың атауы/Наименование очага</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түрі/Вид животного</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Түрлері бойынша ауру жануарлардың саны/Кол-во больных животных по видам</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Түрлері бойынша жойылған жануарлардың саны/Кол-во уничтоженных животных по видам</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вакцинирленген бастары/Вакцинировано голов животных</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 жүргізілді шаршы м./Проведено дезинфекции кв.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Ошақтардағы қызметкерлердің саны/Количестводополнительно привлеченных работников в очагах</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Залалдың орнын толтыру сомасы (теңге)/Сумма возмещения ущерба (тенге)</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 ошағындағы шығындар (теңге)/Итого затрат в очаге инфекции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Бөлінді/Выделено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қаулысы/Постановление акимата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Барлығы/Всего</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Ветмамандар/Ветспециалистов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Деззаттар (литр)/Дезосредств (литров)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 (доза)/Вакцины (доз)</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 туралы/о наложении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туралы/о снятии</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405" w:id="148"/>
    <w:p>
      <w:pPr>
        <w:spacing w:after="0"/>
        <w:ind w:left="0"/>
        <w:jc w:val="left"/>
      </w:pPr>
      <w:r>
        <w:rPr>
          <w:rFonts w:ascii="Times New Roman"/>
          <w:b/>
          <w:i w:val="false"/>
          <w:color w:val="000000"/>
        </w:rPr>
        <w:t xml:space="preserve"> 
2. Жануарлардың созылмалы аурулары бойынша сауықтыру іс-шараларын жүргізу туралы ақпарат/2. Информация о проведенных оздоровительных мероприятиях по хроническим болезням животных</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834"/>
        <w:gridCol w:w="974"/>
        <w:gridCol w:w="834"/>
        <w:gridCol w:w="834"/>
        <w:gridCol w:w="634"/>
        <w:gridCol w:w="915"/>
        <w:gridCol w:w="794"/>
        <w:gridCol w:w="935"/>
        <w:gridCol w:w="915"/>
        <w:gridCol w:w="935"/>
        <w:gridCol w:w="855"/>
        <w:gridCol w:w="895"/>
        <w:gridCol w:w="995"/>
        <w:gridCol w:w="956"/>
      </w:tblGrid>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Карантинге қоюға дейін қолайсыз пунктте анықталған ауру жануарлардың саны/Количество больных животных выявленных в неблагополучном пункте до наложения каратнтина</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Карантинге қою туралы шешімнің № және күні/№ и дата решения о наложении карантина</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Қолайсыз пункттің атауы/Наименования неблагополучного пункта</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түрі/Вид животного</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басы/Поголовье скота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іс-шараларын жүргізу кезінде зерттеулер жиілігі/Кратность исследований при проведении оздоровительных 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Зерттелді/Исследовано</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Анықталды/Выявлено</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Зерттелді/Исследовано</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Анықталды/Выявлено</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Зерттелді/Исследовано</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Анықталды/Выявлено</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Зерттелді/Исследовано</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Анықталды/Выявлено</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Зерттелді/Исследовано</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Анықталды/Выявлено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ІҚМ/КРС</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ҰҚМ/МРС</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Жылқылар/Лошади</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Түйелер/Верблюды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Шошқалар/Свиньи</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Иттер/Собаки</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090"/>
        <w:gridCol w:w="1169"/>
        <w:gridCol w:w="1169"/>
        <w:gridCol w:w="1170"/>
        <w:gridCol w:w="1170"/>
        <w:gridCol w:w="1170"/>
        <w:gridCol w:w="1170"/>
        <w:gridCol w:w="1170"/>
        <w:gridCol w:w="871"/>
        <w:gridCol w:w="832"/>
        <w:gridCol w:w="8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қойған күн/Дата постановки на контроль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зерттеулердің нәтижелері/Результаты контрольных исследований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анықталды барлығы/Всего выделено больных</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дезинфекциялық жұмыстардың көлемі ш/м /Объем проделанных дезинфекционных работ м/кв</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Зерттелді/Исследовано</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Анықталды/Выявлено</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Зерттелді/Исследовано</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Анықталды/Выявлено</w:t>
            </w: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Зерттелді/Исследовано</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 /Выявлено</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Зерттелді/Исследовано</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Анықталды /Выявлено</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барлығы/всего</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жойылды/Из них ликвидировано</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М.О/М.П. </w:t>
      </w:r>
      <w:r>
        <w:rPr>
          <w:rFonts w:ascii="Times New Roman"/>
          <w:b w:val="false"/>
          <w:i w:val="false"/>
          <w:color w:val="000000"/>
          <w:sz w:val="28"/>
        </w:rPr>
        <w:t xml:space="preserve">Мекеменің басшысы         _____________  _______________ </w:t>
      </w:r>
      <w:r>
        <w:br/>
      </w:r>
      <w:r>
        <w:rPr>
          <w:rFonts w:ascii="Times New Roman"/>
          <w:b w:val="false"/>
          <w:i w:val="false"/>
          <w:color w:val="000000"/>
          <w:sz w:val="28"/>
        </w:rPr>
        <w:t>
          Руководитель организации (қолы/подпись)  (Т.А.Ә./Ф.И.О.)</w:t>
      </w:r>
    </w:p>
    <w:p>
      <w:pPr>
        <w:spacing w:after="0"/>
        <w:ind w:left="0"/>
        <w:jc w:val="both"/>
      </w:pPr>
      <w:r>
        <w:rPr>
          <w:rFonts w:ascii="Times New Roman"/>
          <w:b w:val="false"/>
          <w:i w:val="false"/>
          <w:color w:val="000000"/>
          <w:sz w:val="28"/>
        </w:rPr>
        <w:t>          Орындаушы             ______________   _________________</w:t>
      </w:r>
      <w:r>
        <w:br/>
      </w:r>
      <w:r>
        <w:rPr>
          <w:rFonts w:ascii="Times New Roman"/>
          <w:b w:val="false"/>
          <w:i w:val="false"/>
          <w:color w:val="000000"/>
          <w:sz w:val="28"/>
        </w:rPr>
        <w:t>
          Исполнитель          (қолы /подпись)   (Т. А.Ә./Ф.И.О.)</w:t>
      </w:r>
    </w:p>
    <w:p>
      <w:pPr>
        <w:spacing w:after="0"/>
        <w:ind w:left="0"/>
        <w:jc w:val="both"/>
      </w:pPr>
      <w:r>
        <w:rPr>
          <w:rFonts w:ascii="Times New Roman"/>
          <w:b w:val="false"/>
          <w:i w:val="false"/>
          <w:color w:val="000000"/>
          <w:sz w:val="28"/>
        </w:rPr>
        <w:t>          Телефоны/телефон ________ "_____" ________ 20 __ ж./г.</w:t>
      </w:r>
    </w:p>
    <w:bookmarkStart w:name="z406" w:id="149"/>
    <w:p>
      <w:pPr>
        <w:spacing w:after="0"/>
        <w:ind w:left="0"/>
        <w:jc w:val="left"/>
      </w:pPr>
      <w:r>
        <w:rPr>
          <w:rFonts w:ascii="Times New Roman"/>
          <w:b/>
          <w:i w:val="false"/>
          <w:color w:val="000000"/>
        </w:rPr>
        <w:t xml:space="preserve"> 
13) ветеринариялық бақылау бекеттеріндегі көлік құралдарының дезинфекциясы туралы есеп/13) отчет о дезинфекции транспортных средств на ветеринарных контрольных постах</w:t>
      </w:r>
      <w:r>
        <w:br/>
      </w:r>
      <w:r>
        <w:rPr>
          <w:rFonts w:ascii="Times New Roman"/>
          <w:b/>
          <w:i w:val="false"/>
          <w:color w:val="000000"/>
        </w:rPr>
        <w:t>
(№ 13-вет нысан/Форма № 13-вет)</w:t>
      </w:r>
      <w:r>
        <w:br/>
      </w:r>
      <w:r>
        <w:rPr>
          <w:rFonts w:ascii="Times New Roman"/>
          <w:b/>
          <w:i w:val="false"/>
          <w:color w:val="000000"/>
        </w:rPr>
        <w:t>
20___ жылдың _____________ тоқсаны</w:t>
      </w:r>
      <w:r>
        <w:br/>
      </w:r>
      <w:r>
        <w:rPr>
          <w:rFonts w:ascii="Times New Roman"/>
          <w:b/>
          <w:i w:val="false"/>
          <w:color w:val="000000"/>
        </w:rPr>
        <w:t>
за _____________ квартал 20___ года</w:t>
      </w:r>
    </w:p>
    <w:bookmarkEnd w:id="149"/>
    <w:p>
      <w:pPr>
        <w:spacing w:after="0"/>
        <w:ind w:left="0"/>
        <w:jc w:val="both"/>
      </w:pPr>
      <w:r>
        <w:rPr>
          <w:rFonts w:ascii="Times New Roman"/>
          <w:b/>
          <w:i w:val="false"/>
          <w:color w:val="000000"/>
          <w:sz w:val="28"/>
        </w:rPr>
        <w:t>Кім ұсынды/Кем представляется ________________________________</w:t>
      </w:r>
      <w:r>
        <w:br/>
      </w:r>
      <w:r>
        <w:rPr>
          <w:rFonts w:ascii="Times New Roman"/>
          <w:b w:val="false"/>
          <w:i w:val="false"/>
          <w:color w:val="000000"/>
          <w:sz w:val="28"/>
        </w:rPr>
        <w:t>
                         (атауы және мекен-жайы/наименование и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2263"/>
        <w:gridCol w:w="2263"/>
        <w:gridCol w:w="2267"/>
        <w:gridCol w:w="1971"/>
        <w:gridCol w:w="2052"/>
      </w:tblGrid>
      <w:tr>
        <w:trPr>
          <w:trHeight w:val="30" w:hRule="atLeast"/>
        </w:trPr>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түрі/Виды работ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Дауаланған Ветеринариялық бақылау бекеттеріндегі көлік құралдары/Обработано транспортных средств на ветеринарных контрольных постах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коды/коды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айында/за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басынан бастап/с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саны/количество объектов</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кв. м./тыс. кв. 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саны/количество объектов</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кв. м./тыс. кв. м</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Дезинфекция/Дезинфекция:</w:t>
            </w:r>
            <w:r>
              <w:br/>
            </w:r>
            <w:r>
              <w:rPr>
                <w:rFonts w:ascii="Times New Roman"/>
                <w:b w:val="false"/>
                <w:i w:val="false"/>
                <w:color w:val="000000"/>
                <w:sz w:val="20"/>
              </w:rPr>
              <w:t>
</w:t>
            </w:r>
            <w:r>
              <w:rPr>
                <w:rFonts w:ascii="Times New Roman"/>
                <w:b w:val="false"/>
                <w:i w:val="false"/>
                <w:color w:val="000000"/>
                <w:sz w:val="20"/>
              </w:rPr>
              <w:t>а) профилактикалық/профилактическая</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лажсыз/вынужденная</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7" w:id="150"/>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Есептің осы бөлімінде есеп беру айында және жылдың басынан бастап өсу нәтижесімен дезинфекция бойынша орындалған жұмыстардың барлық көлемі көрсетіледі./В данном разделе отчета показывается весь объем выполненных за отчетный месяц и с нарастающим итогом с начала года работ по дезинфекции.</w:t>
      </w:r>
    </w:p>
    <w:bookmarkEnd w:id="150"/>
    <w:p>
      <w:pPr>
        <w:spacing w:after="0"/>
        <w:ind w:left="0"/>
        <w:jc w:val="both"/>
      </w:pPr>
      <w:r>
        <w:rPr>
          <w:rFonts w:ascii="Times New Roman"/>
          <w:b/>
          <w:i w:val="false"/>
          <w:color w:val="000000"/>
          <w:sz w:val="28"/>
        </w:rPr>
        <w:t xml:space="preserve">      М.О/М.П. </w:t>
      </w:r>
      <w:r>
        <w:rPr>
          <w:rFonts w:ascii="Times New Roman"/>
          <w:b w:val="false"/>
          <w:i w:val="false"/>
          <w:color w:val="000000"/>
          <w:sz w:val="28"/>
        </w:rPr>
        <w:t xml:space="preserve">Мекеменің басшысы  _____________  _______________ </w:t>
      </w:r>
      <w:r>
        <w:br/>
      </w:r>
      <w:r>
        <w:rPr>
          <w:rFonts w:ascii="Times New Roman"/>
          <w:b w:val="false"/>
          <w:i w:val="false"/>
          <w:color w:val="000000"/>
          <w:sz w:val="28"/>
        </w:rPr>
        <w:t>
          Руководитель организации (қолы/подпись)  (Т.А.Ә./Ф.И.О.)</w:t>
      </w:r>
    </w:p>
    <w:p>
      <w:pPr>
        <w:spacing w:after="0"/>
        <w:ind w:left="0"/>
        <w:jc w:val="both"/>
      </w:pPr>
      <w:r>
        <w:rPr>
          <w:rFonts w:ascii="Times New Roman"/>
          <w:b w:val="false"/>
          <w:i w:val="false"/>
          <w:color w:val="000000"/>
          <w:sz w:val="28"/>
        </w:rPr>
        <w:t>          Орындаушы             ______________   _________________</w:t>
      </w:r>
      <w:r>
        <w:br/>
      </w:r>
      <w:r>
        <w:rPr>
          <w:rFonts w:ascii="Times New Roman"/>
          <w:b w:val="false"/>
          <w:i w:val="false"/>
          <w:color w:val="000000"/>
          <w:sz w:val="28"/>
        </w:rPr>
        <w:t>
          Исполнитель           (қолы /подпись)   (Т.А.Ә./Ф.И.О.)</w:t>
      </w:r>
    </w:p>
    <w:p>
      <w:pPr>
        <w:spacing w:after="0"/>
        <w:ind w:left="0"/>
        <w:jc w:val="both"/>
      </w:pPr>
      <w:r>
        <w:rPr>
          <w:rFonts w:ascii="Times New Roman"/>
          <w:b w:val="false"/>
          <w:i w:val="false"/>
          <w:color w:val="000000"/>
          <w:sz w:val="28"/>
        </w:rPr>
        <w:t>          Телефоны/телефон ________ "_____" ________ 20 __ ж./г.</w:t>
      </w:r>
    </w:p>
    <w:bookmarkStart w:name="z408" w:id="151"/>
    <w:p>
      <w:pPr>
        <w:spacing w:after="0"/>
        <w:ind w:left="0"/>
        <w:jc w:val="left"/>
      </w:pPr>
      <w:r>
        <w:rPr>
          <w:rFonts w:ascii="Times New Roman"/>
          <w:b/>
          <w:i w:val="false"/>
          <w:color w:val="000000"/>
        </w:rPr>
        <w:t xml:space="preserve"> 
14) жануарлардың аса қауіпті ауруларымен ауыратын жануарларды алу және жою жөнінде есеп/14) отчет об изъятии и уничтожении животных, больных особо опасными болезнями животных</w:t>
      </w:r>
      <w:r>
        <w:br/>
      </w:r>
      <w:r>
        <w:rPr>
          <w:rFonts w:ascii="Times New Roman"/>
          <w:b/>
          <w:i w:val="false"/>
          <w:color w:val="000000"/>
        </w:rPr>
        <w:t>
(№ 14-вет нысан /Форма № 14-вет)</w:t>
      </w:r>
      <w:r>
        <w:br/>
      </w:r>
      <w:r>
        <w:rPr>
          <w:rFonts w:ascii="Times New Roman"/>
          <w:b/>
          <w:i w:val="false"/>
          <w:color w:val="000000"/>
        </w:rPr>
        <w:t>
20___ жылдың _____________ тоқсаны</w:t>
      </w:r>
      <w:r>
        <w:br/>
      </w:r>
      <w:r>
        <w:rPr>
          <w:rFonts w:ascii="Times New Roman"/>
          <w:b/>
          <w:i w:val="false"/>
          <w:color w:val="000000"/>
        </w:rPr>
        <w:t>
за _____________ квартал 20___ года</w:t>
      </w:r>
    </w:p>
    <w:bookmarkEnd w:id="151"/>
    <w:p>
      <w:pPr>
        <w:spacing w:after="0"/>
        <w:ind w:left="0"/>
        <w:jc w:val="both"/>
      </w:pPr>
      <w:r>
        <w:rPr>
          <w:rFonts w:ascii="Times New Roman"/>
          <w:b/>
          <w:i w:val="false"/>
          <w:color w:val="000000"/>
          <w:sz w:val="28"/>
        </w:rPr>
        <w:t>Кім ұсынды/Кем представляется _______________________________</w:t>
      </w:r>
      <w:r>
        <w:br/>
      </w:r>
      <w:r>
        <w:rPr>
          <w:rFonts w:ascii="Times New Roman"/>
          <w:b w:val="false"/>
          <w:i w:val="false"/>
          <w:color w:val="000000"/>
          <w:sz w:val="28"/>
        </w:rPr>
        <w:t>
                         (атауы және мекен-жайы/наименование и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1424"/>
        <w:gridCol w:w="1051"/>
        <w:gridCol w:w="1051"/>
        <w:gridCol w:w="1051"/>
        <w:gridCol w:w="1051"/>
        <w:gridCol w:w="1051"/>
        <w:gridCol w:w="1051"/>
        <w:gridCol w:w="1052"/>
        <w:gridCol w:w="1055"/>
        <w:gridCol w:w="802"/>
        <w:gridCol w:w="919"/>
        <w:gridCol w:w="880"/>
      </w:tblGrid>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Шаруашылықтың, елді мекеннің атауы, жануар иесінің Т.А.Ә./Название хозяйствующего субъекта, населенного пункта, Ф.И.О. владельца животного</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экспертизы выдаваемый лабораторией</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решения местного испонительно органа о введении ограничения</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Постоновление госветсанинспекторарайона</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на изъятие и уничтожение животных</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паспорт</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басы/Поголовье скота</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Малдардың жасына қарай бөлінуі/Разделение скота по половозрастным группам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саны/Общее количество</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дезинфекцияландыру жұмыстарының көлемі ш/м/Объем проделанных дезинфекционных работ м/кв</w:t>
            </w:r>
          </w:p>
        </w:tc>
      </w:tr>
      <w:tr>
        <w:trPr>
          <w:trHeight w:val="3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 берген мал басы /Количество положительно реагирующего поголовья скота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мал басы/Поголовье ликвидированного скота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 төленген мал басы/Поголовье скота с оплаченной стоимостью</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409" w:id="152"/>
    <w:p>
      <w:pPr>
        <w:spacing w:after="0"/>
        <w:ind w:left="0"/>
        <w:jc w:val="left"/>
      </w:pPr>
      <w:r>
        <w:rPr>
          <w:rFonts w:ascii="Times New Roman"/>
          <w:b/>
          <w:i w:val="false"/>
          <w:color w:val="000000"/>
        </w:rPr>
        <w:t xml:space="preserve"> 
15) ветеринариялық препараттардың республикалық қорының сақталуы және келіп түсуі бойынша есеп/15) отчет по хранению и поступлению республиканского запаса ветеринарных препаратов(Форма № 15-вет / № 15-вет нысан)</w:t>
      </w:r>
      <w:r>
        <w:br/>
      </w:r>
      <w:r>
        <w:rPr>
          <w:rFonts w:ascii="Times New Roman"/>
          <w:b/>
          <w:i w:val="false"/>
          <w:color w:val="000000"/>
        </w:rPr>
        <w:t>
за _____________ квартал 20___ года</w:t>
      </w:r>
      <w:r>
        <w:br/>
      </w:r>
      <w:r>
        <w:rPr>
          <w:rFonts w:ascii="Times New Roman"/>
          <w:b/>
          <w:i w:val="false"/>
          <w:color w:val="000000"/>
        </w:rPr>
        <w:t>
20___ жылдың _____________ тоқсаны</w:t>
      </w:r>
    </w:p>
    <w:bookmarkEnd w:id="152"/>
    <w:p>
      <w:pPr>
        <w:spacing w:after="0"/>
        <w:ind w:left="0"/>
        <w:jc w:val="both"/>
      </w:pPr>
      <w:r>
        <w:rPr>
          <w:rFonts w:ascii="Times New Roman"/>
          <w:b/>
          <w:i w:val="false"/>
          <w:color w:val="000000"/>
          <w:sz w:val="28"/>
        </w:rPr>
        <w:t>Кім ұсынды/Кем представляется</w:t>
      </w:r>
      <w:r>
        <w:rPr>
          <w:rFonts w:ascii="Times New Roman"/>
          <w:b w:val="false"/>
          <w:i w:val="false"/>
          <w:color w:val="000000"/>
          <w:sz w:val="28"/>
        </w:rPr>
        <w:t xml:space="preserve"> _________________________________</w:t>
      </w:r>
      <w:r>
        <w:br/>
      </w:r>
      <w:r>
        <w:rPr>
          <w:rFonts w:ascii="Times New Roman"/>
          <w:b w:val="false"/>
          <w:i w:val="false"/>
          <w:color w:val="000000"/>
          <w:sz w:val="28"/>
        </w:rPr>
        <w:t>
                        (атауы және мекен-жайы/наименование и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1437"/>
        <w:gridCol w:w="1833"/>
        <w:gridCol w:w="1379"/>
        <w:gridCol w:w="1538"/>
        <w:gridCol w:w="1182"/>
        <w:gridCol w:w="1379"/>
        <w:gridCol w:w="1379"/>
        <w:gridCol w:w="1083"/>
        <w:gridCol w:w="1124"/>
      </w:tblGrid>
      <w:tr>
        <w:trPr>
          <w:trHeight w:val="3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препараттың атауы/Наименование ветеринарного препарата</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қол қоюдың басындағы қалдық/Остаток на начало подписания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қоймаларына түсім/Поступление на склад хранения</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Қаулының № және күні/№ и дата распоряжения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Қоймадан тиеу/Отгрузки со склада</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соңындағы қалдығы/Остаток на конец отчетного периода</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Күні/Дата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(доза, литр, кг.)/Количество (доз,литр, кг.)</w:t>
            </w:r>
          </w:p>
        </w:tc>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Күні/Дата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 мөлшері/Количество отгрузки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i w:val="false"/>
          <w:color w:val="000000"/>
          <w:sz w:val="28"/>
        </w:rPr>
        <w:t xml:space="preserve">М.О/М.П. </w:t>
      </w:r>
      <w:r>
        <w:rPr>
          <w:rFonts w:ascii="Times New Roman"/>
          <w:b w:val="false"/>
          <w:i w:val="false"/>
          <w:color w:val="000000"/>
          <w:sz w:val="28"/>
        </w:rPr>
        <w:t xml:space="preserve">Мекеменің басшысы         _____________  _______________ </w:t>
      </w:r>
      <w:r>
        <w:br/>
      </w:r>
      <w:r>
        <w:rPr>
          <w:rFonts w:ascii="Times New Roman"/>
          <w:b w:val="false"/>
          <w:i w:val="false"/>
          <w:color w:val="000000"/>
          <w:sz w:val="28"/>
        </w:rPr>
        <w:t>
          Руководитель организации (қолы/подпись)  (Т.А.Ә./Ф.И.О.)</w:t>
      </w:r>
    </w:p>
    <w:p>
      <w:pPr>
        <w:spacing w:after="0"/>
        <w:ind w:left="0"/>
        <w:jc w:val="both"/>
      </w:pPr>
      <w:r>
        <w:rPr>
          <w:rFonts w:ascii="Times New Roman"/>
          <w:b w:val="false"/>
          <w:i w:val="false"/>
          <w:color w:val="000000"/>
          <w:sz w:val="28"/>
        </w:rPr>
        <w:t>          Орындаушы             ______________   _________________</w:t>
      </w:r>
      <w:r>
        <w:br/>
      </w:r>
      <w:r>
        <w:rPr>
          <w:rFonts w:ascii="Times New Roman"/>
          <w:b w:val="false"/>
          <w:i w:val="false"/>
          <w:color w:val="000000"/>
          <w:sz w:val="28"/>
        </w:rPr>
        <w:t>
          Исполнитель          (қолы /подпись)   (Т. А.Ә./Ф.И.О.)</w:t>
      </w:r>
    </w:p>
    <w:p>
      <w:pPr>
        <w:spacing w:after="0"/>
        <w:ind w:left="0"/>
        <w:jc w:val="both"/>
      </w:pPr>
      <w:r>
        <w:rPr>
          <w:rFonts w:ascii="Times New Roman"/>
          <w:b w:val="false"/>
          <w:i w:val="false"/>
          <w:color w:val="000000"/>
          <w:sz w:val="28"/>
        </w:rPr>
        <w:t>          Телефоны/телефон ________ "_____" ________ 20 __ ж./г.</w:t>
      </w:r>
    </w:p>
    <w:bookmarkStart w:name="z410" w:id="153"/>
    <w:p>
      <w:pPr>
        <w:spacing w:after="0"/>
        <w:ind w:left="0"/>
        <w:jc w:val="left"/>
      </w:pPr>
      <w:r>
        <w:rPr>
          <w:rFonts w:ascii="Times New Roman"/>
          <w:b/>
          <w:i w:val="false"/>
          <w:color w:val="000000"/>
        </w:rPr>
        <w:t xml:space="preserve"> 
16) ветеринариялық – санитариялық бақылау бақылауындағы мемлекеттік шекара арқылы орны ауыстыратын (тасымалданатын) объектілерді тексеріп қарау туралы есеп./16) отчет об осмотре подконтрольных государственному ветеринарно-санитарному контролю объектов перемещаемых (перевозимых) через государственную границу</w:t>
      </w:r>
      <w:r>
        <w:br/>
      </w:r>
      <w:r>
        <w:rPr>
          <w:rFonts w:ascii="Times New Roman"/>
          <w:b/>
          <w:i w:val="false"/>
          <w:color w:val="000000"/>
        </w:rPr>
        <w:t>
(№ 16-вет нысан /Форма № 16-вет)</w:t>
      </w:r>
      <w:r>
        <w:br/>
      </w:r>
      <w:r>
        <w:rPr>
          <w:rFonts w:ascii="Times New Roman"/>
          <w:b/>
          <w:i w:val="false"/>
          <w:color w:val="000000"/>
        </w:rPr>
        <w:t>
20___ жылдың ___________ жарты жылы</w:t>
      </w:r>
      <w:r>
        <w:br/>
      </w:r>
      <w:r>
        <w:rPr>
          <w:rFonts w:ascii="Times New Roman"/>
          <w:b/>
          <w:i w:val="false"/>
          <w:color w:val="000000"/>
        </w:rPr>
        <w:t>
за __________ полугодие 20 ___ года</w:t>
      </w:r>
    </w:p>
    <w:bookmarkEnd w:id="153"/>
    <w:p>
      <w:pPr>
        <w:spacing w:after="0"/>
        <w:ind w:left="0"/>
        <w:jc w:val="both"/>
      </w:pPr>
      <w:r>
        <w:rPr>
          <w:rFonts w:ascii="Times New Roman"/>
          <w:b/>
          <w:i w:val="false"/>
          <w:color w:val="000000"/>
          <w:sz w:val="28"/>
        </w:rPr>
        <w:t>Кім ұсынды/Кем представляется</w:t>
      </w:r>
      <w:r>
        <w:rPr>
          <w:rFonts w:ascii="Times New Roman"/>
          <w:b w:val="false"/>
          <w:i w:val="false"/>
          <w:color w:val="000000"/>
          <w:sz w:val="28"/>
        </w:rPr>
        <w:t> _______________________________</w:t>
      </w:r>
      <w:r>
        <w:br/>
      </w:r>
      <w:r>
        <w:rPr>
          <w:rFonts w:ascii="Times New Roman"/>
          <w:b w:val="false"/>
          <w:i w:val="false"/>
          <w:color w:val="000000"/>
          <w:sz w:val="28"/>
        </w:rPr>
        <w:t>
                      (атауы және мекен-жайы/наименование и адрес)</w:t>
      </w:r>
    </w:p>
    <w:bookmarkStart w:name="z411" w:id="154"/>
    <w:p>
      <w:pPr>
        <w:spacing w:after="0"/>
        <w:ind w:left="0"/>
        <w:jc w:val="left"/>
      </w:pPr>
      <w:r>
        <w:rPr>
          <w:rFonts w:ascii="Times New Roman"/>
          <w:b/>
          <w:i w:val="false"/>
          <w:color w:val="000000"/>
        </w:rPr>
        <w:t xml:space="preserve"> 
1. Мемлекеттік шекара арқылы орны ауыстырылатын (тасымалданатын) жануарларды тексеріп қарау нәтижелері/1. Результаты осмотра животных перемещаемых (перевозимых) через государственную границу </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056"/>
        <w:gridCol w:w="1056"/>
        <w:gridCol w:w="1057"/>
        <w:gridCol w:w="1057"/>
        <w:gridCol w:w="1057"/>
        <w:gridCol w:w="1058"/>
        <w:gridCol w:w="1058"/>
        <w:gridCol w:w="1058"/>
        <w:gridCol w:w="1058"/>
        <w:gridCol w:w="763"/>
        <w:gridCol w:w="881"/>
        <w:gridCol w:w="864"/>
      </w:tblGrid>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Бекеттің (пункттің) аталуы/Наименование поста (пункта)</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түрі/Вид животных</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Операцияның түрі/Вид операции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 қаралған барлық жануарлар/Всего осмотрено животных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 анықталды (партия/бас)/Обнаружено больных животных (партий/голов)</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Емдік көмек көрсетілді, бас/Оказана лечебная помощь, голов</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 алынды, бас /Снято больных животных, голов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Өлім-жітімге ұшыраған жануарлардың өлекселері алынды, бас/Снято трупов, павших животных,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Партиялар/Партий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 кемелер, автокөліктер /вагонов, судов, автомашин</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атауы/название болезней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аурулардан/от заразных болезней</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емес аурулардан/ т незаразных болезней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412" w:id="155"/>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Есепте тиеу, түсіру және транзит кезінде жануарлардың барлық түрлері туралы жеке-жеке ақпараттар көрсетіледі (Б, В және 1-3 бағандар)./В отчете указываются сведения о результатах осмотра всех видов животных в отдельности при погрузке, выгрузке и при транзите (графы Б, В и 1-3).</w:t>
      </w:r>
      <w:r>
        <w:br/>
      </w:r>
      <w:r>
        <w:rPr>
          <w:rFonts w:ascii="Times New Roman"/>
          <w:b w:val="false"/>
          <w:i w:val="false"/>
          <w:color w:val="000000"/>
          <w:sz w:val="28"/>
        </w:rPr>
        <w:t>
      2. 4-7 бағандарда жұқпалы аурулар анықталған аурулардың немесе улану белгілері бар жануарлар, алыммен көрсетіледі, ал ауру жануарлардың жалпы саны – бөліммен. Жануарлар ауруларының атаулары 4-7 бос бағандарға қолдан жазылады./В графах 4-7 число партий, в которых обнаружены больные заразными болезнями или с признаками отравления животные, показывается числителем, а общее число больных животных - знаменателем. Названия болезней животных вписываются от руки в пустые графы 4-7.</w:t>
      </w:r>
      <w:r>
        <w:br/>
      </w:r>
      <w:r>
        <w:rPr>
          <w:rFonts w:ascii="Times New Roman"/>
          <w:b w:val="false"/>
          <w:i w:val="false"/>
          <w:color w:val="000000"/>
          <w:sz w:val="28"/>
        </w:rPr>
        <w:t>
      3. 8 бағанда жұқпалы және жұқпалы емес ауруларымен ауыратын жануарлардың жалпы саны, ал 9 бағанда көлік құралдарынан алынған емдік көмек көрсетілген ауру жануарлардың жалпы саны көрсетіледі./В графе 8 показывается общее количество животных, больных заразными и незаразными болезнями, которым оказана лечебная помощь, а в графе 9- общее количество снятых с транспортных средств больных животных.</w:t>
      </w:r>
      <w:r>
        <w:br/>
      </w:r>
      <w:r>
        <w:rPr>
          <w:rFonts w:ascii="Times New Roman"/>
          <w:b w:val="false"/>
          <w:i w:val="false"/>
          <w:color w:val="000000"/>
          <w:sz w:val="28"/>
        </w:rPr>
        <w:t>
      4. Вагондардың саны екі білікті есептеумен көрсетіледі (әр төрт білікті вагон екі білікті вагон ретінде саналады)./Количество вагонов указывается в двухосном исчислении (каждый четырехосный вагон считается за два двухосных вагона).</w:t>
      </w:r>
      <w:r>
        <w:br/>
      </w:r>
      <w:r>
        <w:rPr>
          <w:rFonts w:ascii="Times New Roman"/>
          <w:b w:val="false"/>
          <w:i w:val="false"/>
          <w:color w:val="000000"/>
          <w:sz w:val="28"/>
        </w:rPr>
        <w:t>
      5. Тиеу, түсіру және транзит кезінде жануарлардың жұқпалы аурулары және уланулары, сондай-ақ ветеринариялық–санитариялық талаптарға сәйкес келмейтін шикізат пен өнім анықталған кезде есепке түсіндірмелерде тиеудің станциясы мен жолын, тиісті партияның көрсетілген және түсірілген жануарлардың саны және аурулардың (уланулардың) атауы, сондай-ақ жүргізілген іс-шараларды көрсеткен дұрыс./В случаях обнаружения при погрузке, выгрузке и в транзите животных больных заразными болезнями и отравлениями, а также сырья и продукции не соответствующей ветеринарно-санитарным требованиям в пояснениях к отчету следует указать станцию и дорогу погрузки, количество предъявленных и отгруженных животных соответствующей партии и название болезни (отравления), а также проведенные мероприятия.</w:t>
      </w:r>
      <w:r>
        <w:br/>
      </w:r>
      <w:r>
        <w:rPr>
          <w:rFonts w:ascii="Times New Roman"/>
          <w:b w:val="false"/>
          <w:i w:val="false"/>
          <w:color w:val="000000"/>
          <w:sz w:val="28"/>
        </w:rPr>
        <w:t>
      6. Жүктерді тасымалдауда ветеринариялық–санитариялық ережелерді бұзудың барлық түрлері: Қазақстан Республикасына келген, Қазақстан Республикасының шегінен шығарылған және Қазақстан Республикасының аумағынан транзит бойынша тасымалданғанда бұзушылықтарды есепке алу кітабында тіркеледі./Все виды нарушений ветеринарно-санитарных правил перевозки грузов: прибывших в Республику Казахстан, отгруженных за пределы Республики Казахстан и провозимых по территории Республики Казахстан транзитом регистрируются в книги учета нарушений.</w:t>
      </w:r>
    </w:p>
    <w:bookmarkEnd w:id="155"/>
    <w:bookmarkStart w:name="z413" w:id="156"/>
    <w:p>
      <w:pPr>
        <w:spacing w:after="0"/>
        <w:ind w:left="0"/>
        <w:jc w:val="left"/>
      </w:pPr>
      <w:r>
        <w:rPr>
          <w:rFonts w:ascii="Times New Roman"/>
          <w:b/>
          <w:i w:val="false"/>
          <w:color w:val="000000"/>
        </w:rPr>
        <w:t xml:space="preserve"> 
2. Мемлекеттік шекара арқылы орны ауыстырылатын (тасымалданатын) жануарлардан алынатын өнімдер мен шикізатты тексеріп қарау нәтижелері/2. Результаты осмотра за перемещаемой (перевозимой) продукцией и сырьем животного происхождения через государственную границу</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1663"/>
        <w:gridCol w:w="1339"/>
        <w:gridCol w:w="1953"/>
        <w:gridCol w:w="1667"/>
        <w:gridCol w:w="2087"/>
        <w:gridCol w:w="1419"/>
        <w:gridCol w:w="1285"/>
      </w:tblGrid>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Бекеттің (пункттің) атауы/Наименование поста (пункта)</w:t>
            </w:r>
          </w:p>
        </w:tc>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 алынатын өнімдер мен шикізаттың атауы/Название продуктов и сырья животного происхождения</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Операциялардың түрлері/Виды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және шикізаттар тексеріп қаралды/Осмотрено продукции и сырья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өнім мен шикізат /Задержано продукции и сырья</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Тоқтатудың себептері/Причины задержания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вагондардың, кемелердің, автокөліктердің, ұшақтардың саны/число вагонов, судов, автомашин, авиа судов</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тонна/объем, тонн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вагондардың, кемелердің, автокөліктердің, ұшақтардың саны/число вагонов, судов, автомашин, авиа судов</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тонна/объем, тонн</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4" w:id="157"/>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Есеп тиеу, түсіру және транзит кезінде ветеринариялық–санитариялық бекетте (пунктте) өнімдер мен жануарлардан алынатын шикізатты тіркеуді есепке алу (журналында) негізінде жасалады./Отчет составляется на основании учета (журнала) регистрации осмотра продуктов и живсырья на ветеринарно-фитосанитарном посте (пункте) при их погрузке, выгрузке и транзите.</w:t>
      </w:r>
      <w:r>
        <w:br/>
      </w:r>
      <w:r>
        <w:rPr>
          <w:rFonts w:ascii="Times New Roman"/>
          <w:b w:val="false"/>
          <w:i w:val="false"/>
          <w:color w:val="000000"/>
          <w:sz w:val="28"/>
        </w:rPr>
        <w:t>
      2. Егер тиеу және түсіру станцияларында өнімдер мен шикізаттың кішкентай партиялары ветеринариялық тексеріп қарауға ұшыраса, 1 және 3 бағандарда вагондардың (кемелердің, автокөліктердің, авиакемелердің) орнына тексеріп қаралған партиялардың саны көрсетіледі, ол туралы есеп бланкісінде ескертілуі қажет./Если на станциях погрузки и выгрузки подвергнуты ветеринарному осмотру небольшие партии продуктов и сырья, то в графах 1 и 3 вместо вагонов (судов, автомашин, авиасудов) указывается количество осмотренных партий, о чем должно быть оговорено на бланке отчета.</w:t>
      </w:r>
      <w:r>
        <w:br/>
      </w:r>
      <w:r>
        <w:rPr>
          <w:rFonts w:ascii="Times New Roman"/>
          <w:b w:val="false"/>
          <w:i w:val="false"/>
          <w:color w:val="000000"/>
          <w:sz w:val="28"/>
        </w:rPr>
        <w:t>
      3. Есепке түсіндірмеде әр вагонды (партияны) тоқтату себептерін, тиеудің станциясы мен жолын, импорттаушы немесе экспорттаушы елдерді, сондай-ақ осыған байланысты жүргізілген іс-шаралар туралы көрсету қажет./В пояснениях к отчету следует отразить причины задержки каждого вагона (партии), станцию и дорогу погрузки, страны импортера или экспортера, а также о проведенных мероприятиях в связи с этим.</w:t>
      </w:r>
    </w:p>
    <w:bookmarkEnd w:id="157"/>
    <w:bookmarkStart w:name="z415" w:id="158"/>
    <w:p>
      <w:pPr>
        <w:spacing w:after="0"/>
        <w:ind w:left="0"/>
        <w:jc w:val="left"/>
      </w:pPr>
      <w:r>
        <w:rPr>
          <w:rFonts w:ascii="Times New Roman"/>
          <w:b/>
          <w:i w:val="false"/>
          <w:color w:val="000000"/>
        </w:rPr>
        <w:t xml:space="preserve"> 
3. Көлік құралдарын санитариялық дауалау/3. Санитарная обработка транспортных средств</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9"/>
        <w:gridCol w:w="1799"/>
        <w:gridCol w:w="2137"/>
        <w:gridCol w:w="2118"/>
        <w:gridCol w:w="1960"/>
        <w:gridCol w:w="2097"/>
      </w:tblGrid>
      <w:tr>
        <w:trPr>
          <w:trHeight w:val="30" w:hRule="atLeast"/>
        </w:trPr>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Дауалауға жіберген бекеттің (пункттің) атауы және көлік құралдарының түрі (вагондар, кемелер, автокөліктер)/Наименование поста (пункта), направившего на обработку и вид транспортных средств (вагон, судно, автомашина)</w:t>
            </w:r>
          </w:p>
        </w:tc>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қай жүктен кейін дауаланды/Из-под какого груза обработаны транспортные средства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Дауаланған көлік құралдарының саны/Количество обработанных транспортных средств</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дауаланған ДЖС - ның (ДЖП, ЖП) атауы/Наименование ДПС, (ДПП, ПП), где обработаны транспортные средства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санат бойынша/по I–категории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санат бойынша/по II–категории</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 санат бойынша/по III-категории</w:t>
            </w:r>
          </w:p>
        </w:tc>
        <w:tc>
          <w:tcPr>
            <w:tcW w:w="0" w:type="auto"/>
            <w:vMerge/>
            <w:tcBorders>
              <w:top w:val="nil"/>
              <w:left w:val="single" w:color="cfcfcf" w:sz="5"/>
              <w:bottom w:val="single" w:color="cfcfcf" w:sz="5"/>
              <w:right w:val="single" w:color="cfcfcf" w:sz="5"/>
            </w:tcBorders>
          </w:tcP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6" w:id="159"/>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Есептің осы бөлімінде дезинфекциялық жуу станцияларында (ДЖС), дезинфекциялық жуу пункттерінде (ДЖП), сондай-ақ кеме және баржаларда, автомобиль, әуе көліктерінде вагондарды ветеринариялық–санитариялық дауалау туралы деректер көрсетіледі./В этом разделе отчета отражаются данные о ветеринарно-санитарной обработке вагонов на дезинфекционно-промывочных станциях (ДПС), дезинфекционно-промывочных пунктах (ДПП), промывочных пунктах (ПП), а также судов и барж, автомобильного, воздушного транспорта.</w:t>
      </w:r>
      <w:r>
        <w:br/>
      </w:r>
      <w:r>
        <w:rPr>
          <w:rFonts w:ascii="Times New Roman"/>
          <w:b w:val="false"/>
          <w:i w:val="false"/>
          <w:color w:val="000000"/>
          <w:sz w:val="28"/>
        </w:rPr>
        <w:t xml:space="preserve">
      2. А бағанында көлік құралдарын дауалауға жолдаған ветеринариялық–фитосанитариялық бекеттің (пункттің) атауы, ал В бағанында көлік құралының санитариялық дауалауы жүргізілген ДЖС-ның ( ДЖП, ЖП) атауы көрсетіледі./В графе А указывается наименование ветеринарно-фитосанитарного поста (пункта), направившего на обработку транспортные средства, а в графе </w:t>
      </w:r>
      <w:r>
        <w:rPr>
          <w:rFonts w:ascii="Times New Roman"/>
          <w:b w:val="false"/>
          <w:i/>
          <w:color w:val="000000"/>
          <w:sz w:val="28"/>
        </w:rPr>
        <w:t>В</w:t>
      </w:r>
      <w:r>
        <w:rPr>
          <w:rFonts w:ascii="Times New Roman"/>
          <w:b w:val="false"/>
          <w:i w:val="false"/>
          <w:color w:val="000000"/>
          <w:sz w:val="28"/>
        </w:rPr>
        <w:t xml:space="preserve"> - наименование ДПС (ДПП, ПП), где проведена санитарная обработка транспортного средства.</w:t>
      </w:r>
      <w:r>
        <w:br/>
      </w:r>
      <w:r>
        <w:rPr>
          <w:rFonts w:ascii="Times New Roman"/>
          <w:b w:val="false"/>
          <w:i w:val="false"/>
          <w:color w:val="000000"/>
          <w:sz w:val="28"/>
        </w:rPr>
        <w:t>
      3. Есептің түсіндірме жазбасында көлік құралдарын профилактикалық мақсатта дауалау бойынша қабылданған басқа да іс–шараларды, көлік құралдарын ветеринариялық–санитариялық дауалаусыз айдап әкетуі жіберілген жағдайларды, оларды іздеу нәтижелерін, көлік құралдарын дезинфекциялау үшін шығындалған дезинфекциялық заттардың мөлшерін, қойма аудандарын, алаңдарды және ветеринариялық–фитосанитариялық бекеттердің ветеринариялық мамандарының күшімен немесе бақылауымен лажсыз және профилактикалық дезинфекцияға ұшыраған басқа объектілерді, сондай-ақ ДЖС-ның ( ДЖП, ЖП) жұмысы туралы басқа мәліметтерді көрсету қажет./В пояснительной записке к отчету следует указать на принятые другие меры по обработке транспортных средств с профилактической целью, допущенные случаи угона транспортных средств без ветеринарно-санитарной обработки, результаты их розыска, количество израсходованных дезинфекционных средств для дезинфекции транспортных средств, площади складов, площадок и других объектов, подвергнутых вынужденной и профилактической дезинфекции силами или под контролем ветеринарных специалистов ветеринарно-фитосанитарных постов, а также другие сведения в работе ДПС (ДПП, ПП).</w:t>
      </w:r>
    </w:p>
    <w:bookmarkEnd w:id="159"/>
    <w:bookmarkStart w:name="z417" w:id="160"/>
    <w:p>
      <w:pPr>
        <w:spacing w:after="0"/>
        <w:ind w:left="0"/>
        <w:jc w:val="left"/>
      </w:pPr>
      <w:r>
        <w:rPr>
          <w:rFonts w:ascii="Times New Roman"/>
          <w:b/>
          <w:i w:val="false"/>
          <w:color w:val="000000"/>
        </w:rPr>
        <w:t xml:space="preserve"> 
4. Мемлекеттік шекара арқылы тасымалданған жануарлардың, жануарлардан алынатын өнімдер мен шиізаттың саны/4. Количество животных, продукции и сырья животного происхождения, перевезенных через государственную границу Жануарлар/Животные</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9"/>
        <w:gridCol w:w="1522"/>
        <w:gridCol w:w="1871"/>
        <w:gridCol w:w="1852"/>
        <w:gridCol w:w="1698"/>
        <w:gridCol w:w="1948"/>
        <w:gridCol w:w="2260"/>
      </w:tblGrid>
      <w:tr>
        <w:trPr>
          <w:trHeight w:val="30" w:hRule="atLeast"/>
        </w:trPr>
        <w:tc>
          <w:tcPr>
            <w:tcW w:w="1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Бекеттің (пункттің) атауы/Наименование поста (пункта)</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түрі/Вид животных</w:t>
            </w:r>
          </w:p>
        </w:tc>
        <w:tc>
          <w:tcPr>
            <w:tcW w:w="1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Жүру көлігінің түрі/Вид транспорта следования</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Операциялардың түрі/Виды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ақылы өткендердің саны/Количество проследовавших через границу</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Импорттаушы елдер, экспорттаушы елдер, алушы елдер/Страны-импортеры, страны-экспортеры, страны-получатели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Партиялар/Партий</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Бас/Голов</w:t>
            </w:r>
          </w:p>
        </w:tc>
        <w:tc>
          <w:tcPr>
            <w:tcW w:w="0" w:type="auto"/>
            <w:vMerge/>
            <w:tcBorders>
              <w:top w:val="nil"/>
              <w:left w:val="single" w:color="cfcfcf" w:sz="5"/>
              <w:bottom w:val="single" w:color="cfcfcf" w:sz="5"/>
              <w:right w:val="single" w:color="cfcfcf" w:sz="5"/>
            </w:tcBorders>
          </w:tcP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r>
              <w:br/>
            </w:r>
            <w:r>
              <w:rPr>
                <w:rFonts w:ascii="Times New Roman"/>
                <w:b w:val="false"/>
                <w:i w:val="false"/>
                <w:color w:val="000000"/>
                <w:sz w:val="20"/>
              </w:rPr>
              <w:t>
а) тексеріп қаралды/осмотрено</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ары қарай жүруге жіберілді/допущено к следованию</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418" w:id="161"/>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Партия – көлік құралдарының санына тәуелсіз бір ветеринариялық куәлік (сертификат) қоса берілетін жануарлардың жалпы саны. Жануардың әр түрі жеке жолда көрсетіледі./Партия – это общее количество животных, сопровождаемое одним ветеринарным свидетельством (сертификатом), независимо от числа транспортных средств. Каждый вид животных указывается по отдельной строке.</w:t>
      </w:r>
    </w:p>
    <w:bookmarkEnd w:id="161"/>
    <w:bookmarkStart w:name="z419" w:id="162"/>
    <w:p>
      <w:pPr>
        <w:spacing w:after="0"/>
        <w:ind w:left="0"/>
        <w:jc w:val="left"/>
      </w:pPr>
      <w:r>
        <w:rPr>
          <w:rFonts w:ascii="Times New Roman"/>
          <w:b/>
          <w:i w:val="false"/>
          <w:color w:val="000000"/>
        </w:rPr>
        <w:t xml:space="preserve"> 
Жануарлардан алынатын өнімдер мен шикізат/Продукция и сырье животного происхождения</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1"/>
        <w:gridCol w:w="1908"/>
        <w:gridCol w:w="1918"/>
        <w:gridCol w:w="1510"/>
        <w:gridCol w:w="2006"/>
        <w:gridCol w:w="2255"/>
        <w:gridCol w:w="1572"/>
      </w:tblGrid>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Бекеттің (пункттің) атауы/Наименование поста (пункта)</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түрлері бойынша өнімдер мен шикізат атауы/Название продукции и сырья по видам животных</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 (тонна, кг және т.б.)/Единица измерения (тонна, кг и т.д.)</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Операциялардың түрлері/Виды операций</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түсті және ветеринариялық тексеріп қарауға ұшырады/Поступило и подвергнуто ветеринарному осмотру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 ары қарай жүруге жіберілді (ветеринариялық қызметтің шешімі бойынша)/Допущено к проследованию без ограничений (по решению вет. службы)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Импорттаушы елдер, экспорттаушы елдер, алушы елдер/Страны-импортеры, страны-экспортеры, страны-получатели</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0" w:id="163"/>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1.Б бағанында жануарлардың түрлері бойынша жануарлардан алынатын өнімдер мен шикізаттың жалпы атауы көрсетіледі./В графе Б указывается обобщенное название продуктов и сырья животного происхождения по видам животных.</w:t>
      </w:r>
      <w:r>
        <w:br/>
      </w:r>
      <w:r>
        <w:rPr>
          <w:rFonts w:ascii="Times New Roman"/>
          <w:b w:val="false"/>
          <w:i w:val="false"/>
          <w:color w:val="000000"/>
          <w:sz w:val="28"/>
        </w:rPr>
        <w:t>
      2. Есепке түсіндірме жазбада: жануарлардың, өнімдердің және жануарлардан алынатын шикізаттың импорты кезінде жүк жөнелтілген импорттаушы елдердің және облыстардың атауларын, ал экспорт кезінде жүк шығарылған облыстарды және оларды экспорттаған елдердің атауын көрсету қажет./В пояснительной записке к отчету следует указать: при импорте животных, продуктов и живсырья – названия стран-импортеров и областей, куда был направлен груз, а при экспорте - области, откуда груз вывезен и название стран, в которые их экспортировали.</w:t>
      </w:r>
    </w:p>
    <w:bookmarkEnd w:id="163"/>
    <w:bookmarkStart w:name="z421" w:id="164"/>
    <w:p>
      <w:pPr>
        <w:spacing w:after="0"/>
        <w:ind w:left="0"/>
        <w:jc w:val="left"/>
      </w:pPr>
      <w:r>
        <w:rPr>
          <w:rFonts w:ascii="Times New Roman"/>
          <w:b/>
          <w:i w:val="false"/>
          <w:color w:val="000000"/>
        </w:rPr>
        <w:t xml:space="preserve"> 
5. Мемлекеттік шекара арқылы мемлекеттік ветеринариялық бақылау бақылауындағы жүктерді тасымалдау кезінде анықталған ветеринариялық–санитариялық ережелерді бұзушылықтар/5. Выявленные нарушения ветеринарно-санитарных правил при перевозках подконтрольных государственному ветеринарному контролю грузов через государственную границу</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0"/>
        <w:gridCol w:w="2710"/>
        <w:gridCol w:w="2709"/>
        <w:gridCol w:w="2378"/>
        <w:gridCol w:w="2573"/>
      </w:tblGrid>
      <w:tr>
        <w:trPr>
          <w:trHeight w:val="30" w:hRule="atLeast"/>
        </w:trPr>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Бұзушылықты анықтаған ветеринариялық-фитосанитариялық бекеттің (пункттің) атауы/Наименование ветеринарно-фитосанитарного поста (пункта), выявившего нарушения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анықталды (саны)/Выявлено нарушений (число)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куәліктің, (сертификаттың) немесе ҚР Бас мемветинспекторының рұқсатының болмауы/отсутствие ветеринарного свидетельства (сертификата) или разрешения Главного госветинспектора РК</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тасымалдау кезінде күту ережесін бұзушылықтар/нарушения правил обслуживания животных при транспортировке</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ветеринариялық дауалауын толық жасамай тасымалдау/перевозка животных с неполными ветеринарными обработками</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 нормаларынан артық жануарларды тасымалдау/перевозка животных с превышением норм погрузки</w:t>
            </w:r>
          </w:p>
        </w:tc>
      </w:tr>
      <w:tr>
        <w:trPr>
          <w:trHeight w:val="3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7"/>
        <w:gridCol w:w="2953"/>
        <w:gridCol w:w="1904"/>
        <w:gridCol w:w="1671"/>
        <w:gridCol w:w="1360"/>
        <w:gridCol w:w="23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Выявлено нарушений (число)/Бұзушылықтар анықталды (саны)</w:t>
            </w:r>
          </w:p>
        </w:tc>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тасымалдау кезінде анықталған бұзылушылықтардың жалпы саны/Общее число выявленных нарушений при транспортировке грузов</w:t>
            </w:r>
          </w:p>
        </w:tc>
      </w:tr>
      <w:tr>
        <w:trPr>
          <w:trHeight w:val="30" w:hRule="atLeast"/>
        </w:trPr>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пен жануарлардан алынатын шикізатты тасымалдаудың шарттарын (режимін) сақтамау/несоблюдение условий (режима) перевозки мяса и жив. сырья</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 кезінде ветеринариялық-санитариялық ережелерді сақтамау/несоблюдение ветеринарно-санитарных правил при экспорте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бұзылушылықтардың басқа түрлері/прочие виды нарушений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i w:val="false"/>
          <w:color w:val="000000"/>
          <w:sz w:val="28"/>
        </w:rPr>
        <w:t xml:space="preserve">М.О/М.П. </w:t>
      </w:r>
      <w:r>
        <w:rPr>
          <w:rFonts w:ascii="Times New Roman"/>
          <w:b w:val="false"/>
          <w:i w:val="false"/>
          <w:color w:val="000000"/>
          <w:sz w:val="28"/>
        </w:rPr>
        <w:t xml:space="preserve">Мекеменің басшысы         _____________  _______________ </w:t>
      </w:r>
      <w:r>
        <w:br/>
      </w:r>
      <w:r>
        <w:rPr>
          <w:rFonts w:ascii="Times New Roman"/>
          <w:b w:val="false"/>
          <w:i w:val="false"/>
          <w:color w:val="000000"/>
          <w:sz w:val="28"/>
        </w:rPr>
        <w:t>
          Руководитель организации (қолы/подпись)  (Т.А.Ә./Ф.И.О.)</w:t>
      </w:r>
    </w:p>
    <w:p>
      <w:pPr>
        <w:spacing w:after="0"/>
        <w:ind w:left="0"/>
        <w:jc w:val="both"/>
      </w:pPr>
      <w:r>
        <w:rPr>
          <w:rFonts w:ascii="Times New Roman"/>
          <w:b w:val="false"/>
          <w:i w:val="false"/>
          <w:color w:val="000000"/>
          <w:sz w:val="28"/>
        </w:rPr>
        <w:t>          Орындаушы             ______________   _________________</w:t>
      </w:r>
      <w:r>
        <w:br/>
      </w:r>
      <w:r>
        <w:rPr>
          <w:rFonts w:ascii="Times New Roman"/>
          <w:b w:val="false"/>
          <w:i w:val="false"/>
          <w:color w:val="000000"/>
          <w:sz w:val="28"/>
        </w:rPr>
        <w:t>
          Исполнитель          (қолы /подпись)   (Т. А.Ә./Ф.И.О.)</w:t>
      </w:r>
    </w:p>
    <w:p>
      <w:pPr>
        <w:spacing w:after="0"/>
        <w:ind w:left="0"/>
        <w:jc w:val="both"/>
      </w:pPr>
      <w:r>
        <w:rPr>
          <w:rFonts w:ascii="Times New Roman"/>
          <w:b w:val="false"/>
          <w:i w:val="false"/>
          <w:color w:val="000000"/>
          <w:sz w:val="28"/>
        </w:rPr>
        <w:t>          Телефоны/телефон ________ "_____" ________ 20 __ ж./г.</w:t>
      </w:r>
    </w:p>
    <w:bookmarkStart w:name="z422" w:id="165"/>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Есеп жүктерді тасымалдаудың ветеринариялық – санитариялық ережелерін бұзушылықтардың барлық түрлері ескерілуі қажет бұзушылықтарды есепке алу кітабының деректері негізінде жасалады: Қазақстан Республикасына келген, Қазақстан Республикасының шекарасынан тыс түсірілген және Қазақстан Республикасының аумағы бойынша транзитпен тасымалданған./Отчет составляется на основе данных книги учета нарушений, где должны быть учтены все виды нарушений ветеринарно-санитарных правил перевозки грузов: прибывших в Республику Казахстан, отгруженных за пределы Республики Казахстан и провозимых по территории Республики Казахстан транзитом.</w:t>
      </w:r>
      <w:r>
        <w:br/>
      </w:r>
      <w:r>
        <w:rPr>
          <w:rFonts w:ascii="Times New Roman"/>
          <w:b w:val="false"/>
          <w:i w:val="false"/>
          <w:color w:val="000000"/>
          <w:sz w:val="28"/>
        </w:rPr>
        <w:t>
      2. 2 бағанда тексеріп қарау (тексеру) кезінде жануарлардың жүру жолында оларға күтім жасауда анықталған бұзушылықтар (судың, жемшөптің, төсеніштің, желдеткіштің болмауы және т.б.) көрсетіледі./В графе 2 указываются выявленные на момент осмотра (проверки) нарушения при обслуживании животных в пути их следования (отсутствие воды, корма, подстилки, вентиляции и т.д.).</w:t>
      </w:r>
      <w:r>
        <w:br/>
      </w:r>
      <w:r>
        <w:rPr>
          <w:rFonts w:ascii="Times New Roman"/>
          <w:b w:val="false"/>
          <w:i w:val="false"/>
          <w:color w:val="000000"/>
          <w:sz w:val="28"/>
        </w:rPr>
        <w:t>
      3. 3 бағанда қоса жүретін ветеринариялық куәліктерде (сертификаттарда) көрсетілетін толық жасалмаған ветеринариялық дауалаулардың фактілері көрсетілуі қажет. Осы жерде жануарларға егулер вакцинаны пайдалану бойынша нұсқаулыққа сәйкес және жануарларды тасымалдаудың ұзақтығын есепке ала отырып жүргізілуі қажет./В графе 3 должны отражаться факты неполных ветеринарных обработок, которые указаны в сопроводительных вет. свидетельствах (сертификатах). При этом прививки животных должны проводиться согласно наставлений по применению вакцин и с учетом продолжительности транспортировки животных.</w:t>
      </w:r>
      <w:r>
        <w:br/>
      </w:r>
      <w:r>
        <w:rPr>
          <w:rFonts w:ascii="Times New Roman"/>
          <w:b w:val="false"/>
          <w:i w:val="false"/>
          <w:color w:val="000000"/>
          <w:sz w:val="28"/>
        </w:rPr>
        <w:t>
      4. 7-9 бағандарда алдыңғы бағандарда қамтылмаған бұзушылықтардың басқа түрлерін көрсету керек./В графах 7-9 следует указать другие виды нарушений, которые не были отражены в предыдущих графах.</w:t>
      </w:r>
    </w:p>
    <w:bookmarkEnd w:id="165"/>
    <w:bookmarkStart w:name="z423" w:id="166"/>
    <w:p>
      <w:pPr>
        <w:spacing w:after="0"/>
        <w:ind w:left="0"/>
        <w:jc w:val="left"/>
      </w:pPr>
      <w:r>
        <w:rPr>
          <w:rFonts w:ascii="Times New Roman"/>
          <w:b/>
          <w:i w:val="false"/>
          <w:color w:val="000000"/>
        </w:rPr>
        <w:t xml:space="preserve"> 
17)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объектілеріндегі жануарлардың, жануарлардан алынатын өнімдер мен шикізаттың мемлекеттік ветеринариялық-санитариялық бақылау және ветеринариялық-санитариялық сараптау нәтижелері туралы есеп/17) отчет о государственном ветеринарно-санитарном контроле и результатах ветеринарно-санитарной экспертизы продукции и сырья животного происхождения на объектах осуществляющих производство, заготовку (убой), хранение, переработку и реализацию животных, продукции и сырья животного происхождения</w:t>
      </w:r>
      <w:r>
        <w:br/>
      </w:r>
      <w:r>
        <w:rPr>
          <w:rFonts w:ascii="Times New Roman"/>
          <w:b/>
          <w:i w:val="false"/>
          <w:color w:val="000000"/>
        </w:rPr>
        <w:t>
(№ 17-вет нысан /Форма № 17-вет)</w:t>
      </w:r>
      <w:r>
        <w:br/>
      </w:r>
      <w:r>
        <w:rPr>
          <w:rFonts w:ascii="Times New Roman"/>
          <w:b/>
          <w:i w:val="false"/>
          <w:color w:val="000000"/>
        </w:rPr>
        <w:t>
20___ жылдың _______ тоқсанында</w:t>
      </w:r>
      <w:r>
        <w:br/>
      </w:r>
      <w:r>
        <w:rPr>
          <w:rFonts w:ascii="Times New Roman"/>
          <w:b/>
          <w:i w:val="false"/>
          <w:color w:val="000000"/>
        </w:rPr>
        <w:t>
за _________ квартал 20___ года</w:t>
      </w:r>
    </w:p>
    <w:bookmarkEnd w:id="166"/>
    <w:p>
      <w:pPr>
        <w:spacing w:after="0"/>
        <w:ind w:left="0"/>
        <w:jc w:val="both"/>
      </w:pPr>
      <w:r>
        <w:rPr>
          <w:rFonts w:ascii="Times New Roman"/>
          <w:b/>
          <w:i w:val="false"/>
          <w:color w:val="000000"/>
          <w:sz w:val="28"/>
        </w:rPr>
        <w:t>Кім ұсынды/Кем представляется</w:t>
      </w:r>
      <w:r>
        <w:rPr>
          <w:rFonts w:ascii="Times New Roman"/>
          <w:b w:val="false"/>
          <w:i w:val="false"/>
          <w:color w:val="000000"/>
          <w:sz w:val="28"/>
        </w:rPr>
        <w:t> ___________________________________</w:t>
      </w:r>
      <w:r>
        <w:br/>
      </w:r>
      <w:r>
        <w:rPr>
          <w:rFonts w:ascii="Times New Roman"/>
          <w:b w:val="false"/>
          <w:i w:val="false"/>
          <w:color w:val="000000"/>
          <w:sz w:val="28"/>
        </w:rPr>
        <w:t>
                         (атауы және мекен-жайы/наименование и адрес)</w:t>
      </w:r>
    </w:p>
    <w:bookmarkStart w:name="z424" w:id="167"/>
    <w:p>
      <w:pPr>
        <w:spacing w:after="0"/>
        <w:ind w:left="0"/>
        <w:jc w:val="left"/>
      </w:pPr>
      <w:r>
        <w:rPr>
          <w:rFonts w:ascii="Times New Roman"/>
          <w:b/>
          <w:i w:val="false"/>
          <w:color w:val="000000"/>
        </w:rPr>
        <w:t xml:space="preserve"> 
1. Союға әкелінген жануарлардың саны және жағдайы/1. Количество и состояние животных, поступивших на убой</w:t>
      </w:r>
    </w:p>
    <w:bookmarkEnd w:id="167"/>
    <w:p>
      <w:pPr>
        <w:spacing w:after="0"/>
        <w:ind w:left="0"/>
        <w:jc w:val="both"/>
      </w:pPr>
      <w:r>
        <w:rPr>
          <w:rFonts w:ascii="Times New Roman"/>
          <w:b w:val="false"/>
          <w:i w:val="false"/>
          <w:color w:val="000000"/>
          <w:sz w:val="28"/>
        </w:rPr>
        <w:t>(голов/бас)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1624"/>
        <w:gridCol w:w="1764"/>
        <w:gridCol w:w="1704"/>
        <w:gridCol w:w="1605"/>
        <w:gridCol w:w="1705"/>
        <w:gridCol w:w="1525"/>
      </w:tblGrid>
      <w:tr>
        <w:trPr>
          <w:trHeight w:val="37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мал/Крупный рогатый скот</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Шошқалар/Свиньи</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мен ешкілер /Овцы и козы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 бұғылыр, түйелер/Лошади, олени, верблюды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 (барлығы)/Птица (вся)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Қояндар/Кролики</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әкелінді және тексеріп қаралды/Поступило и осмотрено животных</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Әкелінгендер ішінен ауырғандар анықталды/Из числа поступивших выявлено больных:</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Бруцеллезбен/Бруцеллезом</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Туберкулезбен/Туберкулезом</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Аусылмен/Ящуром</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обасымен/Чумой свиней</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Лейкозбен/Лейкозом</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жұқпалы аурулармен/Другими заразными болезнями</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емес аурулар/Незаразными болезнями</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кезінде өлім-жітімге ұшырағандар/Пало при транспортировке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қора-жайларында өлім-жітімге ұшырағандар/Пало на базах предприятий</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союға жолданды/Направлено на санитарную бойню</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Жойылды/Уничтожено</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5" w:id="168"/>
    <w:p>
      <w:pPr>
        <w:spacing w:after="0"/>
        <w:ind w:left="0"/>
        <w:jc w:val="left"/>
      </w:pPr>
      <w:r>
        <w:rPr>
          <w:rFonts w:ascii="Times New Roman"/>
          <w:b/>
          <w:i w:val="false"/>
          <w:color w:val="000000"/>
        </w:rPr>
        <w:t xml:space="preserve"> 
2. Сойғаннан кейінгі ветеринариялық-санитариялық сараптаудың нәтижелері/2. Результаты ветеринарно-санитарной экспертизы после убоя</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4"/>
        <w:gridCol w:w="1624"/>
        <w:gridCol w:w="1763"/>
        <w:gridCol w:w="1704"/>
        <w:gridCol w:w="1605"/>
        <w:gridCol w:w="1705"/>
        <w:gridCol w:w="1525"/>
      </w:tblGrid>
      <w:tr>
        <w:trPr>
          <w:trHeight w:val="375"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атаулары және өткізілген іс-шаралар/Наименование болезней и проведенные мероприятия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мал/Крупный рогатый скот</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Шошқалар/Свиньи</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мен ешкілер /Овцы и козы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 бұғылыр, түйелер/Лошади, олени, верблюды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 (барлығы)/Птица (вся)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Қояндар/Кролики</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Аурулар анықталды, бас/1. Выявлены болезни, голов:</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жарасы/Сибирская язва</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Туберкулез/Туберкулез</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Сальмонеллез/Сальмонеллез</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Аусыл/Ящур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Лейкоз/Лейкоз</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Цистицеркоз (финноз)/Цистицеркоз (финноз)</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Эхинококкоз/Эхинококкоз</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Фасциолез/Фасциолез</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Дикроцеолез/Дикроцеолез</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Трихинеллез/Трихинеллез</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Диктиокаулез/Диктиокаулез</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жұқпалы аурулар/Другие инфекционные болезни</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инвазиялық ауырулар/Другие инвазионные болезни</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емес ауырулар/Незаразные болезни</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Ветеринариялық-санитариялық іс-шаралар/2. Ветеринарно-санитарные мероприятия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жіберілді, тонна:/Направлено мяса, тонн:</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Залалсыздандыруға/На обезвреживание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Утильдеуге/На утилизацию</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Субөнімдері жолданды, тонна/Направлено субпродуктов, тонн:</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Залалсыздандыруға/На обезвреживание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Утильдеуге/На утилизацию</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Шаруашылықтардан алынған ет – барлығы, тонна/3. Принято мяса из хозяйств – всего, тонн</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ішінде/Из них:Залалсыздандырылды/Обезврежено</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Утильденді/Утилизировано</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М.О/М.П. </w:t>
      </w:r>
      <w:r>
        <w:rPr>
          <w:rFonts w:ascii="Times New Roman"/>
          <w:b w:val="false"/>
          <w:i w:val="false"/>
          <w:color w:val="000000"/>
          <w:sz w:val="28"/>
        </w:rPr>
        <w:t xml:space="preserve">Мекеменің басшысы         ____________  _______________ </w:t>
      </w:r>
      <w:r>
        <w:br/>
      </w:r>
      <w:r>
        <w:rPr>
          <w:rFonts w:ascii="Times New Roman"/>
          <w:b w:val="false"/>
          <w:i w:val="false"/>
          <w:color w:val="000000"/>
          <w:sz w:val="28"/>
        </w:rPr>
        <w:t>
          Руководитель организации (қолы/подпись)  (Т.А.Ә./Ф.И.О.)</w:t>
      </w:r>
    </w:p>
    <w:p>
      <w:pPr>
        <w:spacing w:after="0"/>
        <w:ind w:left="0"/>
        <w:jc w:val="both"/>
      </w:pPr>
      <w:r>
        <w:rPr>
          <w:rFonts w:ascii="Times New Roman"/>
          <w:b w:val="false"/>
          <w:i w:val="false"/>
          <w:color w:val="000000"/>
          <w:sz w:val="28"/>
        </w:rPr>
        <w:t>          Орындаушы             ______________   _________________</w:t>
      </w:r>
      <w:r>
        <w:br/>
      </w:r>
      <w:r>
        <w:rPr>
          <w:rFonts w:ascii="Times New Roman"/>
          <w:b w:val="false"/>
          <w:i w:val="false"/>
          <w:color w:val="000000"/>
          <w:sz w:val="28"/>
        </w:rPr>
        <w:t>
          Исполнитель          (қолы /подпись)   (Т. А.Ә./Ф.И.О.)</w:t>
      </w:r>
    </w:p>
    <w:p>
      <w:pPr>
        <w:spacing w:after="0"/>
        <w:ind w:left="0"/>
        <w:jc w:val="both"/>
      </w:pPr>
      <w:r>
        <w:rPr>
          <w:rFonts w:ascii="Times New Roman"/>
          <w:b w:val="false"/>
          <w:i w:val="false"/>
          <w:color w:val="000000"/>
          <w:sz w:val="28"/>
        </w:rPr>
        <w:t>          Телефоны/телефон ________ "_____" ________ 20 __ ж./г.</w:t>
      </w:r>
    </w:p>
    <w:bookmarkStart w:name="z426" w:id="169"/>
    <w:p>
      <w:pPr>
        <w:spacing w:after="0"/>
        <w:ind w:left="0"/>
        <w:jc w:val="left"/>
      </w:pPr>
      <w:r>
        <w:rPr>
          <w:rFonts w:ascii="Times New Roman"/>
          <w:b/>
          <w:i w:val="false"/>
          <w:color w:val="000000"/>
        </w:rPr>
        <w:t xml:space="preserve"> 
18) ішкі сауда объектілерінде (базарларда) жануарлардан алынатын өнімдер мен шикізатты мемлекеттік ветеринариялық-санитариялық бақылау және ветеринариялық-санитариялық сараптау нәтижелері туралы есеп/18) отчет о государственном ветеринарно-санитарном контроле и результатах ветеринарно-санитарной экспертизы за продукцией и сырьем животного происхождения на объектах внутренней торговли (рынках)</w:t>
      </w:r>
      <w:r>
        <w:br/>
      </w:r>
      <w:r>
        <w:rPr>
          <w:rFonts w:ascii="Times New Roman"/>
          <w:b/>
          <w:i w:val="false"/>
          <w:color w:val="000000"/>
        </w:rPr>
        <w:t>
(№ 18-вет нысан/Форма № 18-вет)</w:t>
      </w:r>
      <w:r>
        <w:br/>
      </w:r>
      <w:r>
        <w:rPr>
          <w:rFonts w:ascii="Times New Roman"/>
          <w:b/>
          <w:i w:val="false"/>
          <w:color w:val="000000"/>
        </w:rPr>
        <w:t>
за ________ квартал 20___ года</w:t>
      </w:r>
      <w:r>
        <w:br/>
      </w:r>
      <w:r>
        <w:rPr>
          <w:rFonts w:ascii="Times New Roman"/>
          <w:b/>
          <w:i w:val="false"/>
          <w:color w:val="000000"/>
        </w:rPr>
        <w:t>
20___ жылдың _________ тоқсаны</w:t>
      </w:r>
    </w:p>
    <w:bookmarkEnd w:id="169"/>
    <w:p>
      <w:pPr>
        <w:spacing w:after="0"/>
        <w:ind w:left="0"/>
        <w:jc w:val="both"/>
      </w:pPr>
      <w:r>
        <w:rPr>
          <w:rFonts w:ascii="Times New Roman"/>
          <w:b/>
          <w:i w:val="false"/>
          <w:color w:val="000000"/>
          <w:sz w:val="28"/>
        </w:rPr>
        <w:t>Кім ұсынды/Кем представляется _________________________________</w:t>
      </w:r>
      <w:r>
        <w:br/>
      </w:r>
      <w:r>
        <w:rPr>
          <w:rFonts w:ascii="Times New Roman"/>
          <w:b w:val="false"/>
          <w:i w:val="false"/>
          <w:color w:val="000000"/>
          <w:sz w:val="28"/>
        </w:rPr>
        <w:t>
                      (атауы және мекен-жайы/наименование и адрес)</w:t>
      </w:r>
    </w:p>
    <w:bookmarkStart w:name="z427" w:id="170"/>
    <w:p>
      <w:pPr>
        <w:spacing w:after="0"/>
        <w:ind w:left="0"/>
        <w:jc w:val="left"/>
      </w:pPr>
      <w:r>
        <w:rPr>
          <w:rFonts w:ascii="Times New Roman"/>
          <w:b/>
          <w:i w:val="false"/>
          <w:color w:val="000000"/>
        </w:rPr>
        <w:t xml:space="preserve"> 
1. Ішкі сауда объектілеріндегі жануарлардан алынатын ет және басқа тамақ өнімдерінің ветеринариялық-санитариялық сараптамасы/1. Ветеринарно-санитарная экспертиза мяса и других, пищевых продуктовживотного происхождения на объектах внутренней торговли</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093"/>
        <w:gridCol w:w="1253"/>
        <w:gridCol w:w="1333"/>
        <w:gridCol w:w="1153"/>
        <w:gridCol w:w="1233"/>
        <w:gridCol w:w="1133"/>
        <w:gridCol w:w="933"/>
        <w:gridCol w:w="993"/>
        <w:gridCol w:w="833"/>
        <w:gridCol w:w="953"/>
      </w:tblGrid>
      <w:tr>
        <w:trPr>
          <w:trHeight w:val="30"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(ұша)/Мясо (туша)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өнімдері/Молоко и молочные продукты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Жұмыртқа/Яйца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тамақ өнімдері/Другие пищевые 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малдың/крупного рогатого скота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шошқалар/свиней</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мен ешкілердің /овец и коз</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басқа түрлері/др. видов животных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топ/партия</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/тонн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партия/топ</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дана/тыс. штук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болғаны /случай</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/тонн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Қаралды(сараптама өткізілді) - барлығы Осмотрено (проведено экспертиз)- всего/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зерттеулер өткізілді/Проведено лабораторных исследований</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Тексерілгендердің ішінен аурулар анықталды/Из числа проверенных выявлены болезни: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жарасы/Сибирская язва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Туберкулез/Туберкулез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Сальмонеллез/Сальмонеллез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Цистицеркоз (финноз)/Цистицеркоз (финоз)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Трихинеллез/Трихиннелез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Эхинококкоз/Эхинококкоз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жұқпалы аурулар/другие инфекционные болезни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инвазиялық ауырулар /Другие инвазионные болезни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деп танылған тексерілген ұшалар мен ағзалардың ішінен жолданды/ Из числа проверенных туш и органов, признанных больными, направлено: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Залалсыздандыруға/На обезвреживание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Утильдеуге/на утилизацию</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8" w:id="171"/>
    <w:p>
      <w:pPr>
        <w:spacing w:after="0"/>
        <w:ind w:left="0"/>
        <w:jc w:val="left"/>
      </w:pPr>
      <w:r>
        <w:rPr>
          <w:rFonts w:ascii="Times New Roman"/>
          <w:b/>
          <w:i w:val="false"/>
          <w:color w:val="000000"/>
        </w:rPr>
        <w:t xml:space="preserve"> 
2. Ішкі сауда объектілеріндегі ветеринариялық-санитариялық зертханаларда мемлекеттік ветеринариялық-санитариялық бақылау объектілерінің радиологиялық зерттеулері/2. Радиологические исследования объектов государственного ветеринарно-санитарного контроля в лабораториях ветеринарно-санитарной экспертизы на объектах внутренней торговли</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313"/>
        <w:gridCol w:w="3153"/>
        <w:gridCol w:w="2453"/>
        <w:gridCol w:w="2333"/>
      </w:tblGrid>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аталуы/Наименование продукции</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(тн. кг. л.)/Количество (тн. кг. 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нәтижелері бойынша/По результатам исследовании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 жіберілді (тн. кг. л.)/реализованы без ограничения (тн. кг. 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зарарсыздандырылды(тн. кг. л.)/обеззаражены (тн. кг. 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жойылды(тн. кг. л.)/уничтожены (тн. кг. л.)</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еті/конина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еті/говядина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және ешкі еті/баранина и козлятина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еті/свинина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өнімдері/молоко и молочные продукты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 алынған май/масло животного происхождения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балық өнімдері/рыба и рыбопродукты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жемшөп/корма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өнімдер/прочая продукция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9" w:id="172"/>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Базарлардағы ветеринариялық-санитариялық сараптау зертханалары жоғарғы ұйымдарға осы нысан бойынша өткен тоқсан үшін есепті тоқсанына бір рет – 2 сәуірде, 2 шілдеде, 2 қазанда береді/Лаборатории ветеринарно-санитарной экспертизы на рынках отчет по этой форме представляют один раз в квартал – 2 апреля, 2 июля, 2 октября за предыдущий квартал в вышестоящие организации.</w:t>
      </w:r>
      <w:r>
        <w:br/>
      </w:r>
      <w:r>
        <w:rPr>
          <w:rFonts w:ascii="Times New Roman"/>
          <w:b w:val="false"/>
          <w:i w:val="false"/>
          <w:color w:val="000000"/>
          <w:sz w:val="28"/>
        </w:rPr>
        <w:t>
      2. Есепті жасау үшін бастапқы деректер базарлардағы ветеринариялық-санитариялық сараптау зертханасының радиологиялық зерттеулерді есепке алу журналының деректері болып келеді/Исходными данными для составления отчета являются данные журнала учета радиологических исследовании лаборатории ветеринарно-санитарной экспертизы на рынках.</w:t>
      </w:r>
      <w:r>
        <w:br/>
      </w:r>
      <w:r>
        <w:rPr>
          <w:rFonts w:ascii="Times New Roman"/>
          <w:b w:val="false"/>
          <w:i w:val="false"/>
          <w:color w:val="000000"/>
          <w:sz w:val="28"/>
        </w:rPr>
        <w:t>
      3. Осы есеп бойынша барлық деректер өткен тоқсан үшін беріледі/Все данные по данному отчету приводятся за истекший квартал.</w:t>
      </w:r>
    </w:p>
    <w:bookmarkEnd w:id="172"/>
    <w:p>
      <w:pPr>
        <w:spacing w:after="0"/>
        <w:ind w:left="0"/>
        <w:jc w:val="both"/>
      </w:pPr>
      <w:r>
        <w:rPr>
          <w:rFonts w:ascii="Times New Roman"/>
          <w:b/>
          <w:i w:val="false"/>
          <w:color w:val="000000"/>
          <w:sz w:val="28"/>
        </w:rPr>
        <w:t xml:space="preserve">      М.О/М.П. </w:t>
      </w:r>
      <w:r>
        <w:rPr>
          <w:rFonts w:ascii="Times New Roman"/>
          <w:b w:val="false"/>
          <w:i w:val="false"/>
          <w:color w:val="000000"/>
          <w:sz w:val="28"/>
        </w:rPr>
        <w:t xml:space="preserve">Мекеменің басшысы  ____________   _______________ </w:t>
      </w:r>
      <w:r>
        <w:br/>
      </w:r>
      <w:r>
        <w:rPr>
          <w:rFonts w:ascii="Times New Roman"/>
          <w:b w:val="false"/>
          <w:i w:val="false"/>
          <w:color w:val="000000"/>
          <w:sz w:val="28"/>
        </w:rPr>
        <w:t>
          Руководитель организации (қолы/подпись)  (Т.А.Ә./Ф.И.О.)</w:t>
      </w:r>
    </w:p>
    <w:p>
      <w:pPr>
        <w:spacing w:after="0"/>
        <w:ind w:left="0"/>
        <w:jc w:val="both"/>
      </w:pPr>
      <w:r>
        <w:rPr>
          <w:rFonts w:ascii="Times New Roman"/>
          <w:b w:val="false"/>
          <w:i w:val="false"/>
          <w:color w:val="000000"/>
          <w:sz w:val="28"/>
        </w:rPr>
        <w:t>          Орындаушы             ______________   _________________</w:t>
      </w:r>
      <w:r>
        <w:br/>
      </w:r>
      <w:r>
        <w:rPr>
          <w:rFonts w:ascii="Times New Roman"/>
          <w:b w:val="false"/>
          <w:i w:val="false"/>
          <w:color w:val="000000"/>
          <w:sz w:val="28"/>
        </w:rPr>
        <w:t>
          Исполнитель          (қолы /подпись)   (Т. А.Ә./Ф.И.О.)</w:t>
      </w:r>
    </w:p>
    <w:p>
      <w:pPr>
        <w:spacing w:after="0"/>
        <w:ind w:left="0"/>
        <w:jc w:val="both"/>
      </w:pPr>
      <w:r>
        <w:rPr>
          <w:rFonts w:ascii="Times New Roman"/>
          <w:b w:val="false"/>
          <w:i w:val="false"/>
          <w:color w:val="000000"/>
          <w:sz w:val="28"/>
        </w:rPr>
        <w:t>          Телефоны/телефон ________ "_____" ________ 20 __ ж./г.</w:t>
      </w:r>
    </w:p>
    <w:bookmarkStart w:name="z430" w:id="173"/>
    <w:p>
      <w:pPr>
        <w:spacing w:after="0"/>
        <w:ind w:left="0"/>
        <w:jc w:val="left"/>
      </w:pPr>
      <w:r>
        <w:rPr>
          <w:rFonts w:ascii="Times New Roman"/>
          <w:b/>
          <w:i w:val="false"/>
          <w:color w:val="000000"/>
        </w:rPr>
        <w:t xml:space="preserve"> 
19) Ветеринария саласындағы қызметті жүзеге асыратын заңды және жеке тұлғалар мен жергілікті атқарушы органдар бөлімшелерінің тексеруі, сондай-ақ ветеринария саласындағы заңнаманың бұзылуы анықталғандығы туралы есеп/19) отчет о проверке физических и юридических лиц и подразделений местных исполнительных органов осуществляющих деятельность в области ветеринарии, а также выявленных нарушений законодательства в области ветеринарии</w:t>
      </w:r>
      <w:r>
        <w:br/>
      </w:r>
      <w:r>
        <w:rPr>
          <w:rFonts w:ascii="Times New Roman"/>
          <w:b/>
          <w:i w:val="false"/>
          <w:color w:val="000000"/>
        </w:rPr>
        <w:t>
(№ 19-вет нысан /Форма № 18-вет)</w:t>
      </w:r>
      <w:r>
        <w:br/>
      </w:r>
      <w:r>
        <w:rPr>
          <w:rFonts w:ascii="Times New Roman"/>
          <w:b/>
          <w:i w:val="false"/>
          <w:color w:val="000000"/>
        </w:rPr>
        <w:t>
Айлық/Месячная</w:t>
      </w:r>
      <w:r>
        <w:br/>
      </w:r>
      <w:r>
        <w:rPr>
          <w:rFonts w:ascii="Times New Roman"/>
          <w:b/>
          <w:i w:val="false"/>
          <w:color w:val="000000"/>
        </w:rPr>
        <w:t>
20___ жылдың __________ айы</w:t>
      </w:r>
      <w:r>
        <w:br/>
      </w:r>
      <w:r>
        <w:rPr>
          <w:rFonts w:ascii="Times New Roman"/>
          <w:b/>
          <w:i w:val="false"/>
          <w:color w:val="000000"/>
        </w:rPr>
        <w:t>
за ____________ 20 ___ года</w:t>
      </w:r>
    </w:p>
    <w:bookmarkEnd w:id="173"/>
    <w:p>
      <w:pPr>
        <w:spacing w:after="0"/>
        <w:ind w:left="0"/>
        <w:jc w:val="both"/>
      </w:pPr>
      <w:r>
        <w:rPr>
          <w:rFonts w:ascii="Times New Roman"/>
          <w:b/>
          <w:i w:val="false"/>
          <w:color w:val="000000"/>
          <w:sz w:val="28"/>
        </w:rPr>
        <w:t>Кім ұсынды/Кем представляется</w:t>
      </w:r>
      <w:r>
        <w:rPr>
          <w:rFonts w:ascii="Times New Roman"/>
          <w:b w:val="false"/>
          <w:i w:val="false"/>
          <w:color w:val="000000"/>
          <w:sz w:val="28"/>
        </w:rPr>
        <w:t> ________________________________</w:t>
      </w:r>
      <w:r>
        <w:br/>
      </w:r>
      <w:r>
        <w:rPr>
          <w:rFonts w:ascii="Times New Roman"/>
          <w:b w:val="false"/>
          <w:i w:val="false"/>
          <w:color w:val="000000"/>
          <w:sz w:val="28"/>
        </w:rPr>
        <w:t>
                    (атауы және мекен-жайы/наименование и адрес)</w:t>
      </w:r>
    </w:p>
    <w:bookmarkStart w:name="z431" w:id="174"/>
    <w:p>
      <w:pPr>
        <w:spacing w:after="0"/>
        <w:ind w:left="0"/>
        <w:jc w:val="left"/>
      </w:pPr>
      <w:r>
        <w:rPr>
          <w:rFonts w:ascii="Times New Roman"/>
          <w:b/>
          <w:i w:val="false"/>
          <w:color w:val="000000"/>
        </w:rPr>
        <w:t xml:space="preserve"> 
1. Ветеринария саласындағы қызметті жүзеге асыратын жеке және заңды тұлғаларды тексеруді жүргізу және анықталған бұзушылықтар туралы ақпарат/1. Информация о проведенных проверках физических и юридических лиц осуществляющих деятельность в области ветеринарии и выявленных нарушениях</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844"/>
        <w:gridCol w:w="842"/>
        <w:gridCol w:w="842"/>
        <w:gridCol w:w="852"/>
        <w:gridCol w:w="842"/>
        <w:gridCol w:w="843"/>
        <w:gridCol w:w="843"/>
        <w:gridCol w:w="843"/>
        <w:gridCol w:w="849"/>
        <w:gridCol w:w="849"/>
        <w:gridCol w:w="849"/>
        <w:gridCol w:w="849"/>
        <w:gridCol w:w="640"/>
        <w:gridCol w:w="773"/>
        <w:gridCol w:w="678"/>
      </w:tblGrid>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 заңды тұлғаның (объект) атауы/Наименование физического или юридического лица (объект)</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профилі/Профиль объекта</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бірдейлендіру туралы мәлімет және мемвет. бақылаудың берген коды/Сведения об идентификации объекта и присвоенный код госветконтроля</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еселігі (бірінші, екінші, үшінші... рет)/Кратность проверки (первый, второй, третий …. раз)</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тексерудің себептері/Причины повторной проверки</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бұзушылықтар/Выявленные нарушения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нәтижелері бойынша шаралар қабылданды/По результатам проверки приняты меры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қатер деңгейі/Уровень риска объекта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жасалды/составлен акт</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 жасалды/выписано предписание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 ресімделді және сомасына айыппұл салынды/оформлен протокол и штраф, на сумму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нәтижесі бойынша баллдар берілді/по результатам проверки присвоены баллы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алдындағы тексерудің нәтижесі бойынша берілген баллдардың саны/количество баллов присвоенных по результатам предыдущей проверки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баллы/общий балл</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жоғары/высокой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орташа/средней</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аз/незначительный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432" w:id="175"/>
    <w:p>
      <w:pPr>
        <w:spacing w:after="0"/>
        <w:ind w:left="0"/>
        <w:jc w:val="left"/>
      </w:pPr>
      <w:r>
        <w:rPr>
          <w:rFonts w:ascii="Times New Roman"/>
          <w:b/>
          <w:i w:val="false"/>
          <w:color w:val="000000"/>
        </w:rPr>
        <w:t xml:space="preserve"> 
2. Ветеринария саласындағы қызметті жүзеге асыратын жергілікті атқарушы органдардың қызметіне жүргізілген ветеринариялық–санитариялық бақылау және анықталған бұзушылықтар туралы ақпарат/2. Информация о проведенном ветеринарно-санитарном контроле за деятельностью подразделений местных исполнительных органов осуществляющих деятельность в области ветеринарии в выявленных нарушениях</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1483"/>
        <w:gridCol w:w="1088"/>
        <w:gridCol w:w="1106"/>
        <w:gridCol w:w="1186"/>
        <w:gridCol w:w="869"/>
        <w:gridCol w:w="869"/>
        <w:gridCol w:w="870"/>
        <w:gridCol w:w="870"/>
        <w:gridCol w:w="870"/>
        <w:gridCol w:w="870"/>
        <w:gridCol w:w="651"/>
        <w:gridCol w:w="790"/>
        <w:gridCol w:w="691"/>
      </w:tblGrid>
      <w:tr>
        <w:trPr>
          <w:trHeight w:val="30" w:hRule="atLeast"/>
        </w:trPr>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қызметті жүзеге асыратын жергілікті атқарушы орган бөлімшелерінің /Подразделения местных исполнительных органов осуществляющих деятельность в области ветеринарии</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еселігі (бірінші, екінші, үшінші...рет)/Кратность проверки (первый, второй, третий …. раз)</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тексерудің себептері/Причины повторной проверки</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бұзушылықтар/Выявленные нарушения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нәтижелері бойынша шаралар қабылданды/По результатам проверки приняты меры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қатер деңгейі/Уровень риска объекта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жасалды/составлен акт</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 жасалды/выписано предписание</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 ресімделді және сомасына айыппұл салынды/оформлен протокол и штраф, на сумму</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нәтижесі бойынша баллдар берілді/по результатам проверки присвоены баллы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алдындағы тексерудің нәтижесі бойынша берілген баллдардың саны/количество баллов присвоенных по результатам предыдущей проверки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баллы/общий балл</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жоғары/высокой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орташа/средней</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аз/незначительный</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433" w:id="176"/>
    <w:p>
      <w:pPr>
        <w:spacing w:after="0"/>
        <w:ind w:left="0"/>
        <w:jc w:val="left"/>
      </w:pPr>
      <w:r>
        <w:rPr>
          <w:rFonts w:ascii="Times New Roman"/>
          <w:b/>
          <w:i w:val="false"/>
          <w:color w:val="000000"/>
        </w:rPr>
        <w:t xml:space="preserve"> 
3. Жазалау түрлері және айыппұл сомасы туралы ақпарат/3. Информация о видах наказания и сумах штрафов/</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2463"/>
        <w:gridCol w:w="2425"/>
        <w:gridCol w:w="1941"/>
        <w:gridCol w:w="1941"/>
        <w:gridCol w:w="1689"/>
        <w:gridCol w:w="1767"/>
      </w:tblGrid>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п/п</w:t>
            </w:r>
          </w:p>
        </w:tc>
        <w:tc>
          <w:tcPr>
            <w:tcW w:w="2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Ветеринариялық-санитариялық бұзушылықтардың түрі/Вид ветеринарно-санитарных нарушении</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Ветеринариялық-санитариялық ережелерді бұзушылық анықталған объектілердің атауы/Наименование объектов, где выявлены нарушения ветеринарно-санитарных правил</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тұлғалар/Юридические лица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тұлғалар/Физические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Ветеринариялық-санитариялық ережелерді бұзушыларға әкімшілік жазалар анықталды/Определены административные наказания к нарушителям ветеринарно-санитарных правил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ветеринариялық-санитариялық ережелерді бұзушылықтардың саны/число нарушений ветеринарно-санитарных правил</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жазаның түрі/вид наказания</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 сомасы, мың теңге/сумма штрафа, тыс. тг.</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4" w:id="177"/>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3 бағанда ветеринариялық – санитариялық ережелерді бұзушы заңды тұлғаларға да, жеке тұлғаларға да өнімін кейін утильдеумен немесе өндірістік қайта өңдеумен және одан әрімен оны тәркілеумен айыппұл түрінде әкімшілік жаза түрлерін көрсету керек./В графе 3 следует отразить виды административных наказаний к нарушителям ветеринарно-санитарных правил как к юридическим, так и к физическим лицам в виде штрафов, с конфискаций продукции с последующей ее утилизацией или направлениям на промышленную переработку и так далее.</w:t>
      </w:r>
      <w:r>
        <w:br/>
      </w:r>
      <w:r>
        <w:rPr>
          <w:rFonts w:ascii="Times New Roman"/>
          <w:b w:val="false"/>
          <w:i w:val="false"/>
          <w:color w:val="000000"/>
          <w:sz w:val="28"/>
        </w:rPr>
        <w:t>
      2. Есепке түсіндірме жазбада жіберілген ветеринариялық–санитариялық бұзушылықтардың себептерін және зардаптарын, осы бұзушылықтардың орнын және ауқымын, олардың алдын–алу бойынша қабылданған шараларын көрсету қажет. Егер жеке бұзушылықтардың материалдары сот органдарына жолданған болса, онда сондай-ақ сот тыңдауының нәтижесін көрсету керек./В пояснительной записке к отчету необходимо указать причины и последствия допущенных нарушений  ветеринарно-санитарных правил, место и масштабы таких нарушений, о принятых мерах по их предупреждению. Если материалы отдельных правонарушителей направлены в судебные органы, то также надо отразить исход судебного заслушивания.</w:t>
      </w:r>
    </w:p>
    <w:bookmarkEnd w:id="177"/>
    <w:bookmarkStart w:name="z435" w:id="178"/>
    <w:p>
      <w:pPr>
        <w:spacing w:after="0"/>
        <w:ind w:left="0"/>
        <w:jc w:val="left"/>
      </w:pPr>
      <w:r>
        <w:rPr>
          <w:rFonts w:ascii="Times New Roman"/>
          <w:b/>
          <w:i w:val="false"/>
          <w:color w:val="000000"/>
        </w:rPr>
        <w:t xml:space="preserve"> 
4. Өндіріс объектілеріне есептік нөмір беру туралы ақпарат/4. Информация о присвоении учетных номеров объектам производства</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4586"/>
        <w:gridCol w:w="2349"/>
        <w:gridCol w:w="2956"/>
        <w:gridCol w:w="2408"/>
      </w:tblGrid>
      <w:tr>
        <w:trPr>
          <w:trHeight w:val="30"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 п/п</w:t>
            </w:r>
          </w:p>
        </w:tc>
        <w:tc>
          <w:tcPr>
            <w:tcW w:w="4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Кодтар бойынша қызмет түрі/Вид деятельности по кодам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объектілерінің саны/Количество объектов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Барлығы/Всего</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есептік нөмірлер берілді/Из них Присвоенно учетных номеров</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нөмір беруден бас тартылды/Отказано в присвоении учетных номеров</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6" w:id="179"/>
    <w:p>
      <w:pPr>
        <w:spacing w:after="0"/>
        <w:ind w:left="0"/>
        <w:jc w:val="both"/>
      </w:pPr>
      <w:r>
        <w:rPr>
          <w:rFonts w:ascii="Times New Roman"/>
          <w:b w:val="false"/>
          <w:i w:val="false"/>
          <w:color w:val="000000"/>
          <w:sz w:val="28"/>
        </w:rPr>
        <w:t>
</w:t>
      </w:r>
      <w:r>
        <w:rPr>
          <w:rFonts w:ascii="Times New Roman"/>
          <w:b/>
          <w:i w:val="false"/>
          <w:color w:val="000000"/>
          <w:sz w:val="28"/>
        </w:rPr>
        <w:t>      Ескертпе/Примечание:</w:t>
      </w:r>
      <w:r>
        <w:br/>
      </w:r>
      <w:r>
        <w:rPr>
          <w:rFonts w:ascii="Times New Roman"/>
          <w:b w:val="false"/>
          <w:i w:val="false"/>
          <w:color w:val="000000"/>
          <w:sz w:val="28"/>
        </w:rPr>
        <w:t>
      1. К - жануарлар мен құстарды өсіруді және өткізуді жүзеге асыратын өндіріс объектілері/объекты производства, осуществляющие выращивание и реализацию животных и птицы;</w:t>
      </w:r>
      <w:r>
        <w:br/>
      </w:r>
      <w:r>
        <w:rPr>
          <w:rFonts w:ascii="Times New Roman"/>
          <w:b w:val="false"/>
          <w:i w:val="false"/>
          <w:color w:val="000000"/>
          <w:sz w:val="28"/>
        </w:rPr>
        <w:t>
      2. U1 – етті қайта өңдейтін кәсіпорындар/мясоперерабатывающие предприятия;</w:t>
      </w:r>
      <w:r>
        <w:br/>
      </w:r>
      <w:r>
        <w:rPr>
          <w:rFonts w:ascii="Times New Roman"/>
          <w:b w:val="false"/>
          <w:i w:val="false"/>
          <w:color w:val="000000"/>
          <w:sz w:val="28"/>
        </w:rPr>
        <w:t>
      3. U2 – сою пункттері/убойные пункты;</w:t>
      </w:r>
      <w:r>
        <w:br/>
      </w:r>
      <w:r>
        <w:rPr>
          <w:rFonts w:ascii="Times New Roman"/>
          <w:b w:val="false"/>
          <w:i w:val="false"/>
          <w:color w:val="000000"/>
          <w:sz w:val="28"/>
        </w:rPr>
        <w:t>
      4. U3 – сою алаңдары/убойные площадки;</w:t>
      </w:r>
      <w:r>
        <w:br/>
      </w:r>
      <w:r>
        <w:rPr>
          <w:rFonts w:ascii="Times New Roman"/>
          <w:b w:val="false"/>
          <w:i w:val="false"/>
          <w:color w:val="000000"/>
          <w:sz w:val="28"/>
        </w:rPr>
        <w:t>
      5. U4 – құсты қайта өңдейтіні кәсіпорындар / птицеперерабатывающие предприятия;</w:t>
      </w:r>
      <w:r>
        <w:br/>
      </w:r>
      <w:r>
        <w:rPr>
          <w:rFonts w:ascii="Times New Roman"/>
          <w:b w:val="false"/>
          <w:i w:val="false"/>
          <w:color w:val="000000"/>
          <w:sz w:val="28"/>
        </w:rPr>
        <w:t>
      6. G1 – етті қайта өңдеуді жүзеге асыратын өндіріс объектілері/объекты производства, осуществляющие переработку мяса;</w:t>
      </w:r>
      <w:r>
        <w:br/>
      </w:r>
      <w:r>
        <w:rPr>
          <w:rFonts w:ascii="Times New Roman"/>
          <w:b w:val="false"/>
          <w:i w:val="false"/>
          <w:color w:val="000000"/>
          <w:sz w:val="28"/>
        </w:rPr>
        <w:t>
      7. G2 – балық және балық өнімдерін қайта өңдеуді жүзеге асыратын өндіріс объектілері/объекты производства, осуществляющие переработку рыбы и рыбные продукты;</w:t>
      </w:r>
      <w:r>
        <w:br/>
      </w:r>
      <w:r>
        <w:rPr>
          <w:rFonts w:ascii="Times New Roman"/>
          <w:b w:val="false"/>
          <w:i w:val="false"/>
          <w:color w:val="000000"/>
          <w:sz w:val="28"/>
        </w:rPr>
        <w:t>
      8. G3 – бал және бал ара өнімдерін қайта өңдеуді жүзеге асыратын өндіріс объектілері/объекты производства, осуществляющие переработку меда и продуктов пчеловодства;</w:t>
      </w:r>
      <w:r>
        <w:br/>
      </w:r>
      <w:r>
        <w:rPr>
          <w:rFonts w:ascii="Times New Roman"/>
          <w:b w:val="false"/>
          <w:i w:val="false"/>
          <w:color w:val="000000"/>
          <w:sz w:val="28"/>
        </w:rPr>
        <w:t>
      9. G4 – жануарлардан алынатын шикізатты қайта өңдеуді жүзеге асыратын өндіріс объектілері/объекты производства, осуществляющие переработку сырья животного происхождения;</w:t>
      </w:r>
      <w:r>
        <w:br/>
      </w:r>
      <w:r>
        <w:rPr>
          <w:rFonts w:ascii="Times New Roman"/>
          <w:b w:val="false"/>
          <w:i w:val="false"/>
          <w:color w:val="000000"/>
          <w:sz w:val="28"/>
        </w:rPr>
        <w:t>
      10. Y – ветеринариялық препараттарды сақтауды және өткізуді жүзеге асыратын объектілер/объекты, осуществляющие хранение и реализацию ветеринарных препаратов;</w:t>
      </w:r>
      <w:r>
        <w:br/>
      </w:r>
      <w:r>
        <w:rPr>
          <w:rFonts w:ascii="Times New Roman"/>
          <w:b w:val="false"/>
          <w:i w:val="false"/>
          <w:color w:val="000000"/>
          <w:sz w:val="28"/>
        </w:rPr>
        <w:t>
      11. V –ветеринариялық препараттарды өндіруді және өткізуді жүзеге асыратын объектілер/объекты, осуществляющие производство и реализацию ветеринарных препаратов;</w:t>
      </w:r>
      <w:r>
        <w:br/>
      </w:r>
      <w:r>
        <w:rPr>
          <w:rFonts w:ascii="Times New Roman"/>
          <w:b w:val="false"/>
          <w:i w:val="false"/>
          <w:color w:val="000000"/>
          <w:sz w:val="28"/>
        </w:rPr>
        <w:t>
      12. W – жануарлардан алынатын өнімдер мен шикізатты сақтауды жүзеге асыратын объектілер/объекты, осуществляющие хранение продукции и сырья животного происхождения;</w:t>
      </w:r>
      <w:r>
        <w:br/>
      </w:r>
      <w:r>
        <w:rPr>
          <w:rFonts w:ascii="Times New Roman"/>
          <w:b w:val="false"/>
          <w:i w:val="false"/>
          <w:color w:val="000000"/>
          <w:sz w:val="28"/>
        </w:rPr>
        <w:t>
      13. O – азық пен азық қоспаларын өндіруді, сақтауды және өткізуді жүзеге асыратын объектілер/объекты, осуществляющие производство, хранение и реализацию кормов и кормовых добавок.</w:t>
      </w:r>
    </w:p>
    <w:bookmarkEnd w:id="179"/>
    <w:p>
      <w:pPr>
        <w:spacing w:after="0"/>
        <w:ind w:left="0"/>
        <w:jc w:val="both"/>
      </w:pPr>
      <w:r>
        <w:rPr>
          <w:rFonts w:ascii="Times New Roman"/>
          <w:b/>
          <w:i w:val="false"/>
          <w:color w:val="000000"/>
          <w:sz w:val="28"/>
        </w:rPr>
        <w:t xml:space="preserve">      М.О/М.П. </w:t>
      </w:r>
      <w:r>
        <w:rPr>
          <w:rFonts w:ascii="Times New Roman"/>
          <w:b w:val="false"/>
          <w:i w:val="false"/>
          <w:color w:val="000000"/>
          <w:sz w:val="28"/>
        </w:rPr>
        <w:t xml:space="preserve">Мекеменің басшысы  _____________  _______________ </w:t>
      </w:r>
      <w:r>
        <w:br/>
      </w:r>
      <w:r>
        <w:rPr>
          <w:rFonts w:ascii="Times New Roman"/>
          <w:b w:val="false"/>
          <w:i w:val="false"/>
          <w:color w:val="000000"/>
          <w:sz w:val="28"/>
        </w:rPr>
        <w:t>
          Руководитель организации (қолы/подпись)  (Т.А.Ә./Ф.И.О.)</w:t>
      </w:r>
    </w:p>
    <w:p>
      <w:pPr>
        <w:spacing w:after="0"/>
        <w:ind w:left="0"/>
        <w:jc w:val="both"/>
      </w:pPr>
      <w:r>
        <w:rPr>
          <w:rFonts w:ascii="Times New Roman"/>
          <w:b w:val="false"/>
          <w:i w:val="false"/>
          <w:color w:val="000000"/>
          <w:sz w:val="28"/>
        </w:rPr>
        <w:t>          Орындаушы             ______________   _________________</w:t>
      </w:r>
      <w:r>
        <w:br/>
      </w:r>
      <w:r>
        <w:rPr>
          <w:rFonts w:ascii="Times New Roman"/>
          <w:b w:val="false"/>
          <w:i w:val="false"/>
          <w:color w:val="000000"/>
          <w:sz w:val="28"/>
        </w:rPr>
        <w:t>
          Исполнитель          (қолы /подпись)   (Т. А.Ә./Ф.И.О.)</w:t>
      </w:r>
    </w:p>
    <w:p>
      <w:pPr>
        <w:spacing w:after="0"/>
        <w:ind w:left="0"/>
        <w:jc w:val="both"/>
      </w:pPr>
      <w:r>
        <w:rPr>
          <w:rFonts w:ascii="Times New Roman"/>
          <w:b w:val="false"/>
          <w:i w:val="false"/>
          <w:color w:val="000000"/>
          <w:sz w:val="28"/>
        </w:rPr>
        <w:t>          Телефоны/телефон ________ "_____" ________ 20 __ ж./г.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