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c7f8" w14:textId="8a3c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Аңшылық және балық шаруашылықтары субъектілерін дамыту жоспарының үлгі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министрiнiң м.а. 2010 жылғы 19 сәуірдегі N 276 Бұйрығы. Қазақстан Республикасы Әділет министрлігінде 2010 жылғы 17 мамырда Нормативтік құқықтық кесімдерді мемлекеттік тіркеудің тізіліміне N 6232 болып енгізілді. Күші жойылды - Қазақстан Республикасы Қоршаған ортаны қорғау министрінің 2013 жылғы 16 тамыздағы № 246-ө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Қоршаған ортаны қорғау министрінің 16.08.2013 </w:t>
      </w:r>
      <w:r>
        <w:rPr>
          <w:rFonts w:ascii="Times New Roman"/>
          <w:b w:val="false"/>
          <w:i w:val="false"/>
          <w:color w:val="ff0000"/>
          <w:sz w:val="28"/>
        </w:rPr>
        <w:t>№ 246-ө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рет ресми жарияланған күнiнен бастап он күнтізбелік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9 шілдедегі «Жануарлар дүниесін қорғау, өсімін молайту және пайдалану туралы» Заңының 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аңшылық және балық шаруашылықтары субъектілерін дамыту жоспарының үлгі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Балық шаруашылығы комитеті Төрағасының 2006 жылғы 6 наурыздағы № 16-6/28п «Балық шаруашылығын дамыту жоспарының үлгі нысанын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4114 тіркелген, 2006 жылдың 7 сәуірінде № 61-62 (868) «Заң газетінде»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Табиғат ресурстарын пайдалану стратегиясы департаменті осы бұйрықтың Қазақстан Республикасы Әділет министрлігінде тіркеуден өтуін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күнiнен бастап он күнтізбелік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 м.а.                                   Е. Аман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276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 нысаны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шаруашылығы субъектісін дамыту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 жылға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(аңшылық шаруашылығы субъектісінің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813"/>
        <w:gridCol w:w="853"/>
        <w:gridCol w:w="913"/>
        <w:gridCol w:w="713"/>
        <w:gridCol w:w="713"/>
        <w:gridCol w:w="1213"/>
      </w:tblGrid>
      <w:tr>
        <w:trPr>
          <w:trHeight w:val="30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тоқсандар бойынша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Аң аулайтын алқаптарды қорғау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аулайтын алқаптарды қорғау жөнінде рейдтер өткізу, км/мың теңге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Аншлагтар, паннолар, трафареттер, маңдайшалар орнату және жаңарту,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дүниесіне жанашырлықпен қарау идеяларын бұқаралық ақпарат құралдарында насихаттау (мақалалар, буклеттер шығару, сұхбат),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Қорықшылық қызметті арнайы киіммен, жанар жағармай материалдарымен, қызметтік қарумен, байланыс құралдарымен қамтамасыз ету,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Жабайы жануарларды есепке алу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 объектілерінің санын есепке алуды жүргізу км (га)/мың теңге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Өсіру іс-шаралары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жалау орындарын жасау және жаңартып отыру,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сатып алу және орналастыру, кг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қоректендіру алаңқайларын жабдықтау,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астауларын жасау және орнату,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бұрын орнатылған жем астауларын жөндеу,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 дайындау және шашу, тн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қалдықтарын дайындау және шашу, кг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егістіктерге тұқым себу, га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Жасанды су бөгендерін құру,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Қоректік шөптер өсіру, га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 объектілерін жерсіндіру, жануардың түрі,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еріксіз және жартылай ерікті жағдайларда өсіру, жануардың түрі,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Қасқырларды, қаңғыбас иттерді ату, дана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Аңшылық шаруашылығы іс-шаралары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ішілік аңшылық ісін ұйымдастыру, га/мың теңге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Кордондар салу, жолдарды жөндеу, техника сатып алу, дана (км)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Пайдалану іс-шаралары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Әуесқойлық-спорттық (кәсіпшілік аң аулау) аң аулауды ұйымдастыру және өткізу, дара нұсқасы/мың теңге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Басқа іс-шаралар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19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276 бұйрығына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 нысаны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шаруашылығы субъектілерінің даму жоспары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 20__-20__ жылдарға (балық шаруашылығы субъектінің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487"/>
        <w:gridCol w:w="3950"/>
        <w:gridCol w:w="2811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*Орындау мерзімі және жоспарланған қаржы көлемі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Балық ресурстарының өсімін молайту шаралары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Мекендейтін табиғи ортасына балық жіберу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 бойынша балық жіберу акттері, мың дана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шаруашылық мелиорация бойынша жүргізілген жұмыстар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есептілік нысанына сәйкес, аумақтық органға іс-шаралардың орындалуы бойынша есеп беру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Балықтың жаппай қырылуына қарсы жүргізілген iс-шаралар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су айдындарынан бөлініп кеткен сулардан балық шабақтарын құтқару жұмыстары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Өсімін молайтуға қатысты жүргізілген басқа іс-шаралар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Ғылыми жұмыстар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ресурстарын және басқа су жануарларының жай-күйін бағалауына қатысты зерттеулер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ұйымдармен шарт, орындалған жұмыстардың актілері, биологиялық негіздеме және жобалар бойынша мемлекеттік экологиялық сараптаманың қорытындылары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аулау режимі бойынша ұсынымдар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ресурстарының өсімін молайту бойынша ұсынымдар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шаруашылық мелиорацияны жүргізу бойынша ұсынымдар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Басқаларын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Алу және қайта өңдеу базаларын техникалық қайта жарақтандыру шаралары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өнімдерін қайта өңдеу бойынша технологиялық жабдықтарды сатып алу, оларды жаңарту және жөндеу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мың теңге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сатып алынғанын және орнатылғанын дәлелдейтін құжаттарды ұсынып, есеп беру</w:t>
            </w:r>
          </w:p>
        </w:tc>
      </w:tr>
      <w:tr>
        <w:trPr>
          <w:trHeight w:val="210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бойынша технологиялық жабдықтарды сатып алу, оларды жаңарту және жөндеу (уылдырықты инкубациялау, сумен жабдықтайтын бекітулі қондырғылар, жемтаратқыштар)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Жүзетін құралдар мен арнайы көліктерді (рефрижераторлық автомобильдер, көліктік флот) сатып алу және оны жөндеу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 жоспарланатын қаржы көлемі және оның орындалу мерзімдері әр жыл бойынша су айдындары немесе учаскелерді пайдаланушыларға бекітудің барлық кезеңіне тіркеп жазылады.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