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16e3d" w14:textId="3216e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"Азық-түлік сауда объектілерінің құрылымына, оларды ұстауға және пайдалануға қойылатын санитарлық-эпидемиологиялық талаптар" санитарлық-эпидемиологиялық ережелері мен нормаларын бекіту туралы" Қазақстан Республикасының Денсаулық сақтау министрінің 2004 жылғы 30 қаңтардағы № 100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2010 жылғы 28 маусымдағы N 471 Бұйрығы. Қазақстан Республикасы Әділет министрлігінде 2010 жылғы 22 шілдеде Нормативтік құқықтық кесімдерді мемлекеттік тіркеудің тізіліміне N 6344 болып енгізілді. Күші жойылды - Қазақстан Республикасы Денсаулық сақтау министрінің 2010 жылғы 30 шілдедегі N 578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Қазақстан Республикасы Денсаулық сақтау министрінің 2010.07.30 </w:t>
      </w:r>
      <w:r>
        <w:rPr>
          <w:rFonts w:ascii="Times New Roman"/>
          <w:b w:val="false"/>
          <w:i w:val="false"/>
          <w:color w:val="ff0000"/>
          <w:sz w:val="28"/>
        </w:rPr>
        <w:t>N 578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он күнтізбелік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«Халық денсаулығы және денсаулық сақтау жүйесі туралы» Қазақстан Республикасының 2009 жылғы 18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халықтың санитариялық-эпидемиологиялық салауаттылығы саласындағы нормативтік құқықтық актілерді жетілдіру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«Азық-түлік сауда объектілерінің құрылымына, оларды ұстауға және пайдалануға қойылатын санитарлық-эпидемиологиялық талаптар» санитарлық-эпидемиологиялық ережелері мен нормаларын бекіту туралы» Қазақстан Республикасының Денсаулық сақтау министрінің 2004 жылы 30 қаңтардағы № 100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«Азық-түлік сауда объектілерінің құрылымына, оларды ұстауға және пайдалануға қойылатын санитарлық-эпидемиологиялық талаптар» санитарлық-эпидемиологиялық </w:t>
      </w:r>
      <w:r>
        <w:rPr>
          <w:rFonts w:ascii="Times New Roman"/>
          <w:b w:val="false"/>
          <w:i w:val="false"/>
          <w:color w:val="000000"/>
          <w:sz w:val="28"/>
        </w:rPr>
        <w:t>ережелері мен нормаларында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«19. Азық-түлік сауда объектілерінде сауда мүкәммалын және ыдыстарды жууға арналған жуу үй-жайлары немесе учаскесі, сауда мүкәммалын және ыдыстарды кептіру және сақтау үшін стеллаждар көзделеді.»;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25-тармақта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«50 шаршы метрге» деген саннан кейін «(бұдан әрі -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)» деген санмен толықтырылсын,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 толықтыру енгізілген.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Мемлекеттік санитарлық-эпидемиологиялық қадағалау комитеті (Оспанов К.С.) осы бұйрықты Қазақстан Республикасы Әділет министрлігінде мемлекеттік тіркеуді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Әкімшілік-құқықтық жұмыс департаменті (Бисмильдин Ф.Б.) осы бұйрық Қазақстан Республикасы Әділет министрлігінде мемлекеттік тіркелгеннен кейін оны ресми жариялауға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санитарлық-эпидемиологиялық қадағалау комитетінің төрағасына К.С. Оспановқа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 Ж. Досқалиев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