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2f89c" w14:textId="f62f8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Уақытша әкелінген тауарларды, көлік құралдарын Қазақстан Республикасының аумағынан кейіннен әкету туралы міндеттемені табыс ету және оны орындаудың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2010 жылғы 16 шілдедегі № 353 Бұйрығы. Қазақстан Республикасы Әділет министрлігінде 2010 жылғы 2 тамызда Нормативтік құқықтық кесімдерді мемлекеттік тіркеудің тізіліміне N 6368 болып енгізілді. Күші жойылды - Қазақстан Республикасы Қаржы министрінің 2012 жылғы 2 мамырдағы № 229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2012.05.02 </w:t>
      </w:r>
      <w:r>
        <w:rPr>
          <w:rFonts w:ascii="Times New Roman"/>
          <w:b w:val="false"/>
          <w:i w:val="false"/>
          <w:color w:val="ff0000"/>
          <w:sz w:val="28"/>
        </w:rPr>
        <w:t>№ 229</w:t>
      </w:r>
      <w:r>
        <w:rPr>
          <w:rFonts w:ascii="Times New Roman"/>
          <w:b w:val="false"/>
          <w:i w:val="false"/>
          <w:color w:val="ff0000"/>
          <w:sz w:val="28"/>
        </w:rPr>
        <w:t xml:space="preserve"> (2012.01.01 бастап қолданысқа енгізіледі) бұйрығымен.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276-15-бабына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Уақытша әкелінген тауарларды, көлік құралдарын Қазақстан Республикасының аумағынан кейіннен әкету туралы міндеттемені табыс ету және оны орындаудың ережесі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Салық комитеті (Д.Е. Ерғожин) осы бұйрықты Қазақстан Республикасының Әділет министрлігінде мемлекеттік тіркелуін және оны кейіннен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оның бірінші ресми жарияланған күннен қолданысқа енгізіледі және 2010 жылғы 1 шілдеден бастап туындаған қатынастарға таралады.</w:t>
      </w:r>
    </w:p>
    <w:bookmarkEnd w:id="0"/>
    <w:p>
      <w:pPr>
        <w:spacing w:after="0"/>
        <w:ind w:left="0"/>
        <w:jc w:val="both"/>
      </w:pPr>
      <w:r>
        <w:rPr>
          <w:rFonts w:ascii="Times New Roman"/>
          <w:b w:val="false"/>
          <w:i/>
          <w:color w:val="000000"/>
          <w:sz w:val="28"/>
        </w:rPr>
        <w:t>      Министр                                    Б. Жәмішев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2010 жылғы 16 шілдедегі </w:t>
      </w:r>
      <w:r>
        <w:br/>
      </w:r>
      <w:r>
        <w:rPr>
          <w:rFonts w:ascii="Times New Roman"/>
          <w:b w:val="false"/>
          <w:i w:val="false"/>
          <w:color w:val="000000"/>
          <w:sz w:val="28"/>
        </w:rPr>
        <w:t xml:space="preserve">
бұйрығымен бекітілген  </w:t>
      </w:r>
    </w:p>
    <w:bookmarkEnd w:id="1"/>
    <w:bookmarkStart w:name="z6" w:id="2"/>
    <w:p>
      <w:pPr>
        <w:spacing w:after="0"/>
        <w:ind w:left="0"/>
        <w:jc w:val="left"/>
      </w:pPr>
      <w:r>
        <w:rPr>
          <w:rFonts w:ascii="Times New Roman"/>
          <w:b/>
          <w:i w:val="false"/>
          <w:color w:val="000000"/>
        </w:rPr>
        <w:t xml:space="preserve"> 
Уақытша әкелінген тауарларды, көлік құралдарын Қазақстан Республикасының аумағынан кейіннен әкету туралы міндеттемені табыс ету және оны орындаудың ережесі 1. Жалпы ереже</w:t>
      </w:r>
    </w:p>
    <w:bookmarkEnd w:id="2"/>
    <w:bookmarkStart w:name="z7" w:id="3"/>
    <w:p>
      <w:pPr>
        <w:spacing w:after="0"/>
        <w:ind w:left="0"/>
        <w:jc w:val="both"/>
      </w:pPr>
      <w:r>
        <w:rPr>
          <w:rFonts w:ascii="Times New Roman"/>
          <w:b w:val="false"/>
          <w:i w:val="false"/>
          <w:color w:val="000000"/>
          <w:sz w:val="28"/>
        </w:rPr>
        <w:t>
      1. Уақытша әкелінген тауарларды, көлік құралдарын Қазақстан Республикасының аумағынан кейіннен әкету туралы міндеттемені табыс ету ережесі (бұдан әрі - Ереже)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276-15-бабын</w:t>
      </w:r>
      <w:r>
        <w:rPr>
          <w:rFonts w:ascii="Times New Roman"/>
          <w:b w:val="false"/>
          <w:i w:val="false"/>
          <w:color w:val="000000"/>
          <w:sz w:val="28"/>
        </w:rPr>
        <w:t xml:space="preserve"> іске асыру мақсатында әзірленген және уақытша әкелінген тауарларды, көлік құралдарын Қазақстан Республикасының аумағынан кейіннен әкету туралы міндеттемені табыс ету және оны орындауларын реттейді.</w:t>
      </w:r>
      <w:r>
        <w:br/>
      </w:r>
      <w:r>
        <w:rPr>
          <w:rFonts w:ascii="Times New Roman"/>
          <w:b w:val="false"/>
          <w:i w:val="false"/>
          <w:color w:val="000000"/>
          <w:sz w:val="28"/>
        </w:rPr>
        <w:t>
</w:t>
      </w:r>
      <w:r>
        <w:rPr>
          <w:rFonts w:ascii="Times New Roman"/>
          <w:b w:val="false"/>
          <w:i w:val="false"/>
          <w:color w:val="000000"/>
          <w:sz w:val="28"/>
        </w:rPr>
        <w:t>
      2. Уақытша әкелінген тауарларды, көлік құралдарын Қазақстан Республикасының аумағынан кейіннен әкету туралы міндеттеме (бұдан әрі - Міндеттеме) кеден одағына мүше мемлекеттердің аумағынан Қазақстан Республикасының аумағына уақытша әкелінген тауарларды, көлік құралдары туралы ақпаратты көрсетуге арналған және Қазақстан Республикасының аумағынан тауарларды кейіннен әкету жөнінде салық төлеушінің міндеттемесінен тұрады, сондай-ақ Қазақстан Республикасының салық заңнамасында белгіленген мерзімдерде тауарларды, көлік құралдарын кейіннен әкетпеген кезде импортқа қосылған құн салығын есептеуге негіз болатын құжат болып табылады.</w:t>
      </w:r>
    </w:p>
    <w:bookmarkEnd w:id="3"/>
    <w:bookmarkStart w:name="z9" w:id="4"/>
    <w:p>
      <w:pPr>
        <w:spacing w:after="0"/>
        <w:ind w:left="0"/>
        <w:jc w:val="left"/>
      </w:pPr>
      <w:r>
        <w:rPr>
          <w:rFonts w:ascii="Times New Roman"/>
          <w:b/>
          <w:i w:val="false"/>
          <w:color w:val="000000"/>
        </w:rPr>
        <w:t xml:space="preserve"> 
2. Міндеттемені табыс ету тәртібі мен мерзімдері</w:t>
      </w:r>
    </w:p>
    <w:bookmarkEnd w:id="4"/>
    <w:bookmarkStart w:name="z10" w:id="5"/>
    <w:p>
      <w:pPr>
        <w:spacing w:after="0"/>
        <w:ind w:left="0"/>
        <w:jc w:val="both"/>
      </w:pPr>
      <w:r>
        <w:rPr>
          <w:rFonts w:ascii="Times New Roman"/>
          <w:b w:val="false"/>
          <w:i w:val="false"/>
          <w:color w:val="000000"/>
          <w:sz w:val="28"/>
        </w:rPr>
        <w:t>
      3. Міндеттеме қағаз және электронды тасығыштарда тапсырылады. Міндеттеме қағаз тасығышта қара немесе көк сиялы қаламмен немесе қаламұшпен, баспа әріптермен немесе баспа құрылғысымен толтырылады.</w:t>
      </w:r>
      <w:r>
        <w:br/>
      </w:r>
      <w:r>
        <w:rPr>
          <w:rFonts w:ascii="Times New Roman"/>
          <w:b w:val="false"/>
          <w:i w:val="false"/>
          <w:color w:val="000000"/>
          <w:sz w:val="28"/>
        </w:rPr>
        <w:t>
</w:t>
      </w:r>
      <w:r>
        <w:rPr>
          <w:rFonts w:ascii="Times New Roman"/>
          <w:b w:val="false"/>
          <w:i w:val="false"/>
          <w:color w:val="000000"/>
          <w:sz w:val="28"/>
        </w:rPr>
        <w:t>
      Бұл ретте электронды тасығыштағы Міндеттемеде көрсетілген мәліметтер қағаз тасығыштағы Міндеттемедегі мәліметтерге сәйкес келуі тиіс.</w:t>
      </w:r>
      <w:r>
        <w:br/>
      </w:r>
      <w:r>
        <w:rPr>
          <w:rFonts w:ascii="Times New Roman"/>
          <w:b w:val="false"/>
          <w:i w:val="false"/>
          <w:color w:val="000000"/>
          <w:sz w:val="28"/>
        </w:rPr>
        <w:t>
</w:t>
      </w:r>
      <w:r>
        <w:rPr>
          <w:rFonts w:ascii="Times New Roman"/>
          <w:b w:val="false"/>
          <w:i w:val="false"/>
          <w:color w:val="000000"/>
          <w:sz w:val="28"/>
        </w:rPr>
        <w:t>
      Қағаз тасығыштағы Міндеттеме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Қағаз тасығыштағы Міндеттемеге салық төлеуші не болмаса оның уәкілетті өкілі қол қояды және салық төлеушінің мөрімен куәландырылады (бар болған жағдайда).</w:t>
      </w:r>
      <w:r>
        <w:br/>
      </w:r>
      <w:r>
        <w:rPr>
          <w:rFonts w:ascii="Times New Roman"/>
          <w:b w:val="false"/>
          <w:i w:val="false"/>
          <w:color w:val="000000"/>
          <w:sz w:val="28"/>
        </w:rPr>
        <w:t>
</w:t>
      </w:r>
      <w:r>
        <w:rPr>
          <w:rFonts w:ascii="Times New Roman"/>
          <w:b w:val="false"/>
          <w:i w:val="false"/>
          <w:color w:val="000000"/>
          <w:sz w:val="28"/>
        </w:rPr>
        <w:t>
Міндеттемені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Міндеттемеге тауарлардың, көлік құралдардың әкелуін растайтын құжаттар қоса беріледі:</w:t>
      </w:r>
      <w:r>
        <w:br/>
      </w:r>
      <w:r>
        <w:rPr>
          <w:rFonts w:ascii="Times New Roman"/>
          <w:b w:val="false"/>
          <w:i w:val="false"/>
          <w:color w:val="000000"/>
          <w:sz w:val="28"/>
        </w:rPr>
        <w:t>
</w:t>
      </w:r>
      <w:r>
        <w:rPr>
          <w:rFonts w:ascii="Times New Roman"/>
          <w:b w:val="false"/>
          <w:i w:val="false"/>
          <w:color w:val="000000"/>
          <w:sz w:val="28"/>
        </w:rPr>
        <w:t>
      оның негізінде уақытша әкелу жүзеге асырылған келісімшарт;</w:t>
      </w:r>
      <w:r>
        <w:br/>
      </w:r>
      <w:r>
        <w:rPr>
          <w:rFonts w:ascii="Times New Roman"/>
          <w:b w:val="false"/>
          <w:i w:val="false"/>
          <w:color w:val="000000"/>
          <w:sz w:val="28"/>
        </w:rPr>
        <w:t>
</w:t>
      </w:r>
      <w:r>
        <w:rPr>
          <w:rFonts w:ascii="Times New Roman"/>
          <w:b w:val="false"/>
          <w:i w:val="false"/>
          <w:color w:val="000000"/>
          <w:sz w:val="28"/>
        </w:rPr>
        <w:t>
      ілеспе жүкқұжаттар;</w:t>
      </w:r>
      <w:r>
        <w:br/>
      </w:r>
      <w:r>
        <w:rPr>
          <w:rFonts w:ascii="Times New Roman"/>
          <w:b w:val="false"/>
          <w:i w:val="false"/>
          <w:color w:val="000000"/>
          <w:sz w:val="28"/>
        </w:rPr>
        <w:t>
</w:t>
      </w:r>
      <w:r>
        <w:rPr>
          <w:rFonts w:ascii="Times New Roman"/>
          <w:b w:val="false"/>
          <w:i w:val="false"/>
          <w:color w:val="000000"/>
          <w:sz w:val="28"/>
        </w:rPr>
        <w:t>
      келісімшартқа Қазақстан Республикасының кеден органдары беретін Сыртқы экономикалық қызметтің бірыңғай тауарлық номенклатурасының коды бойынша қорытынды.</w:t>
      </w:r>
      <w:r>
        <w:br/>
      </w:r>
      <w:r>
        <w:rPr>
          <w:rFonts w:ascii="Times New Roman"/>
          <w:b w:val="false"/>
          <w:i w:val="false"/>
          <w:color w:val="000000"/>
          <w:sz w:val="28"/>
        </w:rPr>
        <w:t>
      Бұл ретте, егер келісімшартта мұндай тауарды бірнеше рет жеткізу көзделсе, онда Сыртқы экономикалық қызметтің тауарлық номенклатурасының коды бойынша қорытындының түпнұсқасы тек бірінші жеткізу бойынша беріледі, ал кейінгі жеткізулер бойынша осындай қорытындының көшірмесі беріледі.</w:t>
      </w:r>
      <w:r>
        <w:br/>
      </w:r>
      <w:r>
        <w:rPr>
          <w:rFonts w:ascii="Times New Roman"/>
          <w:b w:val="false"/>
          <w:i w:val="false"/>
          <w:color w:val="000000"/>
          <w:sz w:val="28"/>
        </w:rPr>
        <w:t>
      </w:t>
      </w:r>
      <w:r>
        <w:rPr>
          <w:rFonts w:ascii="Times New Roman"/>
          <w:b w:val="false"/>
          <w:i w:val="false"/>
          <w:color w:val="ff0000"/>
          <w:sz w:val="28"/>
        </w:rPr>
        <w:t>Ескерту. 4-тармаққа өзгерту енгізілді -</w:t>
      </w:r>
      <w:r>
        <w:rPr>
          <w:rFonts w:ascii="Times New Roman"/>
          <w:b w:val="false"/>
          <w:i w:val="false"/>
          <w:color w:val="000000"/>
          <w:sz w:val="28"/>
        </w:rPr>
        <w:t> </w:t>
      </w:r>
      <w:r>
        <w:rPr>
          <w:rFonts w:ascii="Times New Roman"/>
          <w:b w:val="false"/>
          <w:i w:val="false"/>
          <w:color w:val="ff0000"/>
          <w:sz w:val="28"/>
        </w:rPr>
        <w:t xml:space="preserve">Қазақстан Республикасының Қаржы министрінің 2011 жылғы 25 ақпандағы </w:t>
      </w:r>
      <w:r>
        <w:rPr>
          <w:rFonts w:ascii="Times New Roman"/>
          <w:b w:val="false"/>
          <w:i w:val="false"/>
          <w:color w:val="000000"/>
          <w:sz w:val="28"/>
        </w:rPr>
        <w:t>№ 104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5. Міндеттеме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нысанда уақытша әкелінген тауарларды, көлік құралдарын Қазақстан Республикасының аумағына әкелген күннен жиырма жұмыс күні ішінде табыс етіледі.</w:t>
      </w:r>
      <w:r>
        <w:br/>
      </w:r>
      <w:r>
        <w:rPr>
          <w:rFonts w:ascii="Times New Roman"/>
          <w:b w:val="false"/>
          <w:i w:val="false"/>
          <w:color w:val="000000"/>
          <w:sz w:val="28"/>
        </w:rPr>
        <w:t>
      Міндеттемеде көрсетілген уақытша әкелінген тауарларды әкету мерзімі біткенге дейін қосымша келісіммен шартқа (келісімшартқа) өзгерістер енгізілген жағдайда, онда салық төлеуші бұрын табыс еткен міндеттемені қайтарып алу жолымен бір мезгілде жаңа міндеттемені табыс етеді.</w:t>
      </w:r>
      <w:r>
        <w:br/>
      </w:r>
      <w:r>
        <w:rPr>
          <w:rFonts w:ascii="Times New Roman"/>
          <w:b w:val="false"/>
          <w:i w:val="false"/>
          <w:color w:val="000000"/>
          <w:sz w:val="28"/>
        </w:rPr>
        <w:t>
      </w:t>
      </w:r>
      <w:r>
        <w:rPr>
          <w:rFonts w:ascii="Times New Roman"/>
          <w:b w:val="false"/>
          <w:i w:val="false"/>
          <w:color w:val="ff0000"/>
          <w:sz w:val="28"/>
        </w:rPr>
        <w:t>Ескерту. 5-тармаққа өзгерту енгізілді -</w:t>
      </w:r>
      <w:r>
        <w:rPr>
          <w:rFonts w:ascii="Times New Roman"/>
          <w:b w:val="false"/>
          <w:i w:val="false"/>
          <w:color w:val="000000"/>
          <w:sz w:val="28"/>
        </w:rPr>
        <w:t> </w:t>
      </w:r>
      <w:r>
        <w:rPr>
          <w:rFonts w:ascii="Times New Roman"/>
          <w:b w:val="false"/>
          <w:i w:val="false"/>
          <w:color w:val="ff0000"/>
          <w:sz w:val="28"/>
        </w:rPr>
        <w:t xml:space="preserve">Қазақстан Республикасының Қаржы министрінің 2011 жылғы 25 ақпандағы </w:t>
      </w:r>
      <w:r>
        <w:rPr>
          <w:rFonts w:ascii="Times New Roman"/>
          <w:b w:val="false"/>
          <w:i w:val="false"/>
          <w:color w:val="000000"/>
          <w:sz w:val="28"/>
        </w:rPr>
        <w:t>№ 104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бұйрығымен.</w:t>
      </w:r>
    </w:p>
    <w:bookmarkEnd w:id="5"/>
    <w:bookmarkStart w:name="z20" w:id="6"/>
    <w:p>
      <w:pPr>
        <w:spacing w:after="0"/>
        <w:ind w:left="0"/>
        <w:jc w:val="left"/>
      </w:pPr>
      <w:r>
        <w:rPr>
          <w:rFonts w:ascii="Times New Roman"/>
          <w:b/>
          <w:i w:val="false"/>
          <w:color w:val="000000"/>
        </w:rPr>
        <w:t xml:space="preserve"> 
3. Міндеттеменің орындау туралы Есепті табыс ету тәртібі мен мерзімдері</w:t>
      </w:r>
    </w:p>
    <w:bookmarkEnd w:id="6"/>
    <w:bookmarkStart w:name="z21" w:id="7"/>
    <w:p>
      <w:pPr>
        <w:spacing w:after="0"/>
        <w:ind w:left="0"/>
        <w:jc w:val="both"/>
      </w:pPr>
      <w:r>
        <w:rPr>
          <w:rFonts w:ascii="Times New Roman"/>
          <w:b w:val="false"/>
          <w:i w:val="false"/>
          <w:color w:val="000000"/>
          <w:sz w:val="28"/>
        </w:rPr>
        <w:t>
      6. Тауарларды, көлік құралдарын Қазақстан Республикасының аумағынан әкеткен кезде, ол бойынша Міндеттеме толтырылады, салық төлеуші осы Тәртіпке </w:t>
      </w:r>
      <w:r>
        <w:rPr>
          <w:rFonts w:ascii="Times New Roman"/>
          <w:b w:val="false"/>
          <w:i w:val="false"/>
          <w:color w:val="000000"/>
          <w:sz w:val="28"/>
        </w:rPr>
        <w:t>2-қосымшаға</w:t>
      </w:r>
      <w:r>
        <w:rPr>
          <w:rFonts w:ascii="Times New Roman"/>
          <w:b w:val="false"/>
          <w:i w:val="false"/>
          <w:color w:val="000000"/>
          <w:sz w:val="28"/>
        </w:rPr>
        <w:t xml:space="preserve"> сәйкес бекітілген нысаны бойынша Міндеттеменің орындау туралы Есепті (бұдан әрі - Есеп) табыс етеді.</w:t>
      </w:r>
      <w:r>
        <w:br/>
      </w:r>
      <w:r>
        <w:rPr>
          <w:rFonts w:ascii="Times New Roman"/>
          <w:b w:val="false"/>
          <w:i w:val="false"/>
          <w:color w:val="000000"/>
          <w:sz w:val="28"/>
        </w:rPr>
        <w:t>
</w:t>
      </w:r>
      <w:r>
        <w:rPr>
          <w:rFonts w:ascii="Times New Roman"/>
          <w:b w:val="false"/>
          <w:i w:val="false"/>
          <w:color w:val="000000"/>
          <w:sz w:val="28"/>
        </w:rPr>
        <w:t>
7. Есеп қағаз және электронды тасығыштарда жасалады. Есеп қағаз тасығышта қара немесе көк сиялы қаламмен немесе қаламұшпен, баспа әріптермен немесе баспа құрылғысымен толтырылады.</w:t>
      </w:r>
      <w:r>
        <w:br/>
      </w:r>
      <w:r>
        <w:rPr>
          <w:rFonts w:ascii="Times New Roman"/>
          <w:b w:val="false"/>
          <w:i w:val="false"/>
          <w:color w:val="000000"/>
          <w:sz w:val="28"/>
        </w:rPr>
        <w:t>
</w:t>
      </w:r>
      <w:r>
        <w:rPr>
          <w:rFonts w:ascii="Times New Roman"/>
          <w:b w:val="false"/>
          <w:i w:val="false"/>
          <w:color w:val="000000"/>
          <w:sz w:val="28"/>
        </w:rPr>
        <w:t>
      Қағаз тасығыштағы Есепке салық төлеуші не болмаса оның уәкілетті өкілі қол қояды және салық төлеушінің мөрімен куәландырылады (бар болған жағдайда).</w:t>
      </w:r>
      <w:r>
        <w:br/>
      </w:r>
      <w:r>
        <w:rPr>
          <w:rFonts w:ascii="Times New Roman"/>
          <w:b w:val="false"/>
          <w:i w:val="false"/>
          <w:color w:val="000000"/>
          <w:sz w:val="28"/>
        </w:rPr>
        <w:t>
</w:t>
      </w:r>
      <w:r>
        <w:rPr>
          <w:rFonts w:ascii="Times New Roman"/>
          <w:b w:val="false"/>
          <w:i w:val="false"/>
          <w:color w:val="000000"/>
          <w:sz w:val="28"/>
        </w:rPr>
        <w:t>
      Бұл ретте электронды тасығыштағы Есепте көрсетілген мәліметтер қағаз тасығыштағы Есептегі мәліметтерге сәйкес келуі тиіс.</w:t>
      </w:r>
      <w:r>
        <w:br/>
      </w:r>
      <w:r>
        <w:rPr>
          <w:rFonts w:ascii="Times New Roman"/>
          <w:b w:val="false"/>
          <w:i w:val="false"/>
          <w:color w:val="000000"/>
          <w:sz w:val="28"/>
        </w:rPr>
        <w:t>
</w:t>
      </w:r>
      <w:r>
        <w:rPr>
          <w:rFonts w:ascii="Times New Roman"/>
          <w:b w:val="false"/>
          <w:i w:val="false"/>
          <w:color w:val="000000"/>
          <w:sz w:val="28"/>
        </w:rPr>
        <w:t>
      8. Қағаз тасығыштағы Есеп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9. Есепке тауарларды, көлік құралдарын әкетуді растайтын құжаттар қоса беріледі:</w:t>
      </w:r>
      <w:r>
        <w:br/>
      </w:r>
      <w:r>
        <w:rPr>
          <w:rFonts w:ascii="Times New Roman"/>
          <w:b w:val="false"/>
          <w:i w:val="false"/>
          <w:color w:val="000000"/>
          <w:sz w:val="28"/>
        </w:rPr>
        <w:t>
</w:t>
      </w:r>
      <w:r>
        <w:rPr>
          <w:rFonts w:ascii="Times New Roman"/>
          <w:b w:val="false"/>
          <w:i w:val="false"/>
          <w:color w:val="000000"/>
          <w:sz w:val="28"/>
        </w:rPr>
        <w:t>
      оның негізінде тауарлардың, көлік құралдардың әкетуі жүзеге асырылған келісімшарт;</w:t>
      </w:r>
      <w:r>
        <w:br/>
      </w:r>
      <w:r>
        <w:rPr>
          <w:rFonts w:ascii="Times New Roman"/>
          <w:b w:val="false"/>
          <w:i w:val="false"/>
          <w:color w:val="000000"/>
          <w:sz w:val="28"/>
        </w:rPr>
        <w:t>
</w:t>
      </w:r>
      <w:r>
        <w:rPr>
          <w:rFonts w:ascii="Times New Roman"/>
          <w:b w:val="false"/>
          <w:i w:val="false"/>
          <w:color w:val="000000"/>
          <w:sz w:val="28"/>
        </w:rPr>
        <w:t>
      ілеспе жүкқұжаттар;</w:t>
      </w:r>
      <w:r>
        <w:br/>
      </w:r>
      <w:r>
        <w:rPr>
          <w:rFonts w:ascii="Times New Roman"/>
          <w:b w:val="false"/>
          <w:i w:val="false"/>
          <w:color w:val="000000"/>
          <w:sz w:val="28"/>
        </w:rPr>
        <w:t>
</w:t>
      </w:r>
      <w:r>
        <w:rPr>
          <w:rFonts w:ascii="Times New Roman"/>
          <w:b w:val="false"/>
          <w:i w:val="false"/>
          <w:color w:val="000000"/>
          <w:sz w:val="28"/>
        </w:rPr>
        <w:t>
      10. Есеп уақытша әкелінген тауарларды, көлік құралдарын Қазақстан Республикасының аумағына әкеткен сәттен он жұмыс күні ішінде табыс етіледі.</w:t>
      </w:r>
    </w:p>
    <w:bookmarkEnd w:id="7"/>
    <w:bookmarkStart w:name="z30" w:id="8"/>
    <w:p>
      <w:pPr>
        <w:spacing w:after="0"/>
        <w:ind w:left="0"/>
        <w:jc w:val="both"/>
      </w:pPr>
      <w:r>
        <w:rPr>
          <w:rFonts w:ascii="Times New Roman"/>
          <w:b w:val="false"/>
          <w:i w:val="false"/>
          <w:color w:val="000000"/>
          <w:sz w:val="28"/>
        </w:rPr>
        <w:t xml:space="preserve">
Уақытша әкелінген тауарларды, көлік    </w:t>
      </w:r>
      <w:r>
        <w:br/>
      </w:r>
      <w:r>
        <w:rPr>
          <w:rFonts w:ascii="Times New Roman"/>
          <w:b w:val="false"/>
          <w:i w:val="false"/>
          <w:color w:val="000000"/>
          <w:sz w:val="28"/>
        </w:rPr>
        <w:t xml:space="preserve">
құралдарын Қазақстан Республикасының    </w:t>
      </w:r>
      <w:r>
        <w:br/>
      </w:r>
      <w:r>
        <w:rPr>
          <w:rFonts w:ascii="Times New Roman"/>
          <w:b w:val="false"/>
          <w:i w:val="false"/>
          <w:color w:val="000000"/>
          <w:sz w:val="28"/>
        </w:rPr>
        <w:t>
аумағынан кейіннен әкету туралы міндеттемені</w:t>
      </w:r>
      <w:r>
        <w:br/>
      </w:r>
      <w:r>
        <w:rPr>
          <w:rFonts w:ascii="Times New Roman"/>
          <w:b w:val="false"/>
          <w:i w:val="false"/>
          <w:color w:val="000000"/>
          <w:sz w:val="28"/>
        </w:rPr>
        <w:t xml:space="preserve">
табыс ету және оны орындаудың ережесіне  </w:t>
      </w:r>
      <w:r>
        <w:br/>
      </w:r>
      <w:r>
        <w:rPr>
          <w:rFonts w:ascii="Times New Roman"/>
          <w:b w:val="false"/>
          <w:i w:val="false"/>
          <w:color w:val="000000"/>
          <w:sz w:val="28"/>
        </w:rPr>
        <w:t xml:space="preserve">
1-қосымша                 </w:t>
      </w:r>
    </w:p>
    <w:bookmarkEnd w:id="8"/>
    <w:p>
      <w:pPr>
        <w:spacing w:after="0"/>
        <w:ind w:left="0"/>
        <w:jc w:val="both"/>
      </w:pPr>
      <w:r>
        <w:rPr>
          <w:rFonts w:ascii="Times New Roman"/>
          <w:b w:val="false"/>
          <w:i w:val="false"/>
          <w:color w:val="000000"/>
          <w:sz w:val="28"/>
        </w:rPr>
        <w:t>Нысан 01</w:t>
      </w:r>
    </w:p>
    <w:bookmarkStart w:name="z31" w:id="9"/>
    <w:p>
      <w:pPr>
        <w:spacing w:after="0"/>
        <w:ind w:left="0"/>
        <w:jc w:val="left"/>
      </w:pPr>
      <w:r>
        <w:rPr>
          <w:rFonts w:ascii="Times New Roman"/>
          <w:b/>
          <w:i w:val="false"/>
          <w:color w:val="000000"/>
        </w:rPr>
        <w:t xml:space="preserve"> 
Кеден одағына уақытша әкелінген тауарларды, көлік құралдарын Қазақстан Республикасының аумағынан кейіннен әкету туралы міндеттеме</w:t>
      </w:r>
    </w:p>
    <w:bookmarkEnd w:id="9"/>
    <w:p>
      <w:pPr>
        <w:spacing w:after="0"/>
        <w:ind w:left="0"/>
        <w:jc w:val="both"/>
      </w:pPr>
      <w:r>
        <w:rPr>
          <w:rFonts w:ascii="Times New Roman"/>
          <w:b w:val="false"/>
          <w:i w:val="false"/>
          <w:color w:val="ff0000"/>
          <w:sz w:val="28"/>
        </w:rPr>
        <w:t>Қолданушылардың назарына!</w:t>
      </w:r>
      <w:r>
        <w:br/>
      </w:r>
      <w:r>
        <w:rPr>
          <w:rFonts w:ascii="Times New Roman"/>
          <w:b w:val="false"/>
          <w:i w:val="false"/>
          <w:color w:val="ff0000"/>
          <w:sz w:val="28"/>
        </w:rPr>
        <w:t>
Салық есептілігін жасау ережесінің графикалық нысандары базаға енгізілмейді, қажет болған жағдайда РҚАО-дан электрондық тасығыштан алуға болады</w:t>
      </w:r>
    </w:p>
    <w:bookmarkStart w:name="z32" w:id="10"/>
    <w:p>
      <w:pPr>
        <w:spacing w:after="0"/>
        <w:ind w:left="0"/>
        <w:jc w:val="both"/>
      </w:pPr>
      <w:r>
        <w:rPr>
          <w:rFonts w:ascii="Times New Roman"/>
          <w:b w:val="false"/>
          <w:i w:val="false"/>
          <w:color w:val="000000"/>
          <w:sz w:val="28"/>
        </w:rPr>
        <w:t>
</w:t>
      </w:r>
      <w:r>
        <w:rPr>
          <w:rFonts w:ascii="Times New Roman"/>
          <w:b/>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Салық төлеуші келесі мәліметтерді көрсетеді.</w:t>
      </w:r>
      <w:r>
        <w:br/>
      </w:r>
      <w:r>
        <w:rPr>
          <w:rFonts w:ascii="Times New Roman"/>
          <w:b w:val="false"/>
          <w:i w:val="false"/>
          <w:color w:val="000000"/>
          <w:sz w:val="28"/>
        </w:rPr>
        <w:t>
</w:t>
      </w:r>
      <w:r>
        <w:rPr>
          <w:rFonts w:ascii="Times New Roman"/>
          <w:b w:val="false"/>
          <w:i w:val="false"/>
          <w:color w:val="000000"/>
          <w:sz w:val="28"/>
        </w:rPr>
        <w:t>
      1. «Жалпы мәліметтер» бөлімінде:</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ЖСН (БСН) – салық төлеушінің жеке сәйкестендіру (бизнес сәйкестендіру) нөмірі.</w:t>
      </w:r>
      <w:r>
        <w:br/>
      </w:r>
      <w:r>
        <w:rPr>
          <w:rFonts w:ascii="Times New Roman"/>
          <w:b w:val="false"/>
          <w:i w:val="false"/>
          <w:color w:val="000000"/>
          <w:sz w:val="28"/>
        </w:rPr>
        <w:t>
</w:t>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қаңтарынан бастап Міндеттемені табыс ету кезінде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3) тауарларды, көлік құралдарын уақытша әкелуді жүзеге асырған тұлғаның атауы немесе аты-жөні.</w:t>
      </w:r>
      <w:r>
        <w:br/>
      </w:r>
      <w:r>
        <w:rPr>
          <w:rFonts w:ascii="Times New Roman"/>
          <w:b w:val="false"/>
          <w:i w:val="false"/>
          <w:color w:val="000000"/>
          <w:sz w:val="28"/>
        </w:rPr>
        <w:t>
</w:t>
      </w:r>
      <w:r>
        <w:rPr>
          <w:rFonts w:ascii="Times New Roman"/>
          <w:b w:val="false"/>
          <w:i w:val="false"/>
          <w:color w:val="000000"/>
          <w:sz w:val="28"/>
        </w:rPr>
        <w:t>
      Заңды тұлға үшін жарғылық құжаттарына сәйкес атауы, жеке тұлға үшін жеке басын куәландыратын құжаттарға сәйкес салық төлеушінің тегі, аты, әкесінің аты (болған жағдайда), жеке кәсіпкер үшін мемлекеттік тіркеу туралы куәлікке сәйкес атауы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санаты. Салық төлеуші қандай санатқа жататындығына қарай А, В, С, D, E, F, G торкөздердің бірі міндетті түрде белгіленеді;</w:t>
      </w:r>
      <w:r>
        <w:br/>
      </w:r>
      <w:r>
        <w:rPr>
          <w:rFonts w:ascii="Times New Roman"/>
          <w:b w:val="false"/>
          <w:i w:val="false"/>
          <w:color w:val="000000"/>
          <w:sz w:val="28"/>
        </w:rPr>
        <w:t>
</w:t>
      </w:r>
      <w:r>
        <w:rPr>
          <w:rFonts w:ascii="Times New Roman"/>
          <w:b w:val="false"/>
          <w:i w:val="false"/>
          <w:color w:val="000000"/>
          <w:sz w:val="28"/>
        </w:rPr>
        <w:t>
      4 А жолында торкөздердің бірі міндетті түрде белгіленуі тиіс. I торкөз резиденттің тауарларды уақытша әкелген жағдайда белгіленеді. II торкөз қызметін тұрақты мекеме арқылы жүзеге асыратын резидент еместің тауарларды уақытша әкелген жағдайда белгіленеді;</w:t>
      </w:r>
      <w:r>
        <w:br/>
      </w:r>
      <w:r>
        <w:rPr>
          <w:rFonts w:ascii="Times New Roman"/>
          <w:b w:val="false"/>
          <w:i w:val="false"/>
          <w:color w:val="000000"/>
          <w:sz w:val="28"/>
        </w:rPr>
        <w:t>
</w:t>
      </w:r>
      <w:r>
        <w:rPr>
          <w:rFonts w:ascii="Times New Roman"/>
          <w:b w:val="false"/>
          <w:i w:val="false"/>
          <w:color w:val="000000"/>
          <w:sz w:val="28"/>
        </w:rPr>
        <w:t>
      4 В жолы егер заңды тұлғаның құрылымдық бөлімшесі болып табылатын, тауарларды уақытша әкелуді жүзеге асыратын тұлға Салық кодексінің 276-2-бабы </w:t>
      </w:r>
      <w:r>
        <w:rPr>
          <w:rFonts w:ascii="Times New Roman"/>
          <w:b w:val="false"/>
          <w:i w:val="false"/>
          <w:color w:val="000000"/>
          <w:sz w:val="28"/>
        </w:rPr>
        <w:t>2) тармақшасының</w:t>
      </w:r>
      <w:r>
        <w:rPr>
          <w:rFonts w:ascii="Times New Roman"/>
          <w:b w:val="false"/>
          <w:i w:val="false"/>
          <w:color w:val="000000"/>
          <w:sz w:val="28"/>
        </w:rPr>
        <w:t xml:space="preserve"> үшінші және төртінші абзацтарына белгіленген шарттарды сақтаған кезде толтырады. Егер құрылымдық бөлімше шарттың (келісімшарттың) тарабы болып табылса, 4 ВI торкөз белгіленеді. Егер құрылымдық бөлімше шарт (келісімшарт) бойынша тауарларды алушы болып табылса, 8 ВII торкөз белгіленеді;</w:t>
      </w:r>
      <w:r>
        <w:br/>
      </w:r>
      <w:r>
        <w:rPr>
          <w:rFonts w:ascii="Times New Roman"/>
          <w:b w:val="false"/>
          <w:i w:val="false"/>
          <w:color w:val="000000"/>
          <w:sz w:val="28"/>
        </w:rPr>
        <w:t>
</w:t>
      </w:r>
      <w:r>
        <w:rPr>
          <w:rFonts w:ascii="Times New Roman"/>
          <w:b w:val="false"/>
          <w:i w:val="false"/>
          <w:color w:val="000000"/>
          <w:sz w:val="28"/>
        </w:rPr>
        <w:t>
      4 С торкөзді тауарларды уақытша әкелген кезде жеке тұлға белгілейді;</w:t>
      </w:r>
      <w:r>
        <w:br/>
      </w:r>
      <w:r>
        <w:rPr>
          <w:rFonts w:ascii="Times New Roman"/>
          <w:b w:val="false"/>
          <w:i w:val="false"/>
          <w:color w:val="000000"/>
          <w:sz w:val="28"/>
        </w:rPr>
        <w:t>
</w:t>
      </w:r>
      <w:r>
        <w:rPr>
          <w:rFonts w:ascii="Times New Roman"/>
          <w:b w:val="false"/>
          <w:i w:val="false"/>
          <w:color w:val="000000"/>
          <w:sz w:val="28"/>
        </w:rPr>
        <w:t>
      4 D торкөзді тауарларды уақытша әкелген кезде жеке нотариус белгілейді;</w:t>
      </w:r>
      <w:r>
        <w:br/>
      </w:r>
      <w:r>
        <w:rPr>
          <w:rFonts w:ascii="Times New Roman"/>
          <w:b w:val="false"/>
          <w:i w:val="false"/>
          <w:color w:val="000000"/>
          <w:sz w:val="28"/>
        </w:rPr>
        <w:t>
</w:t>
      </w:r>
      <w:r>
        <w:rPr>
          <w:rFonts w:ascii="Times New Roman"/>
          <w:b w:val="false"/>
          <w:i w:val="false"/>
          <w:color w:val="000000"/>
          <w:sz w:val="28"/>
        </w:rPr>
        <w:t>
      4 Е торкөзді тауарларды уақытша әкелген кезде адвокат белгілейді;</w:t>
      </w:r>
      <w:r>
        <w:br/>
      </w:r>
      <w:r>
        <w:rPr>
          <w:rFonts w:ascii="Times New Roman"/>
          <w:b w:val="false"/>
          <w:i w:val="false"/>
          <w:color w:val="000000"/>
          <w:sz w:val="28"/>
        </w:rPr>
        <w:t>
</w:t>
      </w:r>
      <w:r>
        <w:rPr>
          <w:rFonts w:ascii="Times New Roman"/>
          <w:b w:val="false"/>
          <w:i w:val="false"/>
          <w:color w:val="000000"/>
          <w:sz w:val="28"/>
        </w:rPr>
        <w:t>
      4 F торкөз шетелдің дипломатиялық және оларға теңестірілген өкілдіктерінің ресми пайдалануы үшін, сондай-ақ осы өкілдіктердің дипломатиялық және әкімшілік-техникалық персоналына жататын адамдардың, олармен бірге тұратын отбасы мүшелерін қоса алғанда, жеке пайдалануы үшін әкелінетін тауарларды уақытша әкелген кезде белгілейді;</w:t>
      </w:r>
      <w:r>
        <w:br/>
      </w:r>
      <w:r>
        <w:rPr>
          <w:rFonts w:ascii="Times New Roman"/>
          <w:b w:val="false"/>
          <w:i w:val="false"/>
          <w:color w:val="000000"/>
          <w:sz w:val="28"/>
        </w:rPr>
        <w:t>
</w:t>
      </w:r>
      <w:r>
        <w:rPr>
          <w:rFonts w:ascii="Times New Roman"/>
          <w:b w:val="false"/>
          <w:i w:val="false"/>
          <w:color w:val="000000"/>
          <w:sz w:val="28"/>
        </w:rPr>
        <w:t>
      5) аумағынан Қазақстан Республикасының аумағына тауарларды, көлік құралдарын әкелу жүргізілген кеден одағына мүше мемлекет, аумағынан тауарларды, көлік құралдарын әкелу жүргізілген ілеспе жүкқұжаттар бойынша кеден одағына мүше мемлекет көрсетіледі;</w:t>
      </w:r>
      <w:r>
        <w:br/>
      </w:r>
      <w:r>
        <w:rPr>
          <w:rFonts w:ascii="Times New Roman"/>
          <w:b w:val="false"/>
          <w:i w:val="false"/>
          <w:color w:val="000000"/>
          <w:sz w:val="28"/>
        </w:rPr>
        <w:t>
</w:t>
      </w:r>
      <w:r>
        <w:rPr>
          <w:rFonts w:ascii="Times New Roman"/>
          <w:b w:val="false"/>
          <w:i w:val="false"/>
          <w:color w:val="000000"/>
          <w:sz w:val="28"/>
        </w:rPr>
        <w:t>
      6) Валюта коды.</w:t>
      </w:r>
      <w:r>
        <w:br/>
      </w:r>
      <w:r>
        <w:rPr>
          <w:rFonts w:ascii="Times New Roman"/>
          <w:b w:val="false"/>
          <w:i w:val="false"/>
          <w:color w:val="000000"/>
          <w:sz w:val="28"/>
        </w:rPr>
        <w:t>
      Қазақстан Республикасының заңнамасына сәйкес валюта коды міндетті түрде көрсетіледі.</w:t>
      </w:r>
      <w:r>
        <w:br/>
      </w:r>
      <w:r>
        <w:rPr>
          <w:rFonts w:ascii="Times New Roman"/>
          <w:b w:val="false"/>
          <w:i w:val="false"/>
          <w:color w:val="000000"/>
          <w:sz w:val="28"/>
        </w:rPr>
        <w:t>
</w:t>
      </w:r>
      <w:r>
        <w:rPr>
          <w:rFonts w:ascii="Times New Roman"/>
          <w:b w:val="false"/>
          <w:i w:val="false"/>
          <w:color w:val="000000"/>
          <w:sz w:val="28"/>
        </w:rPr>
        <w:t>
      2. «Уақытша әкелінген тауарлар, көлік құралдары туралы мәліметтер» бөлімінде:</w:t>
      </w:r>
      <w:r>
        <w:br/>
      </w:r>
      <w:r>
        <w:rPr>
          <w:rFonts w:ascii="Times New Roman"/>
          <w:b w:val="false"/>
          <w:i w:val="false"/>
          <w:color w:val="000000"/>
          <w:sz w:val="28"/>
        </w:rPr>
        <w:t>
</w:t>
      </w:r>
      <w:r>
        <w:rPr>
          <w:rFonts w:ascii="Times New Roman"/>
          <w:b w:val="false"/>
          <w:i w:val="false"/>
          <w:color w:val="000000"/>
          <w:sz w:val="28"/>
        </w:rPr>
        <w:t>
      1) 7-жолда ілеспе келісімге (шартқа), ілеспе жүкқұжаттарға, техникалық паспортқа, шот-фактураға, жүкқұжатқа сәйкес тауарлардың, көлік құралдарын атауы көрсетіледі;</w:t>
      </w:r>
      <w:r>
        <w:br/>
      </w:r>
      <w:r>
        <w:rPr>
          <w:rFonts w:ascii="Times New Roman"/>
          <w:b w:val="false"/>
          <w:i w:val="false"/>
          <w:color w:val="000000"/>
          <w:sz w:val="28"/>
        </w:rPr>
        <w:t>
</w:t>
      </w:r>
      <w:r>
        <w:rPr>
          <w:rFonts w:ascii="Times New Roman"/>
          <w:b w:val="false"/>
          <w:i w:val="false"/>
          <w:color w:val="000000"/>
          <w:sz w:val="28"/>
        </w:rPr>
        <w:t>
      2) 8-жолда тауарлардың нақты болу орнының мекен-жайы, тұрақты орны және (немесе) көлік құралын уақытша тіркеу орны көрсетіледі;</w:t>
      </w:r>
      <w:r>
        <w:br/>
      </w:r>
      <w:r>
        <w:rPr>
          <w:rFonts w:ascii="Times New Roman"/>
          <w:b w:val="false"/>
          <w:i w:val="false"/>
          <w:color w:val="000000"/>
          <w:sz w:val="28"/>
        </w:rPr>
        <w:t>
</w:t>
      </w:r>
      <w:r>
        <w:rPr>
          <w:rFonts w:ascii="Times New Roman"/>
          <w:b w:val="false"/>
          <w:i w:val="false"/>
          <w:color w:val="000000"/>
          <w:sz w:val="28"/>
        </w:rPr>
        <w:t>
      3) 9-жолда тауарлардың СЭҚ БТН коды көрсетіледі, ол сыртқы экономикалық қызметтің бірыңғай тауар номенклатурасының коды бойынша уақытша әкелінген тауарлардың жіктемесін растайтын құжаттардың негізінде айқындалады;</w:t>
      </w:r>
      <w:r>
        <w:br/>
      </w:r>
      <w:r>
        <w:rPr>
          <w:rFonts w:ascii="Times New Roman"/>
          <w:b w:val="false"/>
          <w:i w:val="false"/>
          <w:color w:val="000000"/>
          <w:sz w:val="28"/>
        </w:rPr>
        <w:t>
</w:t>
      </w:r>
      <w:r>
        <w:rPr>
          <w:rFonts w:ascii="Times New Roman"/>
          <w:b w:val="false"/>
          <w:i w:val="false"/>
          <w:color w:val="000000"/>
          <w:sz w:val="28"/>
        </w:rPr>
        <w:t>
      4) 10-жолда тауарлардың, көлік құралдарының әкелінген растайтын құжаттардың атауы, нөмірі мен күні көрсетіледі;</w:t>
      </w:r>
      <w:r>
        <w:br/>
      </w:r>
      <w:r>
        <w:rPr>
          <w:rFonts w:ascii="Times New Roman"/>
          <w:b w:val="false"/>
          <w:i w:val="false"/>
          <w:color w:val="000000"/>
          <w:sz w:val="28"/>
        </w:rPr>
        <w:t>
</w:t>
      </w:r>
      <w:r>
        <w:rPr>
          <w:rFonts w:ascii="Times New Roman"/>
          <w:b w:val="false"/>
          <w:i w:val="false"/>
          <w:color w:val="000000"/>
          <w:sz w:val="28"/>
        </w:rPr>
        <w:t>
      5) 11-жолда тауарлардың айрықшылық белгілері, оның ерекшілігі, ал көлік құралдары үшін: түрі мен маркасы, қозғалтқыштың нөмірі, шассиі, шанақтың, тіркеу нөмірі көрсетіледі;</w:t>
      </w:r>
      <w:r>
        <w:br/>
      </w:r>
      <w:r>
        <w:rPr>
          <w:rFonts w:ascii="Times New Roman"/>
          <w:b w:val="false"/>
          <w:i w:val="false"/>
          <w:color w:val="000000"/>
          <w:sz w:val="28"/>
        </w:rPr>
        <w:t>
</w:t>
      </w:r>
      <w:r>
        <w:rPr>
          <w:rFonts w:ascii="Times New Roman"/>
          <w:b w:val="false"/>
          <w:i w:val="false"/>
          <w:color w:val="000000"/>
          <w:sz w:val="28"/>
        </w:rPr>
        <w:t>
6) 12-жолда Уақытша әкелудің мақсаты мен жағдайы, келісімшартқа сәйкес тауарлардың, көлік құралдарын уақытша әкелудің мақсаты мен жағдайы, тауарлардың, көлік құралдарын уақытша әкелудің тағайындығы мен себебі көрсетіледі;</w:t>
      </w:r>
      <w:r>
        <w:br/>
      </w:r>
      <w:r>
        <w:rPr>
          <w:rFonts w:ascii="Times New Roman"/>
          <w:b w:val="false"/>
          <w:i w:val="false"/>
          <w:color w:val="000000"/>
          <w:sz w:val="28"/>
        </w:rPr>
        <w:t>
</w:t>
      </w:r>
      <w:r>
        <w:rPr>
          <w:rFonts w:ascii="Times New Roman"/>
          <w:b w:val="false"/>
          <w:i w:val="false"/>
          <w:color w:val="000000"/>
          <w:sz w:val="28"/>
        </w:rPr>
        <w:t>
      7) 13-жолда Уақытша әкелінген тауарлардың, көлік құралдарының саны, өлшеу бірлігі, уақытша әкелудің мақсаты мен жағдайына, сондай-ақ келісімшарттар мен ілеспе жүкқұжаттарға сәйкес келетін және өлшеу бірлігі көрсетіледі;</w:t>
      </w:r>
      <w:r>
        <w:br/>
      </w:r>
      <w:r>
        <w:rPr>
          <w:rFonts w:ascii="Times New Roman"/>
          <w:b w:val="false"/>
          <w:i w:val="false"/>
          <w:color w:val="000000"/>
          <w:sz w:val="28"/>
        </w:rPr>
        <w:t>
</w:t>
      </w:r>
      <w:r>
        <w:rPr>
          <w:rFonts w:ascii="Times New Roman"/>
          <w:b w:val="false"/>
          <w:i w:val="false"/>
          <w:color w:val="000000"/>
          <w:sz w:val="28"/>
        </w:rPr>
        <w:t>
      8) 14-жолда Уақытша әкелінген тауарлардың, көлік құралдарының құны Салық кодексінің 276-8-бабы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айқындалған уақытша әкелінген тауарлардың, көлік құралдарының құны көрсетіледі.</w:t>
      </w:r>
      <w:r>
        <w:br/>
      </w:r>
      <w:r>
        <w:rPr>
          <w:rFonts w:ascii="Times New Roman"/>
          <w:b w:val="false"/>
          <w:i w:val="false"/>
          <w:color w:val="000000"/>
          <w:sz w:val="28"/>
        </w:rPr>
        <w:t>
</w:t>
      </w:r>
      <w:r>
        <w:rPr>
          <w:rFonts w:ascii="Times New Roman"/>
          <w:b w:val="false"/>
          <w:i w:val="false"/>
          <w:color w:val="000000"/>
          <w:sz w:val="28"/>
        </w:rPr>
        <w:t>
      Бұл ретте уақытша әкелінген тауарлардың, көлік құралдарының шет ел валютасындағы құны әкелу күнге нарықтық бағам бойынша теңгеге қайта есептеледі.</w:t>
      </w:r>
      <w:r>
        <w:br/>
      </w:r>
      <w:r>
        <w:rPr>
          <w:rFonts w:ascii="Times New Roman"/>
          <w:b w:val="false"/>
          <w:i w:val="false"/>
          <w:color w:val="000000"/>
          <w:sz w:val="28"/>
        </w:rPr>
        <w:t>
</w:t>
      </w:r>
      <w:r>
        <w:rPr>
          <w:rFonts w:ascii="Times New Roman"/>
          <w:b w:val="false"/>
          <w:i w:val="false"/>
          <w:color w:val="000000"/>
          <w:sz w:val="28"/>
        </w:rPr>
        <w:t>
      3. «Уақытша әкелінген тауарларды, көлік құралдарын Қазақстан Республикасының аумағынан кейіннен әкету туралы міндеттеме» бөлімінде:</w:t>
      </w:r>
      <w:r>
        <w:br/>
      </w:r>
      <w:r>
        <w:rPr>
          <w:rFonts w:ascii="Times New Roman"/>
          <w:b w:val="false"/>
          <w:i w:val="false"/>
          <w:color w:val="000000"/>
          <w:sz w:val="28"/>
        </w:rPr>
        <w:t>
</w:t>
      </w:r>
      <w:r>
        <w:rPr>
          <w:rFonts w:ascii="Times New Roman"/>
          <w:b w:val="false"/>
          <w:i w:val="false"/>
          <w:color w:val="000000"/>
          <w:sz w:val="28"/>
        </w:rPr>
        <w:t>
1) 15-жолда уақытша әкелудің мерзімі уақытша әкелінген тауарлардың, көлік құралдарының мақсаты мен жағдайы келісімшарттар мен ілеспе жүкқұжаттарға сәйкес әкелудің және болжамды әкетудің күні көрсетіледі;</w:t>
      </w:r>
      <w:r>
        <w:br/>
      </w:r>
      <w:r>
        <w:rPr>
          <w:rFonts w:ascii="Times New Roman"/>
          <w:b w:val="false"/>
          <w:i w:val="false"/>
          <w:color w:val="000000"/>
          <w:sz w:val="28"/>
        </w:rPr>
        <w:t>
</w:t>
      </w:r>
      <w:r>
        <w:rPr>
          <w:rFonts w:ascii="Times New Roman"/>
          <w:b w:val="false"/>
          <w:i w:val="false"/>
          <w:color w:val="000000"/>
          <w:sz w:val="28"/>
        </w:rPr>
        <w:t>
      2) 16-жолда белгіленген мерзімде шақырмаған жағдайда Салық кодексінің 276-15-бабы </w:t>
      </w:r>
      <w:r>
        <w:rPr>
          <w:rFonts w:ascii="Times New Roman"/>
          <w:b w:val="false"/>
          <w:i w:val="false"/>
          <w:color w:val="000000"/>
          <w:sz w:val="28"/>
        </w:rPr>
        <w:t>3-тармағына</w:t>
      </w:r>
      <w:r>
        <w:rPr>
          <w:rFonts w:ascii="Times New Roman"/>
          <w:b w:val="false"/>
          <w:i w:val="false"/>
          <w:color w:val="000000"/>
          <w:sz w:val="28"/>
        </w:rPr>
        <w:t xml:space="preserve"> сәйкес төлеуге тиіс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«Салық төлеушінің (басшының) аты-жөні» жолында жарғылық құжаттарына сәйкес басшының көрсетіледі. Егер Міндеттемені жеке тұлға тапсыратын болса, оның тегі, аты, әкесінің аты (болған жағдайда) жеке басын куәландыратын құжаттарға, жеке кәсіпкер үшін жеке кәсіпкерді мемлекеттік тіркеу туралы куәлікке сәйкес атауы көрсетіледі;</w:t>
      </w:r>
      <w:r>
        <w:br/>
      </w:r>
      <w:r>
        <w:rPr>
          <w:rFonts w:ascii="Times New Roman"/>
          <w:b w:val="false"/>
          <w:i w:val="false"/>
          <w:color w:val="000000"/>
          <w:sz w:val="28"/>
        </w:rPr>
        <w:t>
</w:t>
      </w:r>
      <w:r>
        <w:rPr>
          <w:rFonts w:ascii="Times New Roman"/>
          <w:b w:val="false"/>
          <w:i w:val="false"/>
          <w:color w:val="000000"/>
          <w:sz w:val="28"/>
        </w:rPr>
        <w:t>
      2) Міндеттемені тапсыру күні.</w:t>
      </w:r>
      <w:r>
        <w:br/>
      </w:r>
      <w:r>
        <w:rPr>
          <w:rFonts w:ascii="Times New Roman"/>
          <w:b w:val="false"/>
          <w:i w:val="false"/>
          <w:color w:val="000000"/>
          <w:sz w:val="28"/>
        </w:rPr>
        <w:t>
      Міндеттемені салық органына тапсыру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салық төлеуші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«Міндеттемені қабылдаған лауазымды тұлғаның аты-жөні» жолында Міндеттемені қабылдаған салық органы қызметкерінің тегі, аты, әкесінің аты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Міндеттемені қабылдаған күн.</w:t>
      </w:r>
      <w:r>
        <w:br/>
      </w:r>
      <w:r>
        <w:rPr>
          <w:rFonts w:ascii="Times New Roman"/>
          <w:b w:val="false"/>
          <w:i w:val="false"/>
          <w:color w:val="000000"/>
          <w:sz w:val="28"/>
        </w:rPr>
        <w:t>
</w:t>
      </w:r>
      <w:r>
        <w:rPr>
          <w:rFonts w:ascii="Times New Roman"/>
          <w:b w:val="false"/>
          <w:i w:val="false"/>
          <w:color w:val="000000"/>
          <w:sz w:val="28"/>
        </w:rPr>
        <w:t>
      Осы Ереженің 4-тармағына сәйкес Міндеттеменің берілген күні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w:t>
      </w:r>
      <w:r>
        <w:rPr>
          <w:rFonts w:ascii="Times New Roman"/>
          <w:b w:val="false"/>
          <w:i w:val="false"/>
          <w:color w:val="000000"/>
          <w:sz w:val="28"/>
        </w:rPr>
        <w:t>
      Міндеттеме тіркеу нөмірі көрсетіледі.</w:t>
      </w:r>
      <w:r>
        <w:br/>
      </w:r>
      <w:r>
        <w:rPr>
          <w:rFonts w:ascii="Times New Roman"/>
          <w:b w:val="false"/>
          <w:i w:val="false"/>
          <w:color w:val="000000"/>
          <w:sz w:val="28"/>
        </w:rPr>
        <w:t>
</w:t>
      </w:r>
      <w:r>
        <w:rPr>
          <w:rFonts w:ascii="Times New Roman"/>
          <w:b w:val="false"/>
          <w:i w:val="false"/>
          <w:color w:val="000000"/>
          <w:sz w:val="28"/>
        </w:rPr>
        <w:t>
      Осы тармақтың 4)-6) тармақшаларында көрсетілген, Міндеттеме табыс еткен мәліметтерді салық органының лауазымды тұлғасы толтырады.</w:t>
      </w:r>
    </w:p>
    <w:bookmarkEnd w:id="10"/>
    <w:bookmarkStart w:name="z72" w:id="11"/>
    <w:p>
      <w:pPr>
        <w:spacing w:after="0"/>
        <w:ind w:left="0"/>
        <w:jc w:val="both"/>
      </w:pPr>
      <w:r>
        <w:rPr>
          <w:rFonts w:ascii="Times New Roman"/>
          <w:b w:val="false"/>
          <w:i w:val="false"/>
          <w:color w:val="000000"/>
          <w:sz w:val="28"/>
        </w:rPr>
        <w:t xml:space="preserve">
Уақытшаәкелінген тауарларды,  </w:t>
      </w:r>
      <w:r>
        <w:br/>
      </w:r>
      <w:r>
        <w:rPr>
          <w:rFonts w:ascii="Times New Roman"/>
          <w:b w:val="false"/>
          <w:i w:val="false"/>
          <w:color w:val="000000"/>
          <w:sz w:val="28"/>
        </w:rPr>
        <w:t xml:space="preserve">
көлік құралдарын Қазақстан    </w:t>
      </w:r>
      <w:r>
        <w:br/>
      </w:r>
      <w:r>
        <w:rPr>
          <w:rFonts w:ascii="Times New Roman"/>
          <w:b w:val="false"/>
          <w:i w:val="false"/>
          <w:color w:val="000000"/>
          <w:sz w:val="28"/>
        </w:rPr>
        <w:t xml:space="preserve">
Республикасының аумағынан     </w:t>
      </w:r>
      <w:r>
        <w:br/>
      </w:r>
      <w:r>
        <w:rPr>
          <w:rFonts w:ascii="Times New Roman"/>
          <w:b w:val="false"/>
          <w:i w:val="false"/>
          <w:color w:val="000000"/>
          <w:sz w:val="28"/>
        </w:rPr>
        <w:t xml:space="preserve">
кейіннен әкету туралы         </w:t>
      </w:r>
      <w:r>
        <w:br/>
      </w:r>
      <w:r>
        <w:rPr>
          <w:rFonts w:ascii="Times New Roman"/>
          <w:b w:val="false"/>
          <w:i w:val="false"/>
          <w:color w:val="000000"/>
          <w:sz w:val="28"/>
        </w:rPr>
        <w:t xml:space="preserve">
міндеттемені табыс ету және   </w:t>
      </w:r>
      <w:r>
        <w:br/>
      </w:r>
      <w:r>
        <w:rPr>
          <w:rFonts w:ascii="Times New Roman"/>
          <w:b w:val="false"/>
          <w:i w:val="false"/>
          <w:color w:val="000000"/>
          <w:sz w:val="28"/>
        </w:rPr>
        <w:t xml:space="preserve">
оны орындаудың ережесіне      </w:t>
      </w:r>
      <w:r>
        <w:br/>
      </w:r>
      <w:r>
        <w:rPr>
          <w:rFonts w:ascii="Times New Roman"/>
          <w:b w:val="false"/>
          <w:i w:val="false"/>
          <w:color w:val="000000"/>
          <w:sz w:val="28"/>
        </w:rPr>
        <w:t xml:space="preserve">
2-қосымша              </w:t>
      </w:r>
    </w:p>
    <w:bookmarkEnd w:id="11"/>
    <w:p>
      <w:pPr>
        <w:spacing w:after="0"/>
        <w:ind w:left="0"/>
        <w:jc w:val="both"/>
      </w:pPr>
      <w:r>
        <w:rPr>
          <w:rFonts w:ascii="Times New Roman"/>
          <w:b w:val="false"/>
          <w:i w:val="false"/>
          <w:color w:val="ff0000"/>
          <w:sz w:val="28"/>
        </w:rPr>
        <w:t xml:space="preserve">      Ескерту. 2-қосымша жаңа редакцияда - Қазақстан Республикасының Қаржы министрінің 2011 жылғы 25 ақпандағы </w:t>
      </w:r>
      <w:r>
        <w:rPr>
          <w:rFonts w:ascii="Times New Roman"/>
          <w:b w:val="false"/>
          <w:i w:val="false"/>
          <w:color w:val="ff0000"/>
          <w:sz w:val="28"/>
        </w:rPr>
        <w:t>№ 104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бұйрығымен.</w:t>
      </w:r>
    </w:p>
    <w:p>
      <w:pPr>
        <w:spacing w:after="0"/>
        <w:ind w:left="0"/>
        <w:jc w:val="left"/>
      </w:pPr>
      <w:r>
        <w:rPr>
          <w:rFonts w:ascii="Times New Roman"/>
          <w:b/>
          <w:i w:val="false"/>
          <w:color w:val="000000"/>
        </w:rPr>
        <w:t xml:space="preserve"> Кеден одағына уақытша әкелінген тауарларды, көлік құралдарын Қазақстан Республикасының аумағынан кейіннен әкету туралы міндеттемені орындау жөніндегі есеп</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Салық есептілігін жасау ережесінің графикалық нысандары базаға енгізілмейді, қажет болған жағдайда РҚАО-дан электрондық тасығышта алуға болады.</w:t>
      </w:r>
    </w:p>
    <w:bookmarkStart w:name="z115" w:id="12"/>
    <w:p>
      <w:pPr>
        <w:spacing w:after="0"/>
        <w:ind w:left="0"/>
        <w:jc w:val="both"/>
      </w:pPr>
      <w:r>
        <w:rPr>
          <w:rFonts w:ascii="Times New Roman"/>
          <w:b w:val="false"/>
          <w:i w:val="false"/>
          <w:color w:val="000000"/>
          <w:sz w:val="28"/>
        </w:rPr>
        <w:t>
</w:t>
      </w:r>
      <w:r>
        <w:rPr>
          <w:rFonts w:ascii="Times New Roman"/>
          <w:b/>
          <w:i w:val="false"/>
          <w:color w:val="000000"/>
          <w:sz w:val="28"/>
        </w:rPr>
        <w:t>      Ескертпе:</w:t>
      </w:r>
      <w:r>
        <w:br/>
      </w:r>
      <w:r>
        <w:rPr>
          <w:rFonts w:ascii="Times New Roman"/>
          <w:b w:val="false"/>
          <w:i w:val="false"/>
          <w:color w:val="000000"/>
          <w:sz w:val="28"/>
        </w:rPr>
        <w:t>
      Салық төлеуші келесі мәліметтерді көрсетеді.</w:t>
      </w:r>
      <w:r>
        <w:br/>
      </w:r>
      <w:r>
        <w:rPr>
          <w:rFonts w:ascii="Times New Roman"/>
          <w:b w:val="false"/>
          <w:i w:val="false"/>
          <w:color w:val="000000"/>
          <w:sz w:val="28"/>
        </w:rPr>
        <w:t>
</w:t>
      </w:r>
      <w:r>
        <w:rPr>
          <w:rFonts w:ascii="Times New Roman"/>
          <w:b w:val="false"/>
          <w:i w:val="false"/>
          <w:color w:val="000000"/>
          <w:sz w:val="28"/>
        </w:rPr>
        <w:t>
      1. «Есеп табыс етілетін Міндеттеме туралы ақпарат» бөлімінде салық төлеуші:</w:t>
      </w:r>
      <w:r>
        <w:br/>
      </w:r>
      <w:r>
        <w:rPr>
          <w:rFonts w:ascii="Times New Roman"/>
          <w:b w:val="false"/>
          <w:i w:val="false"/>
          <w:color w:val="000000"/>
          <w:sz w:val="28"/>
        </w:rPr>
        <w:t>
</w:t>
      </w:r>
      <w:r>
        <w:rPr>
          <w:rFonts w:ascii="Times New Roman"/>
          <w:b w:val="false"/>
          <w:i w:val="false"/>
          <w:color w:val="000000"/>
          <w:sz w:val="28"/>
        </w:rPr>
        <w:t>
      1) 1-жолда Есеп табыс етілетін Міндеттеменің кіріс нөмірі;</w:t>
      </w:r>
      <w:r>
        <w:br/>
      </w:r>
      <w:r>
        <w:rPr>
          <w:rFonts w:ascii="Times New Roman"/>
          <w:b w:val="false"/>
          <w:i w:val="false"/>
          <w:color w:val="000000"/>
          <w:sz w:val="28"/>
        </w:rPr>
        <w:t>
</w:t>
      </w:r>
      <w:r>
        <w:rPr>
          <w:rFonts w:ascii="Times New Roman"/>
          <w:b w:val="false"/>
          <w:i w:val="false"/>
          <w:color w:val="000000"/>
          <w:sz w:val="28"/>
        </w:rPr>
        <w:t>
      2) 2-жолда Есеп табыс етілетін Міндеттемені қабылдаған күн.</w:t>
      </w:r>
      <w:r>
        <w:br/>
      </w:r>
      <w:r>
        <w:rPr>
          <w:rFonts w:ascii="Times New Roman"/>
          <w:b w:val="false"/>
          <w:i w:val="false"/>
          <w:color w:val="000000"/>
          <w:sz w:val="28"/>
        </w:rPr>
        <w:t>
</w:t>
      </w:r>
      <w:r>
        <w:rPr>
          <w:rFonts w:ascii="Times New Roman"/>
          <w:b w:val="false"/>
          <w:i w:val="false"/>
          <w:color w:val="000000"/>
          <w:sz w:val="28"/>
        </w:rPr>
        <w:t>
      2. «Жалпы ақпарат» бөлімінде салық төлеуші міндетті түрде мынадай деректерді көрсетеді:</w:t>
      </w:r>
      <w:r>
        <w:br/>
      </w:r>
      <w:r>
        <w:rPr>
          <w:rFonts w:ascii="Times New Roman"/>
          <w:b w:val="false"/>
          <w:i w:val="false"/>
          <w:color w:val="000000"/>
          <w:sz w:val="28"/>
        </w:rPr>
        <w:t>
      «Салық төлеуші туралы жалпы ақпарат» бөлімінде салық төлеуші міндетті түрде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ЖСН (БСН) – салық төлеушінің жеке сәйкестендіру (бизнес сәйкестендіру) нөмірі.</w:t>
      </w:r>
      <w:r>
        <w:br/>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қаңтарынан бастап Міндеттемені табыс ету кезінде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3) тауарларды, көлік құралдарын уақытша әкелуді жүзеге асырған тұлғаның атауы немесе аты-жөні. Жол міндетті түрде толтырылуы тиіс;</w:t>
      </w:r>
      <w:r>
        <w:br/>
      </w:r>
      <w:r>
        <w:rPr>
          <w:rFonts w:ascii="Times New Roman"/>
          <w:b w:val="false"/>
          <w:i w:val="false"/>
          <w:color w:val="000000"/>
          <w:sz w:val="28"/>
        </w:rPr>
        <w:t>
      Заңды тұлға үшін жарғылық құжаттарына сәйкес атауы, жеке тұлға үшін жеке басын куәландыратын құжаттарға сәйкес салық төлеушінің тегі, аты, әкесінің аты (болған жағдайда), жеке кәсіпкер үшін мемлекеттік тіркеу туралы куәлікке сәйкес атауы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санаты. Салық төлеуші қандай санатқа жататындығына қарай А, В, С, D, E, F, G торкөздердің бірі міндетті түрде белгіленеді;</w:t>
      </w:r>
      <w:r>
        <w:br/>
      </w:r>
      <w:r>
        <w:rPr>
          <w:rFonts w:ascii="Times New Roman"/>
          <w:b w:val="false"/>
          <w:i w:val="false"/>
          <w:color w:val="000000"/>
          <w:sz w:val="28"/>
        </w:rPr>
        <w:t>
      4 А жолында торкөздердің бірі міндетті түрде белгіленуі тиіс. I торкөз резиденттің тауарларды уақытша әкелген жағдайда белгіленеді. II торкөз қызметін тұрақты мекеме арқылы жүзеге асыратын резидент еместің тауарларды уақытша әкелген жағдайда белгіленеді;</w:t>
      </w:r>
      <w:r>
        <w:br/>
      </w:r>
      <w:r>
        <w:rPr>
          <w:rFonts w:ascii="Times New Roman"/>
          <w:b w:val="false"/>
          <w:i w:val="false"/>
          <w:color w:val="000000"/>
          <w:sz w:val="28"/>
        </w:rPr>
        <w:t>
      4 В жолы егер заңды тұлғаның құрылымдық бөлімшесі болып табылатын, тауарларды уақытша әкелуді жүзеге асыратын тұлға Салық кодексінің 276-2-бабы </w:t>
      </w:r>
      <w:r>
        <w:rPr>
          <w:rFonts w:ascii="Times New Roman"/>
          <w:b w:val="false"/>
          <w:i w:val="false"/>
          <w:color w:val="000000"/>
          <w:sz w:val="28"/>
        </w:rPr>
        <w:t>2) тармақшасының</w:t>
      </w:r>
      <w:r>
        <w:rPr>
          <w:rFonts w:ascii="Times New Roman"/>
          <w:b w:val="false"/>
          <w:i w:val="false"/>
          <w:color w:val="000000"/>
          <w:sz w:val="28"/>
        </w:rPr>
        <w:t xml:space="preserve"> үшінші және төртінші абзацтарына белгіленген шартарды сақтаған кезде толтырады. Егер құрылымдық бөлімше шарттың (келісімшарттың) тарабы болып табылса, 4 ВI торкөз белгіленеді. Егер құрылымдық бөлімше шарт (келісімшарт) бойынша тауарларды алушы болып табылса, 8 ВII торкөз белгіленеді;</w:t>
      </w:r>
      <w:r>
        <w:br/>
      </w:r>
      <w:r>
        <w:rPr>
          <w:rFonts w:ascii="Times New Roman"/>
          <w:b w:val="false"/>
          <w:i w:val="false"/>
          <w:color w:val="000000"/>
          <w:sz w:val="28"/>
        </w:rPr>
        <w:t>
      4 С торкөзді тауарларды уақытша әкелген кезде жеке тұлға белгілейді;</w:t>
      </w:r>
      <w:r>
        <w:br/>
      </w:r>
      <w:r>
        <w:rPr>
          <w:rFonts w:ascii="Times New Roman"/>
          <w:b w:val="false"/>
          <w:i w:val="false"/>
          <w:color w:val="000000"/>
          <w:sz w:val="28"/>
        </w:rPr>
        <w:t>
      4 D торкөзді тауарларды уақытша әкелген кезде жеке нотариус белгілейді;</w:t>
      </w:r>
      <w:r>
        <w:br/>
      </w:r>
      <w:r>
        <w:rPr>
          <w:rFonts w:ascii="Times New Roman"/>
          <w:b w:val="false"/>
          <w:i w:val="false"/>
          <w:color w:val="000000"/>
          <w:sz w:val="28"/>
        </w:rPr>
        <w:t>
      4 Е торкөзді тауарларды уақытша әкелген кезде адвокат белгілейді;</w:t>
      </w:r>
      <w:r>
        <w:br/>
      </w:r>
      <w:r>
        <w:rPr>
          <w:rFonts w:ascii="Times New Roman"/>
          <w:b w:val="false"/>
          <w:i w:val="false"/>
          <w:color w:val="000000"/>
          <w:sz w:val="28"/>
        </w:rPr>
        <w:t>
      4 F торкөз шетелдің дипломатиялық және оларға теңестірілген өкілдіктерінің ресми пайдалануы үшін, сондай-ақ осы өкілдіктердің дипломатиялық және әкімшілік-техникалық персоналына жататын адамдардың, олармен бірге тұратын отбасы мүшелерін қоса алғанда, жеке пайдалануы үшін әкелінетін тауарларды уақытша әкелген кезде белгілейді;</w:t>
      </w:r>
      <w:r>
        <w:br/>
      </w:r>
      <w:r>
        <w:rPr>
          <w:rFonts w:ascii="Times New Roman"/>
          <w:b w:val="false"/>
          <w:i w:val="false"/>
          <w:color w:val="000000"/>
          <w:sz w:val="28"/>
        </w:rPr>
        <w:t>
</w:t>
      </w:r>
      <w:r>
        <w:rPr>
          <w:rFonts w:ascii="Times New Roman"/>
          <w:b w:val="false"/>
          <w:i w:val="false"/>
          <w:color w:val="000000"/>
          <w:sz w:val="28"/>
        </w:rPr>
        <w:t>
      5) аумағынан Қазақстан Республикасының аумағына тауарларды, көлік құралдарын әкелу жүргізілген кеден одағына мүше мемлекет, аумағынан тауарларды, көлік құралдарын әкелу жүргізілген ілеспе жүкқұжаттар бойынша кеден одағына мүше мемлекет көрсетіледі;</w:t>
      </w:r>
      <w:r>
        <w:br/>
      </w:r>
      <w:r>
        <w:rPr>
          <w:rFonts w:ascii="Times New Roman"/>
          <w:b w:val="false"/>
          <w:i w:val="false"/>
          <w:color w:val="000000"/>
          <w:sz w:val="28"/>
        </w:rPr>
        <w:t>
</w:t>
      </w:r>
      <w:r>
        <w:rPr>
          <w:rFonts w:ascii="Times New Roman"/>
          <w:b w:val="false"/>
          <w:i w:val="false"/>
          <w:color w:val="000000"/>
          <w:sz w:val="28"/>
        </w:rPr>
        <w:t xml:space="preserve">
      6) валюта коды </w:t>
      </w:r>
      <w:r>
        <w:br/>
      </w:r>
      <w:r>
        <w:rPr>
          <w:rFonts w:ascii="Times New Roman"/>
          <w:b w:val="false"/>
          <w:i w:val="false"/>
          <w:color w:val="000000"/>
          <w:sz w:val="28"/>
        </w:rPr>
        <w:t>
      Кеден одағының және (немесе) Қазақстан Республикасының кеден заңнамасына сәйкес валюта коды міндетті түрде көрсетіледі;</w:t>
      </w:r>
      <w:r>
        <w:br/>
      </w:r>
      <w:r>
        <w:rPr>
          <w:rFonts w:ascii="Times New Roman"/>
          <w:b w:val="false"/>
          <w:i w:val="false"/>
          <w:color w:val="000000"/>
          <w:sz w:val="28"/>
        </w:rPr>
        <w:t>
</w:t>
      </w:r>
      <w:r>
        <w:rPr>
          <w:rFonts w:ascii="Times New Roman"/>
          <w:b w:val="false"/>
          <w:i w:val="false"/>
          <w:color w:val="000000"/>
          <w:sz w:val="28"/>
        </w:rPr>
        <w:t>
      3. «Уақытша әкелінген тауарлар, көлік құралдары туралы мәліметтер» бөлімінде:</w:t>
      </w:r>
      <w:r>
        <w:br/>
      </w:r>
      <w:r>
        <w:rPr>
          <w:rFonts w:ascii="Times New Roman"/>
          <w:b w:val="false"/>
          <w:i w:val="false"/>
          <w:color w:val="000000"/>
          <w:sz w:val="28"/>
        </w:rPr>
        <w:t>
</w:t>
      </w:r>
      <w:r>
        <w:rPr>
          <w:rFonts w:ascii="Times New Roman"/>
          <w:b w:val="false"/>
          <w:i w:val="false"/>
          <w:color w:val="000000"/>
          <w:sz w:val="28"/>
        </w:rPr>
        <w:t>
      1) 9-жолда ілеспе келісімге (шартқа), ілеспе жүкқұжаттарға, техникалық паспортқа, шот-фактураға, жүкқұжатқа сәйкес тауарлардың, көлік құралдарын атауы көрсетіледі;</w:t>
      </w:r>
      <w:r>
        <w:br/>
      </w:r>
      <w:r>
        <w:rPr>
          <w:rFonts w:ascii="Times New Roman"/>
          <w:b w:val="false"/>
          <w:i w:val="false"/>
          <w:color w:val="000000"/>
          <w:sz w:val="28"/>
        </w:rPr>
        <w:t>
</w:t>
      </w:r>
      <w:r>
        <w:rPr>
          <w:rFonts w:ascii="Times New Roman"/>
          <w:b w:val="false"/>
          <w:i w:val="false"/>
          <w:color w:val="000000"/>
          <w:sz w:val="28"/>
        </w:rPr>
        <w:t>
      2) 9-жолда тауарлардың СЭҚ БТН коды көрсетіледі, ол сыртқы экономикалық қызметтің бірыңғай тауар номенклатурасының коды бойынша уақытша әкелінген тауарлардың жіктемесін растайтын құжаттардың негізінде айқындалады;</w:t>
      </w:r>
      <w:r>
        <w:br/>
      </w:r>
      <w:r>
        <w:rPr>
          <w:rFonts w:ascii="Times New Roman"/>
          <w:b w:val="false"/>
          <w:i w:val="false"/>
          <w:color w:val="000000"/>
          <w:sz w:val="28"/>
        </w:rPr>
        <w:t>
</w:t>
      </w:r>
      <w:r>
        <w:rPr>
          <w:rFonts w:ascii="Times New Roman"/>
          <w:b w:val="false"/>
          <w:i w:val="false"/>
          <w:color w:val="000000"/>
          <w:sz w:val="28"/>
        </w:rPr>
        <w:t>
      3) 11-жолда тауарлардың, көлік құралдарының әкелінген растайтын құжаттардың атауы, нөмірі мен күні көрсетіледі;</w:t>
      </w:r>
      <w:r>
        <w:br/>
      </w:r>
      <w:r>
        <w:rPr>
          <w:rFonts w:ascii="Times New Roman"/>
          <w:b w:val="false"/>
          <w:i w:val="false"/>
          <w:color w:val="000000"/>
          <w:sz w:val="28"/>
        </w:rPr>
        <w:t>
</w:t>
      </w:r>
      <w:r>
        <w:rPr>
          <w:rFonts w:ascii="Times New Roman"/>
          <w:b w:val="false"/>
          <w:i w:val="false"/>
          <w:color w:val="000000"/>
          <w:sz w:val="28"/>
        </w:rPr>
        <w:t>
      4) 12-жолда тауарлардың айрықшылық белгілері, оның ерекшілігі, ал көлік құралдары үшін: түрі мен маркасы, қозғалтқыштың нөмірі, шассиі, шанақтың, тіркеу нөмірі көрсетіледі;</w:t>
      </w:r>
      <w:r>
        <w:br/>
      </w:r>
      <w:r>
        <w:rPr>
          <w:rFonts w:ascii="Times New Roman"/>
          <w:b w:val="false"/>
          <w:i w:val="false"/>
          <w:color w:val="000000"/>
          <w:sz w:val="28"/>
        </w:rPr>
        <w:t>
</w:t>
      </w:r>
      <w:r>
        <w:rPr>
          <w:rFonts w:ascii="Times New Roman"/>
          <w:b w:val="false"/>
          <w:i w:val="false"/>
          <w:color w:val="000000"/>
          <w:sz w:val="28"/>
        </w:rPr>
        <w:t>
      5) 13-жолда Әкетілген тауарлардың, көлік құралдарының саны Міндеттемеде көрсетілгеннен артық емес өлшем бірлігі көрсетіледі;</w:t>
      </w:r>
      <w:r>
        <w:br/>
      </w:r>
      <w:r>
        <w:rPr>
          <w:rFonts w:ascii="Times New Roman"/>
          <w:b w:val="false"/>
          <w:i w:val="false"/>
          <w:color w:val="000000"/>
          <w:sz w:val="28"/>
        </w:rPr>
        <w:t>
</w:t>
      </w:r>
      <w:r>
        <w:rPr>
          <w:rFonts w:ascii="Times New Roman"/>
          <w:b w:val="false"/>
          <w:i w:val="false"/>
          <w:color w:val="000000"/>
          <w:sz w:val="28"/>
        </w:rPr>
        <w:t>
      6) 14-жолда бұрын алдын Міндеттемеде көрсетілген құнын ескерумен әкетілген тауарлардың, көлік құралдарының құны көрсетіледі;</w:t>
      </w:r>
      <w:r>
        <w:br/>
      </w:r>
      <w:r>
        <w:rPr>
          <w:rFonts w:ascii="Times New Roman"/>
          <w:b w:val="false"/>
          <w:i w:val="false"/>
          <w:color w:val="000000"/>
          <w:sz w:val="28"/>
        </w:rPr>
        <w:t>
      7) 15-жолда Салық кодексінің </w:t>
      </w:r>
      <w:r>
        <w:rPr>
          <w:rFonts w:ascii="Times New Roman"/>
          <w:b w:val="false"/>
          <w:i w:val="false"/>
          <w:color w:val="000000"/>
          <w:sz w:val="28"/>
        </w:rPr>
        <w:t>276-15-бабының</w:t>
      </w:r>
      <w:r>
        <w:rPr>
          <w:rFonts w:ascii="Times New Roman"/>
          <w:b w:val="false"/>
          <w:i w:val="false"/>
          <w:color w:val="000000"/>
          <w:sz w:val="28"/>
        </w:rPr>
        <w:t xml:space="preserve"> 3-тармағы орындалған жағдайда кемітуге жататын ҚҚС көрсетіледі.</w:t>
      </w:r>
      <w:r>
        <w:br/>
      </w:r>
      <w:r>
        <w:rPr>
          <w:rFonts w:ascii="Times New Roman"/>
          <w:b w:val="false"/>
          <w:i w:val="false"/>
          <w:color w:val="000000"/>
          <w:sz w:val="28"/>
        </w:rPr>
        <w:t>
</w:t>
      </w:r>
      <w:r>
        <w:rPr>
          <w:rFonts w:ascii="Times New Roman"/>
          <w:b w:val="false"/>
          <w:i w:val="false"/>
          <w:color w:val="000000"/>
          <w:sz w:val="28"/>
        </w:rPr>
        <w:t>
      4. «Уақытша әкелінген тауарларды, көлік құралдарын Қазақстан Республикасының аумағынан кейіннен әкету туралы міндеттемені орындау туралы Есеп» бөлімінде:</w:t>
      </w:r>
      <w:r>
        <w:br/>
      </w:r>
      <w:r>
        <w:rPr>
          <w:rFonts w:ascii="Times New Roman"/>
          <w:b w:val="false"/>
          <w:i w:val="false"/>
          <w:color w:val="000000"/>
          <w:sz w:val="28"/>
        </w:rPr>
        <w:t>
</w:t>
      </w:r>
      <w:r>
        <w:rPr>
          <w:rFonts w:ascii="Times New Roman"/>
          <w:b w:val="false"/>
          <w:i w:val="false"/>
          <w:color w:val="000000"/>
          <w:sz w:val="28"/>
        </w:rPr>
        <w:t>
      1) 16-жолда Уақытша әкелінген мерзімінде Міндеттемеде мәлімделген уақытша әкелінген мерзімі күнтізбелік айларда көрсетіледі;</w:t>
      </w:r>
      <w:r>
        <w:br/>
      </w:r>
      <w:r>
        <w:rPr>
          <w:rFonts w:ascii="Times New Roman"/>
          <w:b w:val="false"/>
          <w:i w:val="false"/>
          <w:color w:val="000000"/>
          <w:sz w:val="28"/>
        </w:rPr>
        <w:t>
</w:t>
      </w:r>
      <w:r>
        <w:rPr>
          <w:rFonts w:ascii="Times New Roman"/>
          <w:b w:val="false"/>
          <w:i w:val="false"/>
          <w:color w:val="000000"/>
          <w:sz w:val="28"/>
        </w:rPr>
        <w:t>
      2) 17-жолда Уақытша әкелінген нақты мерзімінде уақытша әкелінген нақты мерзімі күнтізбелік айларда, уақытша әкелінген тауарлардың, көлік құралдарының мақсаты мен жағдайы келісімшарттар мен ілеспе жүкқұжаттарға сәйкес әкелудің және әкетудің күнін нақтылаумен көрсетіледі.</w:t>
      </w:r>
      <w:r>
        <w:br/>
      </w:r>
      <w:r>
        <w:rPr>
          <w:rFonts w:ascii="Times New Roman"/>
          <w:b w:val="false"/>
          <w:i w:val="false"/>
          <w:color w:val="000000"/>
          <w:sz w:val="28"/>
        </w:rPr>
        <w:t>
</w:t>
      </w:r>
      <w:r>
        <w:rPr>
          <w:rFonts w:ascii="Times New Roman"/>
          <w:b w:val="false"/>
          <w:i w:val="false"/>
          <w:color w:val="000000"/>
          <w:sz w:val="28"/>
        </w:rPr>
        <w:t>
      5. «Салық төлеушінің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«Салық төлеушінің (басшының) аты-жөні» жолында жарғылық құжаттарына сәйкес басшының аты-жөні (болған жағдайда) көрсетіледі. Егер Міндеттемені жеке тұлға тапсыратын болса, оның тегі, аты, әкесінің аты (болған жағдайда) жеке басын куәландыратын құжаттарға, жеке кәсіпкер үшін жеке кәсіпкерді мемлекеттік тіркеу туралы куәлікке сәйкес атауы көрсетіледі;</w:t>
      </w:r>
      <w:r>
        <w:br/>
      </w:r>
      <w:r>
        <w:rPr>
          <w:rFonts w:ascii="Times New Roman"/>
          <w:b w:val="false"/>
          <w:i w:val="false"/>
          <w:color w:val="000000"/>
          <w:sz w:val="28"/>
        </w:rPr>
        <w:t>
</w:t>
      </w:r>
      <w:r>
        <w:rPr>
          <w:rFonts w:ascii="Times New Roman"/>
          <w:b w:val="false"/>
          <w:i w:val="false"/>
          <w:color w:val="000000"/>
          <w:sz w:val="28"/>
        </w:rPr>
        <w:t>
      2) Есепті тапсыру күні жолында Есепті салық органына тапсыру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 жолында салық төлеуші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«Есепті қабылдаған лауазымды тұлғаның аты-жөні» жолында Есепті қабылдаған салық органы қызметкерінің тегі, аты, әкесінің аты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Есепті қабылдаған күн жолында осы Ереженің 4-тармағына сәйкес Есептің берілген күні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 жолында Есептің тіркеу нөмірі көрсетіледі.</w:t>
      </w:r>
      <w:r>
        <w:br/>
      </w:r>
      <w:r>
        <w:rPr>
          <w:rFonts w:ascii="Times New Roman"/>
          <w:b w:val="false"/>
          <w:i w:val="false"/>
          <w:color w:val="000000"/>
          <w:sz w:val="28"/>
        </w:rPr>
        <w:t>
      Осы тармақтың 4)-6) тармақшаларында көрсетілген, Міндеттемені табыс еткен мәліметтерді салық органының лауазымды тұлғасы толтырады.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