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504b" w14:textId="3d75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министрінің 2007 жылғы 29 мамырдағы № 88 бұйрығына толықтыру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2010 жылғы 12 шілдедегі № 243 Бұйрығы. Қазақстан Республикасы Әділет министрлігінде 2010 жылғы 16 тамызда Нормативтік құқықтық кесімдерді мемлекеттік тіркеудің тізіліміне N 6392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«Өнеркәсіптік қауіпсіздік декларациясын әзірлеу ережесін бекіту туралы» Қазақстан Республикасы Төтенше жағдайлар министрінің  2007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88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4759 тіркелген, Қазақстан Республикасының Орталық атқарушы және өзге де мемлекеттік  органдарының актілері жинағында 2007 жылғы маусымда жарияланған), келесі толықтыру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Төтенше жағдайлар министрінің 2007 жылғы 29 мамырдағы № 88 бұйрығымен бекітілген, Өнеркәсіптік қауіпсіздік декларациясын әзірлеу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Қауіпті өндірістік объектіні декларациялау туралы уәкілетті органның шешімі қауіпті өндірістік объекті иесінің сараптамалық қорытынды қосымшасымен бірге ерікті түрде берілген, арызы негізінде беріледі»;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 «Бекітілген қауіпсіздік декларациясы өнеркәсіптік қауіпсіздік саласындағы уәкілетті органның аумақтық бөлімшесіне сараптамадан өткізуге жіберіледі» сөздері «Қауіпсіздік декларациясы уәкілетті органмен аттестатталған ұйымда сарапталуға жатады»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1-бөлімі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«Уәкілетті органға тіркелу үшін декларация жоба құрамында немесе жеке құжатпен қағаз және электронды тасымалдағышта екі данада ұсынылады»;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3-бөлімі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 Төтенше жағдайлар министрлігі Төтенше жағдайларды және өнеркәсіптік қауіпсіздікті мемлекеттік бақылау комитетінің төрағасы С.Б. 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министрі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