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3c7a" w14:textId="a673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 әскери-дәрігерлік сараптама өткізу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2010 жылғы 27 шілдедегі N 325 Бұйрығы. Қазақстан Республикасы Әділет министрлігінде 2010 жылғы 23 тамызда Нормативтік құқықтық кесімдерді мемлекеттік тіркеудің тізіліміне N 6407 болып енгізілді. Күші жойылды - Қазақстан Республикасы Ішкі істері министрінің 2015 жылғы 18 қарашадағы № 939 бұйрығымен</w:t>
      </w:r>
    </w:p>
    <w:p>
      <w:pPr>
        <w:spacing w:after="0"/>
        <w:ind w:left="0"/>
        <w:jc w:val="both"/>
      </w:pPr>
      <w:r>
        <w:rPr>
          <w:rFonts w:ascii="Times New Roman"/>
          <w:b w:val="false"/>
          <w:i w:val="false"/>
          <w:color w:val="ff0000"/>
          <w:sz w:val="28"/>
        </w:rPr>
        <w:t xml:space="preserve">      Ескерту. Күші жойылды - ҚР Ішкі істері министрінің 18.11.2015 </w:t>
      </w:r>
      <w:r>
        <w:rPr>
          <w:rFonts w:ascii="Times New Roman"/>
          <w:b w:val="false"/>
          <w:i w:val="false"/>
          <w:color w:val="ff0000"/>
          <w:sz w:val="28"/>
        </w:rPr>
        <w:t>№ 939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«Халықтың денсаулығы және денсаулық сақтау жүйесі туралы» Қазақстан Республикасы кодексінің </w:t>
      </w:r>
      <w:r>
        <w:rPr>
          <w:rFonts w:ascii="Times New Roman"/>
          <w:b w:val="false"/>
          <w:i w:val="false"/>
          <w:color w:val="000000"/>
          <w:sz w:val="28"/>
        </w:rPr>
        <w:t>60-бабын</w:t>
      </w:r>
      <w:r>
        <w:rPr>
          <w:rFonts w:ascii="Times New Roman"/>
          <w:b w:val="false"/>
          <w:i w:val="false"/>
          <w:color w:val="000000"/>
          <w:sz w:val="28"/>
        </w:rPr>
        <w:t xml:space="preserve"> орындау үшін БҰЙЫРАМЫН:</w:t>
      </w:r>
      <w:r>
        <w:br/>
      </w:r>
      <w:r>
        <w:rPr>
          <w:rFonts w:ascii="Times New Roman"/>
          <w:b w:val="false"/>
          <w:i w:val="false"/>
          <w:color w:val="000000"/>
          <w:sz w:val="28"/>
        </w:rPr>
        <w:t>
</w:t>
      </w:r>
      <w:r>
        <w:rPr>
          <w:rFonts w:ascii="Times New Roman"/>
          <w:b w:val="false"/>
          <w:i w:val="false"/>
          <w:color w:val="000000"/>
          <w:sz w:val="28"/>
        </w:rPr>
        <w:t>
      1. Ішкі істер органдарында әскери-дәрігерлік сараптама өткізу жөніндегі нұсқаулық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Тыл департаментінің бастығы осы бұйрықты Әділет министрлігінде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Баймағанбетов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____________ Ж. Досқалиев</w:t>
      </w:r>
      <w:r>
        <w:br/>
      </w:r>
      <w:r>
        <w:rPr>
          <w:rFonts w:ascii="Times New Roman"/>
          <w:b w:val="false"/>
          <w:i w:val="false"/>
          <w:color w:val="000000"/>
          <w:sz w:val="28"/>
        </w:rPr>
        <w:t>
</w:t>
      </w:r>
      <w:r>
        <w:rPr>
          <w:rFonts w:ascii="Times New Roman"/>
          <w:b w:val="false"/>
          <w:i/>
          <w:color w:val="000000"/>
          <w:sz w:val="28"/>
        </w:rPr>
        <w:t>      2010 жылғы 27 шілде</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27 шілдедегі </w:t>
      </w:r>
      <w:r>
        <w:br/>
      </w:r>
      <w:r>
        <w:rPr>
          <w:rFonts w:ascii="Times New Roman"/>
          <w:b w:val="false"/>
          <w:i w:val="false"/>
          <w:color w:val="000000"/>
          <w:sz w:val="28"/>
        </w:rPr>
        <w:t xml:space="preserve">
№ 325 бұйрығына      </w:t>
      </w:r>
      <w:r>
        <w:br/>
      </w:r>
      <w:r>
        <w:rPr>
          <w:rFonts w:ascii="Times New Roman"/>
          <w:b w:val="false"/>
          <w:i w:val="false"/>
          <w:color w:val="000000"/>
          <w:sz w:val="28"/>
        </w:rPr>
        <w:t xml:space="preserve">
1-қосымша         </w:t>
      </w:r>
    </w:p>
    <w:bookmarkEnd w:id="1"/>
    <w:bookmarkStart w:name="z357" w:id="2"/>
    <w:p>
      <w:pPr>
        <w:spacing w:after="0"/>
        <w:ind w:left="0"/>
        <w:jc w:val="left"/>
      </w:pPr>
      <w:r>
        <w:rPr>
          <w:rFonts w:ascii="Times New Roman"/>
          <w:b/>
          <w:i w:val="false"/>
          <w:color w:val="000000"/>
        </w:rPr>
        <w:t xml:space="preserve"> 
Ішкі істер органдарында әскери-дәрігерлік</w:t>
      </w:r>
      <w:r>
        <w:br/>
      </w:r>
      <w:r>
        <w:rPr>
          <w:rFonts w:ascii="Times New Roman"/>
          <w:b/>
          <w:i w:val="false"/>
          <w:color w:val="000000"/>
        </w:rPr>
        <w:t>
сараптама өткізу жөніндегі нұсқаулық</w:t>
      </w:r>
    </w:p>
    <w:bookmarkEnd w:id="2"/>
    <w:bookmarkStart w:name="z358"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Әскери-дәрігерлік сараптаманы «Халықтың денсаулығы және денсаулық сақтау жүйесі туралы» Қазақстан Республикасы кодексінің </w:t>
      </w:r>
      <w:r>
        <w:rPr>
          <w:rFonts w:ascii="Times New Roman"/>
          <w:b w:val="false"/>
          <w:i w:val="false"/>
          <w:color w:val="000000"/>
          <w:sz w:val="28"/>
        </w:rPr>
        <w:t>60-бабына</w:t>
      </w:r>
      <w:r>
        <w:rPr>
          <w:rFonts w:ascii="Times New Roman"/>
          <w:b w:val="false"/>
          <w:i w:val="false"/>
          <w:color w:val="000000"/>
          <w:sz w:val="28"/>
        </w:rPr>
        <w:t>, «Әскери-дәрігерлік сараптама өткізу ережесін және Әскери-дәрігерлік сараптама органдары туралы ережені бекіту туралы» Қазақстан Республикасы Үкіметінің 2010 жылғы 30 қаңтардағы № 44 </w:t>
      </w:r>
      <w:r>
        <w:rPr>
          <w:rFonts w:ascii="Times New Roman"/>
          <w:b w:val="false"/>
          <w:i w:val="false"/>
          <w:color w:val="000000"/>
          <w:sz w:val="28"/>
        </w:rPr>
        <w:t>қаулысына</w:t>
      </w:r>
      <w:r>
        <w:rPr>
          <w:rFonts w:ascii="Times New Roman"/>
          <w:b w:val="false"/>
          <w:i w:val="false"/>
          <w:color w:val="000000"/>
          <w:sz w:val="28"/>
        </w:rPr>
        <w:t xml:space="preserve"> (бұдан әрі - Ереже), «Адамдардың ішкі істер органдарындағы қызметке денсаулық жағдайының сәйкестігіне қойылатын талаптарды бекіту туралы» Қазақстан Республикасы Ішкі істер министрінің 2010 жылғы 31 наурыздағы № 132 </w:t>
      </w:r>
      <w:r>
        <w:rPr>
          <w:rFonts w:ascii="Times New Roman"/>
          <w:b w:val="false"/>
          <w:i w:val="false"/>
          <w:color w:val="000000"/>
          <w:sz w:val="28"/>
        </w:rPr>
        <w:t>бұйрығына</w:t>
      </w:r>
      <w:r>
        <w:rPr>
          <w:rFonts w:ascii="Times New Roman"/>
          <w:b w:val="false"/>
          <w:i w:val="false"/>
          <w:color w:val="000000"/>
          <w:sz w:val="28"/>
        </w:rPr>
        <w:t xml:space="preserve"> (бұдан әрі - Талаптар) (Нормативтік құқықтық актілерді мемлекеттік тіркеу тізілімінде № 6175 болып тіркелген) сәйкес қызметке және құқық қорғау органдарының арнайы (әскери) оқу орындарына оқуға үміткерлердің, құқық қорғау органдарының қатардағы және басшы құрамдағы адамдарының, құқық қорғау органдарының арнайы (әскери) оқу орындарының курсанттары мен тыңдаушыларының денсаулық жағдайы бойынша әскери қызметке жарамдылығын анықтау үшін әскери-дәрігерлік комиссиялар (бұдан әрі - ӘДК) жүргізеді.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Толық құрамды штаттық ӘДК-нің жүктемесі бір жылда екі жарым мыңнан аспайтын медициналық куәландыруды құрайды, ӘДК-нің бір дәрігер-маманының бір жұмыс күнінде куәландырған адамдарының саны зерттеулерден кейін келген адамдарды ескере отырып, бейбіт уақытта 25 адамнан, ал құқық қорғау органдарының арнайы (әскери) оқу орындарында түпкілікті куәландыру кезінде және соғыс уақытында 50 адамнан аспауы тиіс.</w:t>
      </w:r>
    </w:p>
    <w:bookmarkEnd w:id="4"/>
    <w:bookmarkStart w:name="z359" w:id="5"/>
    <w:p>
      <w:pPr>
        <w:spacing w:after="0"/>
        <w:ind w:left="0"/>
        <w:jc w:val="left"/>
      </w:pPr>
      <w:r>
        <w:rPr>
          <w:rFonts w:ascii="Times New Roman"/>
          <w:b/>
          <w:i w:val="false"/>
          <w:color w:val="000000"/>
        </w:rPr>
        <w:t xml:space="preserve"> 
2-тарау. Медициналық куәландыру</w:t>
      </w:r>
    </w:p>
    <w:bookmarkEnd w:id="5"/>
    <w:bookmarkStart w:name="z10" w:id="6"/>
    <w:p>
      <w:pPr>
        <w:spacing w:after="0"/>
        <w:ind w:left="0"/>
        <w:jc w:val="both"/>
      </w:pPr>
      <w:r>
        <w:rPr>
          <w:rFonts w:ascii="Times New Roman"/>
          <w:b w:val="false"/>
          <w:i w:val="false"/>
          <w:color w:val="000000"/>
          <w:sz w:val="28"/>
        </w:rPr>
        <w:t>
      3.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әскери-дәрігерлік комиссияға медициналық куәландыруға құқық қорғау органдарының, сондай-ақ әскери прокуратураның, анықтау және тергеу органдарының кадр қызметтері:</w:t>
      </w:r>
      <w:r>
        <w:br/>
      </w:r>
      <w:r>
        <w:rPr>
          <w:rFonts w:ascii="Times New Roman"/>
          <w:b w:val="false"/>
          <w:i w:val="false"/>
          <w:color w:val="000000"/>
          <w:sz w:val="28"/>
        </w:rPr>
        <w:t>
</w:t>
      </w:r>
      <w:r>
        <w:rPr>
          <w:rFonts w:ascii="Times New Roman"/>
          <w:b w:val="false"/>
          <w:i w:val="false"/>
          <w:color w:val="000000"/>
          <w:sz w:val="28"/>
        </w:rPr>
        <w:t>
      құқық қорғау органдарындағы қызметке;</w:t>
      </w:r>
      <w:r>
        <w:br/>
      </w:r>
      <w:r>
        <w:rPr>
          <w:rFonts w:ascii="Times New Roman"/>
          <w:b w:val="false"/>
          <w:i w:val="false"/>
          <w:color w:val="000000"/>
          <w:sz w:val="28"/>
        </w:rPr>
        <w:t>
</w:t>
      </w:r>
      <w:r>
        <w:rPr>
          <w:rFonts w:ascii="Times New Roman"/>
          <w:b w:val="false"/>
          <w:i w:val="false"/>
          <w:color w:val="000000"/>
          <w:sz w:val="28"/>
        </w:rPr>
        <w:t>
      арнайы (әскери) оқу орындарына оқуға түсуге;</w:t>
      </w:r>
      <w:r>
        <w:br/>
      </w:r>
      <w:r>
        <w:rPr>
          <w:rFonts w:ascii="Times New Roman"/>
          <w:b w:val="false"/>
          <w:i w:val="false"/>
          <w:color w:val="000000"/>
          <w:sz w:val="28"/>
        </w:rPr>
        <w:t>
</w:t>
      </w:r>
      <w:r>
        <w:rPr>
          <w:rFonts w:ascii="Times New Roman"/>
          <w:b w:val="false"/>
          <w:i w:val="false"/>
          <w:color w:val="000000"/>
          <w:sz w:val="28"/>
        </w:rPr>
        <w:t>
      құқық қорғау органдарында одан әрі қызмет өткеруге жарамдылығын айқындау үшін жүргізеді.</w:t>
      </w:r>
      <w:r>
        <w:br/>
      </w:r>
      <w:r>
        <w:rPr>
          <w:rFonts w:ascii="Times New Roman"/>
          <w:b w:val="false"/>
          <w:i w:val="false"/>
          <w:color w:val="000000"/>
          <w:sz w:val="28"/>
        </w:rPr>
        <w:t>
</w:t>
      </w:r>
      <w:r>
        <w:rPr>
          <w:rFonts w:ascii="Times New Roman"/>
          <w:b w:val="false"/>
          <w:i w:val="false"/>
          <w:color w:val="000000"/>
          <w:sz w:val="28"/>
        </w:rPr>
        <w:t>
      Кадр қызметтері әскери қызметке түсуші азаматтардың әскери билеттері мен әскери тіркеу куәліктерін зерделейді және олар әскери (саптық) қызметке жарамды болып әскери есепте тұрған жағдайда ғана ӘДК-ге жібереді.</w:t>
      </w:r>
      <w:r>
        <w:br/>
      </w:r>
      <w:r>
        <w:rPr>
          <w:rFonts w:ascii="Times New Roman"/>
          <w:b w:val="false"/>
          <w:i w:val="false"/>
          <w:color w:val="000000"/>
          <w:sz w:val="28"/>
        </w:rPr>
        <w:t>
</w:t>
      </w:r>
      <w:r>
        <w:rPr>
          <w:rFonts w:ascii="Times New Roman"/>
          <w:b w:val="false"/>
          <w:i w:val="false"/>
          <w:color w:val="000000"/>
          <w:sz w:val="28"/>
        </w:rPr>
        <w:t>
      4. Жолдама ӘДК-де куәландыру үшін берілген күнінен бастап күнтізбелік отыз күн ішінде жарамды.</w:t>
      </w:r>
      <w:r>
        <w:br/>
      </w:r>
      <w:r>
        <w:rPr>
          <w:rFonts w:ascii="Times New Roman"/>
          <w:b w:val="false"/>
          <w:i w:val="false"/>
          <w:color w:val="000000"/>
          <w:sz w:val="28"/>
        </w:rPr>
        <w:t>
</w:t>
      </w:r>
      <w:r>
        <w:rPr>
          <w:rFonts w:ascii="Times New Roman"/>
          <w:b w:val="false"/>
          <w:i w:val="false"/>
          <w:color w:val="000000"/>
          <w:sz w:val="28"/>
        </w:rPr>
        <w:t>
      5. Ведомстволық медициналық мекемеде (бөліністе) емделудегі қатардағы және басшы құрамдағы адамдарда ауыр созылмалы аурулар, айқын функциялық бұзылулары бар зардаптар, қолайсыз болжамдар анықталған жағдайда медициналық мекемелердің (бөліністердің) бастықтары көрсетілген адамдарды ӘДК-ге медициналық куәландыруға жіберудің мақсатқа сай болуы туралы еркін түрде жазылған анықтамамен кадр қызметтеріне хабарлайды.</w:t>
      </w:r>
      <w:r>
        <w:br/>
      </w:r>
      <w:r>
        <w:rPr>
          <w:rFonts w:ascii="Times New Roman"/>
          <w:b w:val="false"/>
          <w:i w:val="false"/>
          <w:color w:val="000000"/>
          <w:sz w:val="28"/>
        </w:rPr>
        <w:t>
</w:t>
      </w:r>
      <w:r>
        <w:rPr>
          <w:rFonts w:ascii="Times New Roman"/>
          <w:b w:val="false"/>
          <w:i w:val="false"/>
          <w:color w:val="000000"/>
          <w:sz w:val="28"/>
        </w:rPr>
        <w:t>
      6. Адамдарды куәландыруды ішкі істер органдары ӘДК дәрігер-мамандары: офтальмолог, отоларинголог, невролог, хирург, терапевт, психиатр, дерматовенеролог, стоматолог, әйелдер үшін қосымша - гинеколог жүргізеді.</w:t>
      </w:r>
      <w:r>
        <w:br/>
      </w:r>
      <w:r>
        <w:rPr>
          <w:rFonts w:ascii="Times New Roman"/>
          <w:b w:val="false"/>
          <w:i w:val="false"/>
          <w:color w:val="000000"/>
          <w:sz w:val="28"/>
        </w:rPr>
        <w:t>
</w:t>
      </w:r>
      <w:r>
        <w:rPr>
          <w:rFonts w:ascii="Times New Roman"/>
          <w:b w:val="false"/>
          <w:i w:val="false"/>
          <w:color w:val="000000"/>
          <w:sz w:val="28"/>
        </w:rPr>
        <w:t>
      Куәландырылушылар тексерілу (консультация) үшін басқа дәрігер-мамандарға жіберіледі.</w:t>
      </w:r>
      <w:r>
        <w:br/>
      </w:r>
      <w:r>
        <w:rPr>
          <w:rFonts w:ascii="Times New Roman"/>
          <w:b w:val="false"/>
          <w:i w:val="false"/>
          <w:color w:val="000000"/>
          <w:sz w:val="28"/>
        </w:rPr>
        <w:t>
</w:t>
      </w:r>
      <w:r>
        <w:rPr>
          <w:rFonts w:ascii="Times New Roman"/>
          <w:b w:val="false"/>
          <w:i w:val="false"/>
          <w:color w:val="000000"/>
          <w:sz w:val="28"/>
        </w:rPr>
        <w:t>
      Куәландыру кезінде кеуде қуысы органдарын флюорографиялық (рентгенологиялық) зерттеу, қанды клиникалық толық талдау, зәрдің жалпы (толық) талдауы, қанды адамның қорғаныш тапшылығы жұқпасына талдау (бұдан әрі - АҚТЖ), мерез ауруына серологиялық реакция, құқық қорғау органдарының арнайы (әскери) оқу орындарына түсетін және 30 жастан асқан адамдарға тыныштықта және жүктеме кезінде электрокардиографиялық зерттеу, 40 жастан асқан адамдарға көз ішінің қан қысымын өлшеу, функциялық және зертханалық зерттеулер (әйел адамдар үшін тазалық дәрежесіне жағындыны зертханалық тексеру) жүргізіледі.</w:t>
      </w:r>
      <w:r>
        <w:br/>
      </w:r>
      <w:r>
        <w:rPr>
          <w:rFonts w:ascii="Times New Roman"/>
          <w:b w:val="false"/>
          <w:i w:val="false"/>
          <w:color w:val="000000"/>
          <w:sz w:val="28"/>
        </w:rPr>
        <w:t>
</w:t>
      </w:r>
      <w:r>
        <w:rPr>
          <w:rFonts w:ascii="Times New Roman"/>
          <w:b w:val="false"/>
          <w:i w:val="false"/>
          <w:color w:val="000000"/>
          <w:sz w:val="28"/>
        </w:rPr>
        <w:t>
      Өз құрамында психофизиологиялық зертханасы, психофизиологиялық тобы (бұдан әрі – ПФЗ, ПФТ) бар ӘДК осы Нұсқаулыққа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жетекші мамандықтағы сарапшы дәрігерлердің медициналық куәландыруынан кейін мына контингенттерге:</w:t>
      </w:r>
      <w:r>
        <w:br/>
      </w:r>
      <w:r>
        <w:rPr>
          <w:rFonts w:ascii="Times New Roman"/>
          <w:b w:val="false"/>
          <w:i w:val="false"/>
          <w:color w:val="000000"/>
          <w:sz w:val="28"/>
        </w:rPr>
        <w:t>
</w:t>
      </w:r>
      <w:r>
        <w:rPr>
          <w:rFonts w:ascii="Times New Roman"/>
          <w:b w:val="false"/>
          <w:i w:val="false"/>
          <w:color w:val="000000"/>
          <w:sz w:val="28"/>
        </w:rPr>
        <w:t>
      қызметке түсетін азаматтарға;</w:t>
      </w:r>
      <w:r>
        <w:br/>
      </w:r>
      <w:r>
        <w:rPr>
          <w:rFonts w:ascii="Times New Roman"/>
          <w:b w:val="false"/>
          <w:i w:val="false"/>
          <w:color w:val="000000"/>
          <w:sz w:val="28"/>
        </w:rPr>
        <w:t>
</w:t>
      </w:r>
      <w:r>
        <w:rPr>
          <w:rFonts w:ascii="Times New Roman"/>
          <w:b w:val="false"/>
          <w:i w:val="false"/>
          <w:color w:val="000000"/>
          <w:sz w:val="28"/>
        </w:rPr>
        <w:t>
      әскери қызметке түсетін азаматтарға;</w:t>
      </w:r>
      <w:r>
        <w:br/>
      </w:r>
      <w:r>
        <w:rPr>
          <w:rFonts w:ascii="Times New Roman"/>
          <w:b w:val="false"/>
          <w:i w:val="false"/>
          <w:color w:val="000000"/>
          <w:sz w:val="28"/>
        </w:rPr>
        <w:t>
</w:t>
      </w:r>
      <w:r>
        <w:rPr>
          <w:rFonts w:ascii="Times New Roman"/>
          <w:b w:val="false"/>
          <w:i w:val="false"/>
          <w:color w:val="000000"/>
          <w:sz w:val="28"/>
        </w:rPr>
        <w:t>
      құқық қорғау органдарының арнайы (әскери) оқу орындарына түсетін адамдарға;</w:t>
      </w:r>
      <w:r>
        <w:br/>
      </w:r>
      <w:r>
        <w:rPr>
          <w:rFonts w:ascii="Times New Roman"/>
          <w:b w:val="false"/>
          <w:i w:val="false"/>
          <w:color w:val="000000"/>
          <w:sz w:val="28"/>
        </w:rPr>
        <w:t>
</w:t>
      </w:r>
      <w:r>
        <w:rPr>
          <w:rFonts w:ascii="Times New Roman"/>
          <w:b w:val="false"/>
          <w:i w:val="false"/>
          <w:color w:val="000000"/>
          <w:sz w:val="28"/>
        </w:rPr>
        <w:t xml:space="preserve">
      қызмет бойынша, оның ішінде жоғары тұрған лауазымға ауысу, ұзақ уақытқа шетелдік іссапарға шығу кезінде құқық қорғау органдарының қатардағы және басшы құрамдағы адамдарына; </w:t>
      </w:r>
      <w:r>
        <w:br/>
      </w:r>
      <w:r>
        <w:rPr>
          <w:rFonts w:ascii="Times New Roman"/>
          <w:b w:val="false"/>
          <w:i w:val="false"/>
          <w:color w:val="000000"/>
          <w:sz w:val="28"/>
        </w:rPr>
        <w:t>
</w:t>
      </w:r>
      <w:r>
        <w:rPr>
          <w:rFonts w:ascii="Times New Roman"/>
          <w:b w:val="false"/>
          <w:i w:val="false"/>
          <w:color w:val="000000"/>
          <w:sz w:val="28"/>
        </w:rPr>
        <w:t>
      емхананың психиатрында диспансерлік есепте тұрған құқық қорғау органдарының қатардағы және басшы құрамдағы адамдарына оның жолдамасы бойынша міндетті психодиагностикалық зерттеу жүргізеді.</w:t>
      </w:r>
      <w:r>
        <w:br/>
      </w:r>
      <w:r>
        <w:rPr>
          <w:rFonts w:ascii="Times New Roman"/>
          <w:b w:val="false"/>
          <w:i w:val="false"/>
          <w:color w:val="000000"/>
          <w:sz w:val="28"/>
        </w:rPr>
        <w:t>
</w:t>
      </w:r>
      <w:r>
        <w:rPr>
          <w:rFonts w:ascii="Times New Roman"/>
          <w:b w:val="false"/>
          <w:i w:val="false"/>
          <w:color w:val="000000"/>
          <w:sz w:val="28"/>
        </w:rPr>
        <w:t xml:space="preserve">
      Куәландырушыларға тест тапсырмалары мен нұсқаулықтар мемлекеттік немесе ресми тілдерде беріледі. </w:t>
      </w:r>
      <w:r>
        <w:br/>
      </w:r>
      <w:r>
        <w:rPr>
          <w:rFonts w:ascii="Times New Roman"/>
          <w:b w:val="false"/>
          <w:i w:val="false"/>
          <w:color w:val="000000"/>
          <w:sz w:val="28"/>
        </w:rPr>
        <w:t>
</w:t>
      </w:r>
      <w:r>
        <w:rPr>
          <w:rFonts w:ascii="Times New Roman"/>
          <w:b w:val="false"/>
          <w:i w:val="false"/>
          <w:color w:val="000000"/>
          <w:sz w:val="28"/>
        </w:rPr>
        <w:t>
      Функциялық диагностика дәрігерінің психофизиологиялық зерттеуіне:</w:t>
      </w:r>
      <w:r>
        <w:br/>
      </w:r>
      <w:r>
        <w:rPr>
          <w:rFonts w:ascii="Times New Roman"/>
          <w:b w:val="false"/>
          <w:i w:val="false"/>
          <w:color w:val="000000"/>
          <w:sz w:val="28"/>
        </w:rPr>
        <w:t>
</w:t>
      </w:r>
      <w:r>
        <w:rPr>
          <w:rFonts w:ascii="Times New Roman"/>
          <w:b w:val="false"/>
          <w:i w:val="false"/>
          <w:color w:val="000000"/>
          <w:sz w:val="28"/>
        </w:rPr>
        <w:t xml:space="preserve">
      арнайы автомотокөлік жүргізушілері лауазымына түсетін адамдар; </w:t>
      </w:r>
      <w:r>
        <w:br/>
      </w:r>
      <w:r>
        <w:rPr>
          <w:rFonts w:ascii="Times New Roman"/>
          <w:b w:val="false"/>
          <w:i w:val="false"/>
          <w:color w:val="000000"/>
          <w:sz w:val="28"/>
        </w:rPr>
        <w:t>
</w:t>
      </w:r>
      <w:r>
        <w:rPr>
          <w:rFonts w:ascii="Times New Roman"/>
          <w:b w:val="false"/>
          <w:i w:val="false"/>
          <w:color w:val="000000"/>
          <w:sz w:val="28"/>
        </w:rPr>
        <w:t>
      жедел қызметке түсетін адамдар;</w:t>
      </w:r>
      <w:r>
        <w:br/>
      </w:r>
      <w:r>
        <w:rPr>
          <w:rFonts w:ascii="Times New Roman"/>
          <w:b w:val="false"/>
          <w:i w:val="false"/>
          <w:color w:val="000000"/>
          <w:sz w:val="28"/>
        </w:rPr>
        <w:t>
</w:t>
      </w:r>
      <w:r>
        <w:rPr>
          <w:rFonts w:ascii="Times New Roman"/>
          <w:b w:val="false"/>
          <w:i w:val="false"/>
          <w:color w:val="000000"/>
          <w:sz w:val="28"/>
        </w:rPr>
        <w:t>
      Талаптардың екінші бағаны бойынша куәландырылатын адамдар жатады.</w:t>
      </w:r>
      <w:r>
        <w:br/>
      </w:r>
      <w:r>
        <w:rPr>
          <w:rFonts w:ascii="Times New Roman"/>
          <w:b w:val="false"/>
          <w:i w:val="false"/>
          <w:color w:val="000000"/>
          <w:sz w:val="28"/>
        </w:rPr>
        <w:t>
</w:t>
      </w:r>
      <w:r>
        <w:rPr>
          <w:rFonts w:ascii="Times New Roman"/>
          <w:b w:val="false"/>
          <w:i w:val="false"/>
          <w:color w:val="000000"/>
          <w:sz w:val="28"/>
        </w:rPr>
        <w:t xml:space="preserve">
      Назардың, естің, эмоциялық тұрақтылықтың функциялық диагностика нәтижелері және орталық нерв жүйесі функциялық жай-күйінің, кардиореспираторлық жай-күйдің, вестибуляторлық аппараттың басқа да ерекшеліктері, сондай-ақ құқық бұзушылықтар, оның ішінде сыбайлас жемқорлық сипаттағы құқық бұзушылықтар жасауға бейімділік кадр аппаратына арналған психологиялық мінездемеде көрініс табуы тиіс. </w:t>
      </w:r>
      <w:r>
        <w:br/>
      </w:r>
      <w:r>
        <w:rPr>
          <w:rFonts w:ascii="Times New Roman"/>
          <w:b w:val="false"/>
          <w:i w:val="false"/>
          <w:color w:val="000000"/>
          <w:sz w:val="28"/>
        </w:rPr>
        <w:t>
</w:t>
      </w:r>
      <w:r>
        <w:rPr>
          <w:rFonts w:ascii="Times New Roman"/>
          <w:b w:val="false"/>
          <w:i w:val="false"/>
          <w:color w:val="000000"/>
          <w:sz w:val="28"/>
        </w:rPr>
        <w:t>
      Қызметке қабылданатын, оқуға түсетін кандидаттарды, қатардағы және басшы құрамдағы адамдарды психодиагностикалық зерттеу зияткерлік өнімділігін анықтауға, кандидаттың оның қызметтік міндеттерін, әскери қызмет міндеттерін орындауға оң да, теріс те әсер етуі мүмкін зерттелушілердің мінез-құлқының (жеке тұлғаның) негізгі белгілері мен ерекшеліктерін анықтауға бағытталған.</w:t>
      </w:r>
      <w:r>
        <w:br/>
      </w:r>
      <w:r>
        <w:rPr>
          <w:rFonts w:ascii="Times New Roman"/>
          <w:b w:val="false"/>
          <w:i w:val="false"/>
          <w:color w:val="000000"/>
          <w:sz w:val="28"/>
        </w:rPr>
        <w:t>
</w:t>
      </w:r>
      <w:r>
        <w:rPr>
          <w:rFonts w:ascii="Times New Roman"/>
          <w:b w:val="false"/>
          <w:i w:val="false"/>
          <w:color w:val="000000"/>
          <w:sz w:val="28"/>
        </w:rPr>
        <w:t xml:space="preserve">
      Психологиялық мінездемелерде қызметке (оқуға) түсу себептері, зияткерлік деңгейі мен ерекшеліктері, өзін өзі бағалауы, коммуникативтік қасиеттері, эмоциялық-ерік қасиеттері, жеке тұлғаның бағыттылығы (әлеуметтік және мінез-құлық бағдары), жеке басының басқа да қасиеттері (интердербес қарым-қатынастар жүйесі, түрлі жағдайлардағы мінез-құлық реакциялары) жазылады. </w:t>
      </w:r>
      <w:r>
        <w:br/>
      </w:r>
      <w:r>
        <w:rPr>
          <w:rFonts w:ascii="Times New Roman"/>
          <w:b w:val="false"/>
          <w:i w:val="false"/>
          <w:color w:val="000000"/>
          <w:sz w:val="28"/>
        </w:rPr>
        <w:t>
</w:t>
      </w:r>
      <w:r>
        <w:rPr>
          <w:rFonts w:ascii="Times New Roman"/>
          <w:b w:val="false"/>
          <w:i w:val="false"/>
          <w:color w:val="000000"/>
          <w:sz w:val="28"/>
        </w:rPr>
        <w:t xml:space="preserve">
      Көрсетілген қорытындылар ұсынымдық сипатқа ие және кандидаттың жеке психологиялық және психофизиологиялық қасиеттерінің қызметтің немесе оқудың негізгі түрлеріне психологиялық жарамдылық өлшемдеріне сәйкес келу дәрежесін ескеруі тиіс. Психофизиологиялық және психологиялық зерттеулердің деректері бойынша кандидаттың кәсіби жарамдылығында елеулі қайшылықтар болған жағдайда қорытынды функциялық диагностика дәрігерінің, психологтың және ПФЗ бастығының қатысуымен комиссиялы түрде белгіленеді. </w:t>
      </w:r>
      <w:r>
        <w:br/>
      </w:r>
      <w:r>
        <w:rPr>
          <w:rFonts w:ascii="Times New Roman"/>
          <w:b w:val="false"/>
          <w:i w:val="false"/>
          <w:color w:val="000000"/>
          <w:sz w:val="28"/>
        </w:rPr>
        <w:t>
</w:t>
      </w:r>
      <w:r>
        <w:rPr>
          <w:rFonts w:ascii="Times New Roman"/>
          <w:b w:val="false"/>
          <w:i w:val="false"/>
          <w:color w:val="000000"/>
          <w:sz w:val="28"/>
        </w:rPr>
        <w:t>
      Психологиялық мінездеме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медициналық куәландыру туралы анықтамаға енгізіледі. </w:t>
      </w:r>
      <w:r>
        <w:br/>
      </w:r>
      <w:r>
        <w:rPr>
          <w:rFonts w:ascii="Times New Roman"/>
          <w:b w:val="false"/>
          <w:i w:val="false"/>
          <w:color w:val="000000"/>
          <w:sz w:val="28"/>
        </w:rPr>
        <w:t>
</w:t>
      </w:r>
      <w:r>
        <w:rPr>
          <w:rFonts w:ascii="Times New Roman"/>
          <w:b w:val="false"/>
          <w:i w:val="false"/>
          <w:color w:val="000000"/>
          <w:sz w:val="28"/>
        </w:rPr>
        <w:t>
      Құқық қорғау органдары бөліністерінің, арнайы (әскери) оқу орындарының кадр аппараттарына кандидаттың толық психологиялық мінездемесін (арнайы психологиялық терминологияны пайдаланбай) қамтитын егжей-тегжейлі қорытындылар және қызметтің нақты түріне оның кәсіби жарамдылығы туралы мынадай қорытындылардың бірі беріледі:</w:t>
      </w:r>
      <w:r>
        <w:br/>
      </w:r>
      <w:r>
        <w:rPr>
          <w:rFonts w:ascii="Times New Roman"/>
          <w:b w:val="false"/>
          <w:i w:val="false"/>
          <w:color w:val="000000"/>
          <w:sz w:val="28"/>
        </w:rPr>
        <w:t>
</w:t>
      </w:r>
      <w:r>
        <w:rPr>
          <w:rFonts w:ascii="Times New Roman"/>
          <w:b w:val="false"/>
          <w:i w:val="false"/>
          <w:color w:val="000000"/>
          <w:sz w:val="28"/>
        </w:rPr>
        <w:t>
      «Ұсынылады» (көзделген лауазым талаптарына толық сәйкес келеді) деген қорытынды қысылтаяң жағдайларды қоса алғанда алдағы қызметтің жағдайлары мен сипатына оңтайлы бейімделуін қамтамасыз ететін жеке ерекшеліктері анықталған адамдарға қатысты шығарылады. Бұл адамдар үшін қызметтің табысты болуы және ауытқымалы (нормадан тыс) мінез-құлықтың немесе кәсіби аурулардың дамуының төмен ықтималдылығы болжанады. Олардың жедел-қызметтік жұмысының тиімділігі мен сенімділігі негізінен қазіргі кәсіби даярлығының деңгейімен немесе тұрақты кәсіби дағдылардың пайда болуымен айқындалады.</w:t>
      </w:r>
      <w:r>
        <w:br/>
      </w:r>
      <w:r>
        <w:rPr>
          <w:rFonts w:ascii="Times New Roman"/>
          <w:b w:val="false"/>
          <w:i w:val="false"/>
          <w:color w:val="000000"/>
          <w:sz w:val="28"/>
        </w:rPr>
        <w:t>
</w:t>
      </w:r>
      <w:r>
        <w:rPr>
          <w:rFonts w:ascii="Times New Roman"/>
          <w:b w:val="false"/>
          <w:i w:val="false"/>
          <w:color w:val="000000"/>
          <w:sz w:val="28"/>
        </w:rPr>
        <w:t>
      «Ұсынылмайды» деген қорытынды:</w:t>
      </w:r>
      <w:r>
        <w:br/>
      </w:r>
      <w:r>
        <w:rPr>
          <w:rFonts w:ascii="Times New Roman"/>
          <w:b w:val="false"/>
          <w:i w:val="false"/>
          <w:color w:val="000000"/>
          <w:sz w:val="28"/>
        </w:rPr>
        <w:t>
</w:t>
      </w:r>
      <w:r>
        <w:rPr>
          <w:rFonts w:ascii="Times New Roman"/>
          <w:b w:val="false"/>
          <w:i w:val="false"/>
          <w:color w:val="000000"/>
          <w:sz w:val="28"/>
        </w:rPr>
        <w:t>
      жеке ерекшеліктері тіпті сапалы кәсіптік даярлығы және қызметке деген жоғары мотивациясы болған кездің өзінде ұдайы шамадан тыс жүктеменің болуынан функционалдық резервтерінің тез түгесілуіне байланысты көзделген лауазымдағы немесе оқудағы қызметтік табысын сенімді болжауға мүмкіндік бермейтін адамдарға;</w:t>
      </w:r>
      <w:r>
        <w:br/>
      </w:r>
      <w:r>
        <w:rPr>
          <w:rFonts w:ascii="Times New Roman"/>
          <w:b w:val="false"/>
          <w:i w:val="false"/>
          <w:color w:val="000000"/>
          <w:sz w:val="28"/>
        </w:rPr>
        <w:t>
</w:t>
      </w:r>
      <w:r>
        <w:rPr>
          <w:rFonts w:ascii="Times New Roman"/>
          <w:b w:val="false"/>
          <w:i w:val="false"/>
          <w:color w:val="000000"/>
          <w:sz w:val="28"/>
        </w:rPr>
        <w:t>
      аурулардың дамуының жоғары ықтималдылығымен айқын дезадаптация белгілері, қызметке немесе оқуға қанағаттанарлықсыз мотивациясы, жеке басының теріс ерекшеліктері, мінез-құлықтың әлеуметке жат нысандары бар адамдарға;</w:t>
      </w:r>
      <w:r>
        <w:br/>
      </w:r>
      <w:r>
        <w:rPr>
          <w:rFonts w:ascii="Times New Roman"/>
          <w:b w:val="false"/>
          <w:i w:val="false"/>
          <w:color w:val="000000"/>
          <w:sz w:val="28"/>
        </w:rPr>
        <w:t>
</w:t>
      </w:r>
      <w:r>
        <w:rPr>
          <w:rFonts w:ascii="Times New Roman"/>
          <w:b w:val="false"/>
          <w:i w:val="false"/>
          <w:color w:val="000000"/>
          <w:sz w:val="28"/>
        </w:rPr>
        <w:t>
      кәсіби маңызды психологиялық және психофизиологиялық қасиеттерінің деңгейі төмен, функциялық жүйелерінің резервтері төмендеген адамдарға қатысты шығарылады.</w:t>
      </w:r>
      <w:r>
        <w:br/>
      </w:r>
      <w:r>
        <w:rPr>
          <w:rFonts w:ascii="Times New Roman"/>
          <w:b w:val="false"/>
          <w:i w:val="false"/>
          <w:color w:val="000000"/>
          <w:sz w:val="28"/>
        </w:rPr>
        <w:t>
</w:t>
      </w:r>
      <w:r>
        <w:rPr>
          <w:rFonts w:ascii="Times New Roman"/>
          <w:b w:val="false"/>
          <w:i w:val="false"/>
          <w:color w:val="000000"/>
          <w:sz w:val="28"/>
        </w:rPr>
        <w:t>
      ПФЗ бастығы, сарапшы психологтар, функциялық диагностиканың сарапшы дәрігері жоғары психологиялық немесе медициналық білімі, психология бойынша дайындығы бар сарапшы мамандар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30.09.2013 </w:t>
      </w:r>
      <w:r>
        <w:rPr>
          <w:rFonts w:ascii="Times New Roman"/>
          <w:b w:val="false"/>
          <w:i w:val="false"/>
          <w:color w:val="000000"/>
          <w:sz w:val="28"/>
        </w:rPr>
        <w:t>№ 580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2014.09.10 </w:t>
      </w:r>
      <w:r>
        <w:rPr>
          <w:rFonts w:ascii="Times New Roman"/>
          <w:b w:val="false"/>
          <w:i w:val="false"/>
          <w:color w:val="000000"/>
          <w:sz w:val="28"/>
        </w:rPr>
        <w:t>№ 601</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7. Медициналық куәландыру үшін штаттық ӘДК-де: қызметке түсетін азаматтарға, құқық қорғау органдарының қатардағы және басшы құрамдағы адамдарына климаттық жағдайлары қолайсыз жерлерге, ұзақ уақытқа шетелдік іссапарларға шығу кезінде, құқық қорғау органдарының қатардағы және басшы құрамдағы адамдарының отбасы мүшелеріне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медициналық куәландыру актісі;</w:t>
      </w:r>
      <w:r>
        <w:br/>
      </w:r>
      <w:r>
        <w:rPr>
          <w:rFonts w:ascii="Times New Roman"/>
          <w:b w:val="false"/>
          <w:i w:val="false"/>
          <w:color w:val="000000"/>
          <w:sz w:val="28"/>
        </w:rPr>
        <w:t>
</w:t>
      </w:r>
      <w:r>
        <w:rPr>
          <w:rFonts w:ascii="Times New Roman"/>
          <w:b w:val="false"/>
          <w:i w:val="false"/>
          <w:color w:val="000000"/>
          <w:sz w:val="28"/>
        </w:rPr>
        <w:t>
      құқық қорғау органдарының арнайы (әскери) оқу орындарына түсетіндерге –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оқуға түсушінің медициналық куәландыру картасы толтырылады.</w:t>
      </w:r>
      <w:r>
        <w:br/>
      </w:r>
      <w:r>
        <w:rPr>
          <w:rFonts w:ascii="Times New Roman"/>
          <w:b w:val="false"/>
          <w:i w:val="false"/>
          <w:color w:val="000000"/>
          <w:sz w:val="28"/>
        </w:rPr>
        <w:t>
</w:t>
      </w:r>
      <w:r>
        <w:rPr>
          <w:rFonts w:ascii="Times New Roman"/>
          <w:b w:val="false"/>
          <w:i w:val="false"/>
          <w:color w:val="000000"/>
          <w:sz w:val="28"/>
        </w:rPr>
        <w:t>
      8. Штаттық емес тұрақты жұмыс істейтін ӘДК медициналық куәландыру актісін толтырмайды. Өз қорытындыларын госпитальдік ӘДК стационарлық науқастың медициналық картасына, гарнизондық ӘДК – амбулаторлық науқастың медициналық картасына немесе әскери қызметшінің медициналық кітапшасына енгізеді.</w:t>
      </w:r>
    </w:p>
    <w:bookmarkEnd w:id="6"/>
    <w:bookmarkStart w:name="z46" w:id="7"/>
    <w:p>
      <w:pPr>
        <w:spacing w:after="0"/>
        <w:ind w:left="0"/>
        <w:jc w:val="left"/>
      </w:pPr>
      <w:r>
        <w:rPr>
          <w:rFonts w:ascii="Times New Roman"/>
          <w:b/>
          <w:i w:val="false"/>
          <w:color w:val="000000"/>
        </w:rPr>
        <w:t xml:space="preserve"> 
1. Құқық қорғау органдарына қызметке түсуші азаматтарды медициналық куәландыру</w:t>
      </w:r>
    </w:p>
    <w:bookmarkEnd w:id="7"/>
    <w:bookmarkStart w:name="z47" w:id="8"/>
    <w:p>
      <w:pPr>
        <w:spacing w:after="0"/>
        <w:ind w:left="0"/>
        <w:jc w:val="both"/>
      </w:pPr>
      <w:r>
        <w:rPr>
          <w:rFonts w:ascii="Times New Roman"/>
          <w:b w:val="false"/>
          <w:i w:val="false"/>
          <w:color w:val="000000"/>
          <w:sz w:val="28"/>
        </w:rPr>
        <w:t>
      9. Қызметке түсушілер медициналық куәландырудан өту үшін кадр қызметі ресімдеген жолдамамен бірге ӘДК-ге:</w:t>
      </w:r>
      <w:r>
        <w:br/>
      </w:r>
      <w:r>
        <w:rPr>
          <w:rFonts w:ascii="Times New Roman"/>
          <w:b w:val="false"/>
          <w:i w:val="false"/>
          <w:color w:val="000000"/>
          <w:sz w:val="28"/>
        </w:rPr>
        <w:t>
</w:t>
      </w:r>
      <w:r>
        <w:rPr>
          <w:rFonts w:ascii="Times New Roman"/>
          <w:b w:val="false"/>
          <w:i w:val="false"/>
          <w:color w:val="000000"/>
          <w:sz w:val="28"/>
        </w:rPr>
        <w:t>
      1) тұрғылықты жері, жұмыс, оқу немесе қызмет орны бойынша медициналық мекемелерден кемінде соңғы 5 жылдағы денсаулық жағдайын сипаттайтын амбулаторлық науқастың медициналық картасын, ал ол болмаған жағдайда – себептері (жоғалған, ашылмаған, келмеуіне байланысты және т.б.) көрсетілген анықтама;</w:t>
      </w:r>
      <w:r>
        <w:br/>
      </w:r>
      <w:r>
        <w:rPr>
          <w:rFonts w:ascii="Times New Roman"/>
          <w:b w:val="false"/>
          <w:i w:val="false"/>
          <w:color w:val="000000"/>
          <w:sz w:val="28"/>
        </w:rPr>
        <w:t>
</w:t>
      </w:r>
      <w:r>
        <w:rPr>
          <w:rFonts w:ascii="Times New Roman"/>
          <w:b w:val="false"/>
          <w:i w:val="false"/>
          <w:color w:val="000000"/>
          <w:sz w:val="28"/>
        </w:rPr>
        <w:t>
      2) ескіру мерзімі 3 айдан көп емес психоневрологиялық, наркологиялық, тері-венерологиялық, туберкулезге қарсы күрес диспансерлерден диспансерлік есепте тұрғаны туралы анықтамалар.</w:t>
      </w:r>
      <w:r>
        <w:br/>
      </w:r>
      <w:r>
        <w:rPr>
          <w:rFonts w:ascii="Times New Roman"/>
          <w:b w:val="false"/>
          <w:i w:val="false"/>
          <w:color w:val="000000"/>
          <w:sz w:val="28"/>
        </w:rPr>
        <w:t>
</w:t>
      </w:r>
      <w:r>
        <w:rPr>
          <w:rFonts w:ascii="Times New Roman"/>
          <w:b w:val="false"/>
          <w:i w:val="false"/>
          <w:color w:val="000000"/>
          <w:sz w:val="28"/>
        </w:rPr>
        <w:t>
      Анықтамалар мен үзінділер денсаулық сақтау ұйымдарының бланкілерінде ресімделеді және мөрлермен расталады, ӘДК-нің талап етуі бойынша толық көлемде ұсынылады.</w:t>
      </w:r>
      <w:r>
        <w:br/>
      </w:r>
      <w:r>
        <w:rPr>
          <w:rFonts w:ascii="Times New Roman"/>
          <w:b w:val="false"/>
          <w:i w:val="false"/>
          <w:color w:val="000000"/>
          <w:sz w:val="28"/>
        </w:rPr>
        <w:t>
</w:t>
      </w:r>
      <w:r>
        <w:rPr>
          <w:rFonts w:ascii="Times New Roman"/>
          <w:b w:val="false"/>
          <w:i w:val="false"/>
          <w:color w:val="000000"/>
          <w:sz w:val="28"/>
        </w:rPr>
        <w:t>
      Азаматтар ұсынған дәрігерлік анықтамалар мен денсаулық жағдайын немесе оның ауруының бар екенін сипаттайтын басқа да медициналық құжаттар оны қосымша тексерулерден босатпайды. Азаматты медициналық бақылау туралы мәліметтерге күмән туындаған жағдайда ӘДК оларды қосымша сұрау салулар арқылы нақтылайды.</w:t>
      </w:r>
      <w:r>
        <w:br/>
      </w:r>
      <w:r>
        <w:rPr>
          <w:rFonts w:ascii="Times New Roman"/>
          <w:b w:val="false"/>
          <w:i w:val="false"/>
          <w:color w:val="000000"/>
          <w:sz w:val="28"/>
        </w:rPr>
        <w:t>
</w:t>
      </w:r>
      <w:r>
        <w:rPr>
          <w:rFonts w:ascii="Times New Roman"/>
          <w:b w:val="false"/>
          <w:i w:val="false"/>
          <w:color w:val="000000"/>
          <w:sz w:val="28"/>
        </w:rPr>
        <w:t>
      Құқық қорғау органдарының арнайы (әскери) оқу орындарына қызметке түсуге жарамсыз деп танылған азаматтардың өтініші бойынша нәтижелерді жариялағаннан кейін медициналық тіркеуші қолдарына: амбулаторлық науқастың медициналық картасын және медициналық құжаттарын (егу картасын) қайтарады.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 ӘДК-де куәландыру сәтіне дейін 3 айдан аспайтын мерзімде жарамдылығы шектеусіз әскери қызметтен босатылған әскери қызметшілер қатарынан қызметке түсетін азаматтар ұсынылған мерзімді қызметтегі солдаттардың медициналық кітапшаларында не офицерлік медициналық кітапшаларында медициналық бақылау туралы деректер болған жағдайда анықтамалар ұсынбайды. </w:t>
      </w:r>
      <w:r>
        <w:br/>
      </w:r>
      <w:r>
        <w:rPr>
          <w:rFonts w:ascii="Times New Roman"/>
          <w:b w:val="false"/>
          <w:i w:val="false"/>
          <w:color w:val="000000"/>
          <w:sz w:val="28"/>
        </w:rPr>
        <w:t>
</w:t>
      </w:r>
      <w:r>
        <w:rPr>
          <w:rFonts w:ascii="Times New Roman"/>
          <w:b w:val="false"/>
          <w:i w:val="false"/>
          <w:color w:val="000000"/>
          <w:sz w:val="28"/>
        </w:rPr>
        <w:t>
      11. Қызметке түсуші азаматтар зерттеу нәтижелерін зерттеуді жүргізген денсаулық сақтау ұйымдарының мөрлерімен расталған бланкілерде ұсынады.</w:t>
      </w:r>
      <w:r>
        <w:br/>
      </w:r>
      <w:r>
        <w:rPr>
          <w:rFonts w:ascii="Times New Roman"/>
          <w:b w:val="false"/>
          <w:i w:val="false"/>
          <w:color w:val="000000"/>
          <w:sz w:val="28"/>
        </w:rPr>
        <w:t>
</w:t>
      </w:r>
      <w:r>
        <w:rPr>
          <w:rFonts w:ascii="Times New Roman"/>
          <w:b w:val="false"/>
          <w:i w:val="false"/>
          <w:color w:val="000000"/>
          <w:sz w:val="28"/>
        </w:rPr>
        <w:t>
      Кеуде қуысының органдарын флюорографиялық зерттеу 6 ай бойы жарамды.</w:t>
      </w:r>
      <w:r>
        <w:br/>
      </w:r>
      <w:r>
        <w:rPr>
          <w:rFonts w:ascii="Times New Roman"/>
          <w:b w:val="false"/>
          <w:i w:val="false"/>
          <w:color w:val="000000"/>
          <w:sz w:val="28"/>
        </w:rPr>
        <w:t>
</w:t>
      </w:r>
      <w:r>
        <w:rPr>
          <w:rFonts w:ascii="Times New Roman"/>
          <w:b w:val="false"/>
          <w:i w:val="false"/>
          <w:color w:val="000000"/>
          <w:sz w:val="28"/>
        </w:rPr>
        <w:t>
      Медициналық көрсетімдер бойынша қосымша тексерулер жүргізілуі мүмкін.</w:t>
      </w:r>
      <w:r>
        <w:br/>
      </w:r>
      <w:r>
        <w:rPr>
          <w:rFonts w:ascii="Times New Roman"/>
          <w:b w:val="false"/>
          <w:i w:val="false"/>
          <w:color w:val="000000"/>
          <w:sz w:val="28"/>
        </w:rPr>
        <w:t>
</w:t>
      </w:r>
      <w:r>
        <w:rPr>
          <w:rFonts w:ascii="Times New Roman"/>
          <w:b w:val="false"/>
          <w:i w:val="false"/>
          <w:color w:val="000000"/>
          <w:sz w:val="28"/>
        </w:rPr>
        <w:t>
      12. Сараптама қорытындысы аурудың дәл диагнозына негізделген болуы тиіс.</w:t>
      </w:r>
      <w:r>
        <w:br/>
      </w:r>
      <w:r>
        <w:rPr>
          <w:rFonts w:ascii="Times New Roman"/>
          <w:b w:val="false"/>
          <w:i w:val="false"/>
          <w:color w:val="000000"/>
          <w:sz w:val="28"/>
        </w:rPr>
        <w:t>
</w:t>
      </w:r>
      <w:r>
        <w:rPr>
          <w:rFonts w:ascii="Times New Roman"/>
          <w:b w:val="false"/>
          <w:i w:val="false"/>
          <w:color w:val="000000"/>
          <w:sz w:val="28"/>
        </w:rPr>
        <w:t>
      Диагнозды аурулардың жалпы қабылданған жіктелуіне сәйкес тұжырымдау керек, онда аурудың этиологиясы мен патогенезін, нозологиялық нысанын, клиникалық-морфологиялық өзгерістерін, функциялық бұзылулардың сипаты мен дәрежесін, компенсация дәрежесін немесе куәландыру күніндегі аурудың сатысын, жүргізілген емнің сипаты мен нәтижелерін көрсету қажет. Алдымен негізгі ауру, мертігу көрсетіледі, содан соң негізгі аурумен этиопатогенетикалық байланысты аурулар, содан кейін Талаптардың тиісті баптарын қолдану үшін ӘДК-ге негіз беруіне немесе бермеуіне қарамастан, қалған барлық аурулар көрсетіледі.</w:t>
      </w:r>
      <w:r>
        <w:br/>
      </w:r>
      <w:r>
        <w:rPr>
          <w:rFonts w:ascii="Times New Roman"/>
          <w:b w:val="false"/>
          <w:i w:val="false"/>
          <w:color w:val="000000"/>
          <w:sz w:val="28"/>
        </w:rPr>
        <w:t>
</w:t>
      </w:r>
      <w:r>
        <w:rPr>
          <w:rFonts w:ascii="Times New Roman"/>
          <w:b w:val="false"/>
          <w:i w:val="false"/>
          <w:color w:val="000000"/>
          <w:sz w:val="28"/>
        </w:rPr>
        <w:t>
      13. ӘДК-де куәландыру барысында қызметке түсетін азаматтар аурудың диагнозын нақтылау немесе осы ауруды емдеу үшін олардың келісімімен ведомстволық медициналық мекемелерге, денсаулық сақтау ұйымдарына амбулаторлық, стационарлық тексеруге жіберіледі.</w:t>
      </w:r>
      <w:r>
        <w:br/>
      </w:r>
      <w:r>
        <w:rPr>
          <w:rFonts w:ascii="Times New Roman"/>
          <w:b w:val="false"/>
          <w:i w:val="false"/>
          <w:color w:val="000000"/>
          <w:sz w:val="28"/>
        </w:rPr>
        <w:t>
</w:t>
      </w:r>
      <w:r>
        <w:rPr>
          <w:rFonts w:ascii="Times New Roman"/>
          <w:b w:val="false"/>
          <w:i w:val="false"/>
          <w:color w:val="000000"/>
          <w:sz w:val="28"/>
        </w:rPr>
        <w:t>
      Тексеруден бас тартқан жағдайда қорытынды анықталған немесе болжалатын диагноз бойынша шығарылады.</w:t>
      </w:r>
      <w:r>
        <w:br/>
      </w:r>
      <w:r>
        <w:rPr>
          <w:rFonts w:ascii="Times New Roman"/>
          <w:b w:val="false"/>
          <w:i w:val="false"/>
          <w:color w:val="000000"/>
          <w:sz w:val="28"/>
        </w:rPr>
        <w:t>
</w:t>
      </w:r>
      <w:r>
        <w:rPr>
          <w:rFonts w:ascii="Times New Roman"/>
          <w:b w:val="false"/>
          <w:i w:val="false"/>
          <w:color w:val="000000"/>
          <w:sz w:val="28"/>
        </w:rPr>
        <w:t>
      14. ҚІД, ҚІБ, ҚІб жанындағы дәрігерлік комиссиялар жарамдылық санаты туралы қорытындыны қайта қараған, ауруы бойынша бұрын ішкі істер, ұлттық қауіпсіздік органдарынан, ішкі әскерлерден, Қарулы Күштерден босатылғандар, ауруы бойынша мерзімді қызметтен босатылғандар санынан қызметке түсетіндерді куәландыру кезінде ӘДК кадр аппараттары ұсынған әскери-есептік және медициналық сараптама құжаттарын зерделейді, қосымша тексерулер, негізгі ауруының бейіні бойынша жетекші мамандардың консультацияларын жүргізеді. ӘДК нақты лауазымдағы қызметке жарамды деп таныған көрсетілген адамдарға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қорытынды ресімделеді және тіркеледі. ӘДК-де қаралған медициналық сараптама құжаттарымен бірге медициналық куәландыру актісі, сондай-ақ анықтама бекіту үшін Орталық әскери-дәрігерлік комиссияға (бұдан әрі - ОӘДК) жіберіледі.</w:t>
      </w:r>
      <w:r>
        <w:br/>
      </w:r>
      <w:r>
        <w:rPr>
          <w:rFonts w:ascii="Times New Roman"/>
          <w:b w:val="false"/>
          <w:i w:val="false"/>
          <w:color w:val="000000"/>
          <w:sz w:val="28"/>
        </w:rPr>
        <w:t>
</w:t>
      </w:r>
      <w:r>
        <w:rPr>
          <w:rFonts w:ascii="Times New Roman"/>
          <w:b w:val="false"/>
          <w:i w:val="false"/>
          <w:color w:val="000000"/>
          <w:sz w:val="28"/>
        </w:rPr>
        <w:t>
      15. Автомотокөлік жүргізушілері лауазымына фельдъегерлік қызмет бөліністеріне қызметке түсетін азаматтарға, сондай-ақ Талаптардың екінші бағаны бойынша куәландырылушыларға вестибулярлық аппараттың; ал өртке қарсы қызмет бөліністеріне қызметке түсушілерге спирографиялық тексеру жүргізіледі.</w:t>
      </w:r>
      <w:r>
        <w:br/>
      </w:r>
      <w:r>
        <w:rPr>
          <w:rFonts w:ascii="Times New Roman"/>
          <w:b w:val="false"/>
          <w:i w:val="false"/>
          <w:color w:val="000000"/>
          <w:sz w:val="28"/>
        </w:rPr>
        <w:t>
</w:t>
      </w:r>
      <w:r>
        <w:rPr>
          <w:rFonts w:ascii="Times New Roman"/>
          <w:b w:val="false"/>
          <w:i w:val="false"/>
          <w:color w:val="000000"/>
          <w:sz w:val="28"/>
        </w:rPr>
        <w:t>
      16. Қызметке түсетіндерге қатысты қорытындылар «қызметке түсетіндер» бөлімі бойынша жолдамада көрсетілген қызмет (нақты лауазым, мамандық) түріне сәйкес келетін бағандардың бірі бойынша кесте тармақтарына сәйкес шығарылады. Соғыс уақытында қызметке түсетіндердің жарамдылығы туралы қорытынды «қатардағы және басшы құрам» бөлімі бойынша шығарылады.</w:t>
      </w:r>
      <w:r>
        <w:br/>
      </w:r>
      <w:r>
        <w:rPr>
          <w:rFonts w:ascii="Times New Roman"/>
          <w:b w:val="false"/>
          <w:i w:val="false"/>
          <w:color w:val="000000"/>
          <w:sz w:val="28"/>
        </w:rPr>
        <w:t>
</w:t>
      </w:r>
      <w:r>
        <w:rPr>
          <w:rFonts w:ascii="Times New Roman"/>
          <w:b w:val="false"/>
          <w:i w:val="false"/>
          <w:color w:val="000000"/>
          <w:sz w:val="28"/>
        </w:rPr>
        <w:t>
      17. Куәландыруға жолдамада көрсетілген лауазымда мамандығы бойынша қызметке түсетін азамат жарамсыз болған жағдайда кадр аппаратымен келісім бойынша ӘДК бір мезгілде денсаулығы үшін зиян келтірмейтін қызмет өткеру мүмкін болатын бөліністегі қызметке және қызмет түріне (нақты лауазымда, мамандығы бойынша) оның жарамды екені туралы қорытынды шығарады.</w:t>
      </w:r>
      <w:r>
        <w:br/>
      </w:r>
      <w:r>
        <w:rPr>
          <w:rFonts w:ascii="Times New Roman"/>
          <w:b w:val="false"/>
          <w:i w:val="false"/>
          <w:color w:val="000000"/>
          <w:sz w:val="28"/>
        </w:rPr>
        <w:t>
</w:t>
      </w:r>
      <w:r>
        <w:rPr>
          <w:rFonts w:ascii="Times New Roman"/>
          <w:b w:val="false"/>
          <w:i w:val="false"/>
          <w:color w:val="000000"/>
          <w:sz w:val="28"/>
        </w:rPr>
        <w:t>
      18. Куәландыру нәтижелері бойынша ӘДК-нің ақырғы қорытындысы медициналық куәландыру актісіне, әскери-дәрігерлік комиссия отырыстарының хаттамалары кітабына және медициналық куәландыру туралы анықтамаға, қатардағы және басшы құрамдағы адамдар үшін қосымша амбулаторлық картаға жазылады. Куәландыру кезінде анықталған барлық аурулары мен дене кемістіктері сараптамалық маңызды ретінде көрсетіледі.</w:t>
      </w:r>
      <w:r>
        <w:br/>
      </w:r>
      <w:r>
        <w:rPr>
          <w:rFonts w:ascii="Times New Roman"/>
          <w:b w:val="false"/>
          <w:i w:val="false"/>
          <w:color w:val="000000"/>
          <w:sz w:val="28"/>
        </w:rPr>
        <w:t>
</w:t>
      </w:r>
      <w:r>
        <w:rPr>
          <w:rFonts w:ascii="Times New Roman"/>
          <w:b w:val="false"/>
          <w:i w:val="false"/>
          <w:color w:val="000000"/>
          <w:sz w:val="28"/>
        </w:rPr>
        <w:t>
      19. ӘДК Адамдардың ішкі істер органдарындағы қызметке денсаулық жағдайының сәйкестігіне қойылатын талаптардың бірінші, екінші бағандары бойынша қызметке жарамды деп таныған қызметке түсетін азаматтар кез келген климаттық жағдайларда қызмет өткеруге жарамды.</w:t>
      </w:r>
      <w:r>
        <w:br/>
      </w:r>
      <w:r>
        <w:rPr>
          <w:rFonts w:ascii="Times New Roman"/>
          <w:b w:val="false"/>
          <w:i w:val="false"/>
          <w:color w:val="000000"/>
          <w:sz w:val="28"/>
        </w:rPr>
        <w:t>
</w:t>
      </w:r>
      <w:r>
        <w:rPr>
          <w:rFonts w:ascii="Times New Roman"/>
          <w:b w:val="false"/>
          <w:i w:val="false"/>
          <w:color w:val="000000"/>
          <w:sz w:val="28"/>
        </w:rPr>
        <w:t>
      20. Егер азаматта қызметке түсуге кедергі келтіретін, мақсатты бағытталған оперативтік немесе консервативтік емдегенде жазылуы мүмкін ауру анықталған жағдайда «уақытша жарамсыз» деген қорытынды шығарылады. Куәландыру барысында сарапшы-дәрігер, маман куәландырылушыға ұсынылатын емнің мақсатқа сай екенін түсіндіреді. Осындай қорытынды қызметке түсушінің уақытша еңбекке жарамсыздығын тудыратын жіті ауру анықталған жағдайда да шығарылады.</w:t>
      </w:r>
      <w:r>
        <w:br/>
      </w:r>
      <w:r>
        <w:rPr>
          <w:rFonts w:ascii="Times New Roman"/>
          <w:b w:val="false"/>
          <w:i w:val="false"/>
          <w:color w:val="000000"/>
          <w:sz w:val="28"/>
        </w:rPr>
        <w:t>
</w:t>
      </w:r>
      <w:r>
        <w:rPr>
          <w:rFonts w:ascii="Times New Roman"/>
          <w:b w:val="false"/>
          <w:i w:val="false"/>
          <w:color w:val="000000"/>
          <w:sz w:val="28"/>
        </w:rPr>
        <w:t>
      21. Бұрын Ішкі істер министрлігінің, Қорғаныс министрлігінің, Ұлттық қауіпсіздік комитетінің ӘДК әскери есептен шығара отырып, әскери қызметке жарамсыз деп таныған адамдар медициналық куәландыруға жатпайды.</w:t>
      </w:r>
      <w:r>
        <w:br/>
      </w:r>
      <w:r>
        <w:rPr>
          <w:rFonts w:ascii="Times New Roman"/>
          <w:b w:val="false"/>
          <w:i w:val="false"/>
          <w:color w:val="000000"/>
          <w:sz w:val="28"/>
        </w:rPr>
        <w:t>
</w:t>
      </w:r>
      <w:r>
        <w:rPr>
          <w:rFonts w:ascii="Times New Roman"/>
          <w:b w:val="false"/>
          <w:i w:val="false"/>
          <w:color w:val="000000"/>
          <w:sz w:val="28"/>
        </w:rPr>
        <w:t>
      22. Медициналық куәландыру туралы анықтама ӘДК-де қорытынды шығарылған сәттен бастап 3 жұмыс күнiнен кешiктiрiлмей ресiмделедi және медициналық куәландыру актiсiнiң титул парағына белгi (күнi, қолы, тегi анық жазылып, қызметтiк куәлік нөмірі) қойылып, кадр аппаратының қызметкерiне берiледi.</w:t>
      </w:r>
      <w:r>
        <w:br/>
      </w:r>
      <w:r>
        <w:rPr>
          <w:rFonts w:ascii="Times New Roman"/>
          <w:b w:val="false"/>
          <w:i w:val="false"/>
          <w:color w:val="000000"/>
          <w:sz w:val="28"/>
        </w:rPr>
        <w:t>
      Жарамдылық санаты туралы қорытындылар шығару үшін стационарлық және қосымша тексеру талап етілмейтін жағдайларда құқық қорғау органдарына қызметке түсетін адамдарды куәландыру 5 жұмыс күнінің ішінде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p>
    <w:bookmarkEnd w:id="8"/>
    <w:bookmarkStart w:name="z70" w:id="9"/>
    <w:p>
      <w:pPr>
        <w:spacing w:after="0"/>
        <w:ind w:left="0"/>
        <w:jc w:val="left"/>
      </w:pPr>
      <w:r>
        <w:rPr>
          <w:rFonts w:ascii="Times New Roman"/>
          <w:b/>
          <w:i w:val="false"/>
          <w:color w:val="000000"/>
        </w:rPr>
        <w:t xml:space="preserve"> 
2. Құқық қорғау органдарының арнайы (әскери) оқу</w:t>
      </w:r>
      <w:r>
        <w:br/>
      </w:r>
      <w:r>
        <w:rPr>
          <w:rFonts w:ascii="Times New Roman"/>
          <w:b/>
          <w:i w:val="false"/>
          <w:color w:val="000000"/>
        </w:rPr>
        <w:t>
орындарына түсетін азаматтарды куәландыру</w:t>
      </w:r>
    </w:p>
    <w:bookmarkEnd w:id="9"/>
    <w:bookmarkStart w:name="z71" w:id="10"/>
    <w:p>
      <w:pPr>
        <w:spacing w:after="0"/>
        <w:ind w:left="0"/>
        <w:jc w:val="both"/>
      </w:pPr>
      <w:r>
        <w:rPr>
          <w:rFonts w:ascii="Times New Roman"/>
          <w:b w:val="false"/>
          <w:i w:val="false"/>
          <w:color w:val="000000"/>
          <w:sz w:val="28"/>
        </w:rPr>
        <w:t>
      23. Құқық қорғау органдарының арнайы (әскери) оқу орындарына түсуге жарамдылығын анықтау үшін медициналық куәландырудан:</w:t>
      </w:r>
      <w:r>
        <w:br/>
      </w:r>
      <w:r>
        <w:rPr>
          <w:rFonts w:ascii="Times New Roman"/>
          <w:b w:val="false"/>
          <w:i w:val="false"/>
          <w:color w:val="000000"/>
          <w:sz w:val="28"/>
        </w:rPr>
        <w:t>
</w:t>
      </w:r>
      <w:r>
        <w:rPr>
          <w:rFonts w:ascii="Times New Roman"/>
          <w:b w:val="false"/>
          <w:i w:val="false"/>
          <w:color w:val="000000"/>
          <w:sz w:val="28"/>
        </w:rPr>
        <w:t>
      1) құқық қорғау органдарының қатардағы және басшы құрамдағы адамдары;</w:t>
      </w:r>
      <w:r>
        <w:br/>
      </w:r>
      <w:r>
        <w:rPr>
          <w:rFonts w:ascii="Times New Roman"/>
          <w:b w:val="false"/>
          <w:i w:val="false"/>
          <w:color w:val="000000"/>
          <w:sz w:val="28"/>
        </w:rPr>
        <w:t>
</w:t>
      </w:r>
      <w:r>
        <w:rPr>
          <w:rFonts w:ascii="Times New Roman"/>
          <w:b w:val="false"/>
          <w:i w:val="false"/>
          <w:color w:val="000000"/>
          <w:sz w:val="28"/>
        </w:rPr>
        <w:t>
      2) ішкі әскерлердің әскери қызметшілері;</w:t>
      </w:r>
      <w:r>
        <w:br/>
      </w:r>
      <w:r>
        <w:rPr>
          <w:rFonts w:ascii="Times New Roman"/>
          <w:b w:val="false"/>
          <w:i w:val="false"/>
          <w:color w:val="000000"/>
          <w:sz w:val="28"/>
        </w:rPr>
        <w:t>
</w:t>
      </w:r>
      <w:r>
        <w:rPr>
          <w:rFonts w:ascii="Times New Roman"/>
          <w:b w:val="false"/>
          <w:i w:val="false"/>
          <w:color w:val="000000"/>
          <w:sz w:val="28"/>
        </w:rPr>
        <w:t>
      3) мерзімді қызмет аяқталғаннан кейін запасқа босатылған азаматтар;</w:t>
      </w:r>
      <w:r>
        <w:br/>
      </w:r>
      <w:r>
        <w:rPr>
          <w:rFonts w:ascii="Times New Roman"/>
          <w:b w:val="false"/>
          <w:i w:val="false"/>
          <w:color w:val="000000"/>
          <w:sz w:val="28"/>
        </w:rPr>
        <w:t>
</w:t>
      </w:r>
      <w:r>
        <w:rPr>
          <w:rFonts w:ascii="Times New Roman"/>
          <w:b w:val="false"/>
          <w:i w:val="false"/>
          <w:color w:val="000000"/>
          <w:sz w:val="28"/>
        </w:rPr>
        <w:t>
      4) орта мектепті бітірген азаматтар өтеді.</w:t>
      </w:r>
      <w:r>
        <w:br/>
      </w:r>
      <w:r>
        <w:rPr>
          <w:rFonts w:ascii="Times New Roman"/>
          <w:b w:val="false"/>
          <w:i w:val="false"/>
          <w:color w:val="000000"/>
          <w:sz w:val="28"/>
        </w:rPr>
        <w:t>
</w:t>
      </w:r>
      <w:r>
        <w:rPr>
          <w:rFonts w:ascii="Times New Roman"/>
          <w:b w:val="false"/>
          <w:i w:val="false"/>
          <w:color w:val="000000"/>
          <w:sz w:val="28"/>
        </w:rPr>
        <w:t>
      24. Құқық қорғау органдарының арнайы (әскери) оқу орындарына күндізгі оқыту нысаны бойынша түсетін азаматтар, оның ішінде қатардағы және басшы құрамдағы адамдар, ІІМ Ішкі әскерлерінің және әскери-тергеу бөліністерінің (бұдан әрі – ІІМ ІӘ және ӘТБ) әскери қызметшілері алдын ала медициналық куәландыруды ішкі істер органдарының ӘДК-де және түпкілікті медициналық куәландыруды құқық қорғау органдары арнайы (әскери) оқу орындарының Уақытша жұмыс істейтін әскери-дәрігерлік комиссиясында (бұдан әрі - УӘДК) өтеді.</w:t>
      </w:r>
      <w:r>
        <w:br/>
      </w:r>
      <w:r>
        <w:rPr>
          <w:rFonts w:ascii="Times New Roman"/>
          <w:b w:val="false"/>
          <w:i w:val="false"/>
          <w:color w:val="000000"/>
          <w:sz w:val="28"/>
        </w:rPr>
        <w:t>
</w:t>
      </w:r>
      <w:r>
        <w:rPr>
          <w:rFonts w:ascii="Times New Roman"/>
          <w:b w:val="false"/>
          <w:i w:val="false"/>
          <w:color w:val="000000"/>
          <w:sz w:val="28"/>
        </w:rPr>
        <w:t>
      Алдын ала куәландыру нәтижелері медициналық куәландыру картасымен ресімделеді, денсаулық жағдайы бойынша арнайы (әскери) оқу орындарына түсуге жарамды деп танылған үміткерлердің карталары және амбулаторлық науқастың медициналық карталары ӘДК отырыстарының хаттамалары кітабында белгі жасала отырып (күні, қолы, тегі анық жазылып, телефон) кадр аппаратына беріледі.</w:t>
      </w:r>
      <w:r>
        <w:br/>
      </w:r>
      <w:r>
        <w:rPr>
          <w:rFonts w:ascii="Times New Roman"/>
          <w:b w:val="false"/>
          <w:i w:val="false"/>
          <w:color w:val="000000"/>
          <w:sz w:val="28"/>
        </w:rPr>
        <w:t>
</w:t>
      </w:r>
      <w:r>
        <w:rPr>
          <w:rFonts w:ascii="Times New Roman"/>
          <w:b w:val="false"/>
          <w:i w:val="false"/>
          <w:color w:val="000000"/>
          <w:sz w:val="28"/>
        </w:rPr>
        <w:t>
      Сырттай оқыту нысанына түсетін құқық қорғау органдарының қатардағы және басшы құрамдағы адамдарын куәландыру Ережеге және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25. Алдын ала куәландыру басталғанға дейін ӘДК 5-тарауда санамаланған медициналық құжаттарды және сонымен қатар баланың медициналық картасын, егу картасын сұратады және зерделейді.</w:t>
      </w:r>
      <w:r>
        <w:br/>
      </w:r>
      <w:r>
        <w:rPr>
          <w:rFonts w:ascii="Times New Roman"/>
          <w:b w:val="false"/>
          <w:i w:val="false"/>
          <w:color w:val="000000"/>
          <w:sz w:val="28"/>
        </w:rPr>
        <w:t>
</w:t>
      </w:r>
      <w:r>
        <w:rPr>
          <w:rFonts w:ascii="Times New Roman"/>
          <w:b w:val="false"/>
          <w:i w:val="false"/>
          <w:color w:val="000000"/>
          <w:sz w:val="28"/>
        </w:rPr>
        <w:t>
      Үміткерлерге кеуде қуысы органдарына флюорографиялық (рентгенологиялық) зерттеу, қанды клиникалық толық талдау, зәрдің жалпы (толық) талдауы, мерезге, АҚТЖ-ға серологиялық реакциялар, электрокардиографиялық зерттеу, аурулардың шынайы диагностикасы үшін қажетті функциялық және зертханалық зерттеулер жүргізіледі.</w:t>
      </w:r>
      <w:r>
        <w:br/>
      </w:r>
      <w:r>
        <w:rPr>
          <w:rFonts w:ascii="Times New Roman"/>
          <w:b w:val="false"/>
          <w:i w:val="false"/>
          <w:color w:val="000000"/>
          <w:sz w:val="28"/>
        </w:rPr>
        <w:t>
</w:t>
      </w:r>
      <w:r>
        <w:rPr>
          <w:rFonts w:ascii="Times New Roman"/>
          <w:b w:val="false"/>
          <w:i w:val="false"/>
          <w:color w:val="000000"/>
          <w:sz w:val="28"/>
        </w:rPr>
        <w:t>
      Күндiзгi оқыту нысанына түсетiн құқық қорғау органдарының қатардағы және басшы құрамдағы адамдары кемінде үш жыл бұрынғы медициналық тексеріс деректері бар амбулаторлық науқастың медициналық картасын ұсынады.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Құқық қорғау органдарының арнайы (әскери) оқу орындарына түсетін адамдарды куәландыруды ӘДК дәрігер-мамандар: терапевтің, хирургтің, невропатологтың, психиатрдың, офтальмологтың, отоларингологтың, дерматовенерологтың және стоматологтың міндетті тексеруімен жүргізеді. Әйелдерді гинеколог қарайды. Көрсетімдер болған жағдайда куәландырылушылар тексеру (консультациялар) үшін басқа мамандарға жіберіледі.</w:t>
      </w:r>
      <w:r>
        <w:br/>
      </w:r>
      <w:r>
        <w:rPr>
          <w:rFonts w:ascii="Times New Roman"/>
          <w:b w:val="false"/>
          <w:i w:val="false"/>
          <w:color w:val="000000"/>
          <w:sz w:val="28"/>
        </w:rPr>
        <w:t>
</w:t>
      </w:r>
      <w:r>
        <w:rPr>
          <w:rFonts w:ascii="Times New Roman"/>
          <w:b w:val="false"/>
          <w:i w:val="false"/>
          <w:color w:val="000000"/>
          <w:sz w:val="28"/>
        </w:rPr>
        <w:t>
      27. Алдын ала куәландыру кезіндегі тексеру деректері тиісінше медициналық куәландыру картасына енгізіледі.</w:t>
      </w:r>
      <w:r>
        <w:br/>
      </w:r>
      <w:r>
        <w:rPr>
          <w:rFonts w:ascii="Times New Roman"/>
          <w:b w:val="false"/>
          <w:i w:val="false"/>
          <w:color w:val="000000"/>
          <w:sz w:val="28"/>
        </w:rPr>
        <w:t>
</w:t>
      </w:r>
      <w:r>
        <w:rPr>
          <w:rFonts w:ascii="Times New Roman"/>
          <w:b w:val="false"/>
          <w:i w:val="false"/>
          <w:color w:val="000000"/>
          <w:sz w:val="28"/>
        </w:rPr>
        <w:t>
      Тексеру деректері толық болуы тиіс, жалпы қабылданған медициналық терминдерді қысқартуға ғана рұқсат етіледі.</w:t>
      </w:r>
      <w:r>
        <w:br/>
      </w:r>
      <w:r>
        <w:rPr>
          <w:rFonts w:ascii="Times New Roman"/>
          <w:b w:val="false"/>
          <w:i w:val="false"/>
          <w:color w:val="000000"/>
          <w:sz w:val="28"/>
        </w:rPr>
        <w:t>
</w:t>
      </w:r>
      <w:r>
        <w:rPr>
          <w:rFonts w:ascii="Times New Roman"/>
          <w:b w:val="false"/>
          <w:i w:val="false"/>
          <w:color w:val="000000"/>
          <w:sz w:val="28"/>
        </w:rPr>
        <w:t>
      28. Алдын ала куәландыру қабылдау емтихандарына дейін кемінде 4 ай бұрын жүргізіледі.</w:t>
      </w:r>
      <w:r>
        <w:br/>
      </w:r>
      <w:r>
        <w:rPr>
          <w:rFonts w:ascii="Times New Roman"/>
          <w:b w:val="false"/>
          <w:i w:val="false"/>
          <w:color w:val="000000"/>
          <w:sz w:val="28"/>
        </w:rPr>
        <w:t>
</w:t>
      </w:r>
      <w:r>
        <w:rPr>
          <w:rFonts w:ascii="Times New Roman"/>
          <w:b w:val="false"/>
          <w:i w:val="false"/>
          <w:color w:val="000000"/>
          <w:sz w:val="28"/>
        </w:rPr>
        <w:t>
      29. Күндізгі оқыту нысанына түсетіндерге ӘДК қорытындысы Талаптардың тиісті бағандары бойынша «оқуға түсетіндер» бөлімі бойынша шығарылады:</w:t>
      </w:r>
      <w:r>
        <w:br/>
      </w:r>
      <w:r>
        <w:rPr>
          <w:rFonts w:ascii="Times New Roman"/>
          <w:b w:val="false"/>
          <w:i w:val="false"/>
          <w:color w:val="000000"/>
          <w:sz w:val="28"/>
        </w:rPr>
        <w:t>
</w:t>
      </w:r>
      <w:r>
        <w:rPr>
          <w:rFonts w:ascii="Times New Roman"/>
          <w:b w:val="false"/>
          <w:i w:val="false"/>
          <w:color w:val="000000"/>
          <w:sz w:val="28"/>
        </w:rPr>
        <w:t xml:space="preserve">
      бірінші баған бойынша басқа барлық факультеттерге түсетін кандидаттарға; </w:t>
      </w:r>
      <w:r>
        <w:br/>
      </w:r>
      <w:r>
        <w:rPr>
          <w:rFonts w:ascii="Times New Roman"/>
          <w:b w:val="false"/>
          <w:i w:val="false"/>
          <w:color w:val="000000"/>
          <w:sz w:val="28"/>
        </w:rPr>
        <w:t>
</w:t>
      </w:r>
      <w:r>
        <w:rPr>
          <w:rFonts w:ascii="Times New Roman"/>
          <w:b w:val="false"/>
          <w:i w:val="false"/>
          <w:color w:val="000000"/>
          <w:sz w:val="28"/>
        </w:rPr>
        <w:t>
      екінші баған бойынша қорытындылар жол полициясы қызметінің, өртке қарсы қызметтің және ішкі істер органдары, басқа құқық қорғау органдары жедел қызметтерінің мамандарын дайындайтын факультеттерге түсетін кандидаттарға;</w:t>
      </w:r>
      <w:r>
        <w:br/>
      </w:r>
      <w:r>
        <w:rPr>
          <w:rFonts w:ascii="Times New Roman"/>
          <w:b w:val="false"/>
          <w:i w:val="false"/>
          <w:color w:val="000000"/>
          <w:sz w:val="28"/>
        </w:rPr>
        <w:t>
</w:t>
      </w:r>
      <w:r>
        <w:rPr>
          <w:rFonts w:ascii="Times New Roman"/>
          <w:b w:val="false"/>
          <w:i w:val="false"/>
          <w:color w:val="000000"/>
          <w:sz w:val="28"/>
        </w:rPr>
        <w:t xml:space="preserve">
      үшінші баған бойынша мемлекеттік өрт қадағалау мамандарын дайындайтын факультеттерге түсетіндерге шығарылады. </w:t>
      </w:r>
      <w:r>
        <w:br/>
      </w:r>
      <w:r>
        <w:rPr>
          <w:rFonts w:ascii="Times New Roman"/>
          <w:b w:val="false"/>
          <w:i w:val="false"/>
          <w:color w:val="000000"/>
          <w:sz w:val="28"/>
        </w:rPr>
        <w:t>
</w:t>
      </w:r>
      <w:r>
        <w:rPr>
          <w:rFonts w:ascii="Times New Roman"/>
          <w:b w:val="false"/>
          <w:i w:val="false"/>
          <w:color w:val="000000"/>
          <w:sz w:val="28"/>
        </w:rPr>
        <w:t xml:space="preserve">
      30. Үміткерлерде «оқуға түсетіндер» бөлімі бойынша Талаптардың тармақтарында жарамдылықты жеке бағалау көзделген аурулар немесе дене кемістіктері анықталған жағдайда олар түсуге жарамсыз деп танылады. </w:t>
      </w:r>
      <w:r>
        <w:br/>
      </w:r>
      <w:r>
        <w:rPr>
          <w:rFonts w:ascii="Times New Roman"/>
          <w:b w:val="false"/>
          <w:i w:val="false"/>
          <w:color w:val="000000"/>
          <w:sz w:val="28"/>
        </w:rPr>
        <w:t>
</w:t>
      </w:r>
      <w:r>
        <w:rPr>
          <w:rFonts w:ascii="Times New Roman"/>
          <w:b w:val="false"/>
          <w:i w:val="false"/>
          <w:color w:val="000000"/>
          <w:sz w:val="28"/>
        </w:rPr>
        <w:t xml:space="preserve">
      31. Құқық қорғау органдарының қатардағы және басшы құрамдағы адамдарында «қызметкерлер» бөлімі бойынша Адамдардың ішкі істер органдарындағы қызметке денсаулық жағдайының сәйкестігіне қойылатын талаптардың тармақтары бойынша саптағы немесе саптан тыс қызметке жарамдылық көзделетін аурулар болған жағдайда олар күндізгі оқыту нысанына түсуге жарамды деп танылады. </w:t>
      </w:r>
      <w:r>
        <w:br/>
      </w:r>
      <w:r>
        <w:rPr>
          <w:rFonts w:ascii="Times New Roman"/>
          <w:b w:val="false"/>
          <w:i w:val="false"/>
          <w:color w:val="000000"/>
          <w:sz w:val="28"/>
        </w:rPr>
        <w:t>
</w:t>
      </w:r>
      <w:r>
        <w:rPr>
          <w:rFonts w:ascii="Times New Roman"/>
          <w:b w:val="false"/>
          <w:i w:val="false"/>
          <w:color w:val="000000"/>
          <w:sz w:val="28"/>
        </w:rPr>
        <w:t>
      32. Мемлекеттік өрт қадағалау мамандарын дайындайтын факультетке күндізгі оқыту нысанына түсетін қатардағы және басшы құрамдағы адамдарға қорытынды «қызметкерлер» бөлімі бойынша Талаптардың үшінші бағаны бойынша шығарылады.</w:t>
      </w:r>
      <w:r>
        <w:br/>
      </w:r>
      <w:r>
        <w:rPr>
          <w:rFonts w:ascii="Times New Roman"/>
          <w:b w:val="false"/>
          <w:i w:val="false"/>
          <w:color w:val="000000"/>
          <w:sz w:val="28"/>
        </w:rPr>
        <w:t>
</w:t>
      </w:r>
      <w:r>
        <w:rPr>
          <w:rFonts w:ascii="Times New Roman"/>
          <w:b w:val="false"/>
          <w:i w:val="false"/>
          <w:color w:val="000000"/>
          <w:sz w:val="28"/>
        </w:rPr>
        <w:t xml:space="preserve">
      Талаптардың тармақтары бойынша саптағы немесе саптан тыс қызметке жарамдылық көзделетін аурулар болған жағдайда олар оқуға түсуге жарамды деп танылады. </w:t>
      </w:r>
      <w:r>
        <w:br/>
      </w:r>
      <w:r>
        <w:rPr>
          <w:rFonts w:ascii="Times New Roman"/>
          <w:b w:val="false"/>
          <w:i w:val="false"/>
          <w:color w:val="000000"/>
          <w:sz w:val="28"/>
        </w:rPr>
        <w:t>
</w:t>
      </w:r>
      <w:r>
        <w:rPr>
          <w:rFonts w:ascii="Times New Roman"/>
          <w:b w:val="false"/>
          <w:i w:val="false"/>
          <w:color w:val="000000"/>
          <w:sz w:val="28"/>
        </w:rPr>
        <w:t xml:space="preserve">
      33. Соғыс уақытында құқық қорғау органдарының оқу орындарына азаматтық жастар қатарынан түсетіндер «оқуға түсетіндер» бөлімі бойынша Талаптардың бірінші бағаны бойынша, қатардағы және басшы құрамдағы адамдар – «қызметкерлер» бөлімі бойынша үшінші баған бойынша куәландырылады. </w:t>
      </w:r>
      <w:r>
        <w:br/>
      </w:r>
      <w:r>
        <w:rPr>
          <w:rFonts w:ascii="Times New Roman"/>
          <w:b w:val="false"/>
          <w:i w:val="false"/>
          <w:color w:val="000000"/>
          <w:sz w:val="28"/>
        </w:rPr>
        <w:t>
</w:t>
      </w:r>
      <w:r>
        <w:rPr>
          <w:rFonts w:ascii="Times New Roman"/>
          <w:b w:val="false"/>
          <w:i w:val="false"/>
          <w:color w:val="000000"/>
          <w:sz w:val="28"/>
        </w:rPr>
        <w:t>
      Азаматтық жастар қатарындағы адамдарда Талаптардың тармақтарымен жарамдылықты жеке бағалау, ал қатардағы және басшы құрамдағы адамдарда – саптағы немесе саптан тыс қызметке жарамдылық жеке көзделетін аурулар немесе дене кемістіктері анықталған жағдайда түсуге жарамдылық соғыс уақытында жеке қаралады.</w:t>
      </w:r>
      <w:r>
        <w:br/>
      </w:r>
      <w:r>
        <w:rPr>
          <w:rFonts w:ascii="Times New Roman"/>
          <w:b w:val="false"/>
          <w:i w:val="false"/>
          <w:color w:val="000000"/>
          <w:sz w:val="28"/>
        </w:rPr>
        <w:t>
</w:t>
      </w:r>
      <w:r>
        <w:rPr>
          <w:rFonts w:ascii="Times New Roman"/>
          <w:b w:val="false"/>
          <w:i w:val="false"/>
          <w:color w:val="000000"/>
          <w:sz w:val="28"/>
        </w:rPr>
        <w:t xml:space="preserve">
      34. Алдын ала куәландыру қорытындысы ӘДК отырыстарының хаттамалары кітабына, ал оқуға түсуге жарамсыз деп танылған құқық қорғау органдарының қатардағы және басшы құрамдағы адамдарына, сонымен қатар амбулаторлық науқастың медициналық картасына диагнозды негіздейтін деректер көрсетіле отырып, енгізіледі. </w:t>
      </w:r>
      <w:r>
        <w:br/>
      </w:r>
      <w:r>
        <w:rPr>
          <w:rFonts w:ascii="Times New Roman"/>
          <w:b w:val="false"/>
          <w:i w:val="false"/>
          <w:color w:val="000000"/>
          <w:sz w:val="28"/>
        </w:rPr>
        <w:t>
</w:t>
      </w:r>
      <w:r>
        <w:rPr>
          <w:rFonts w:ascii="Times New Roman"/>
          <w:b w:val="false"/>
          <w:i w:val="false"/>
          <w:color w:val="000000"/>
          <w:sz w:val="28"/>
        </w:rPr>
        <w:t xml:space="preserve">
      Отырыстар хаттамаларына комиссия төрағасы мен мүшелері қол қояды және мөрмен бекітіледі. </w:t>
      </w:r>
      <w:r>
        <w:br/>
      </w:r>
      <w:r>
        <w:rPr>
          <w:rFonts w:ascii="Times New Roman"/>
          <w:b w:val="false"/>
          <w:i w:val="false"/>
          <w:color w:val="000000"/>
          <w:sz w:val="28"/>
        </w:rPr>
        <w:t>
</w:t>
      </w:r>
      <w:r>
        <w:rPr>
          <w:rFonts w:ascii="Times New Roman"/>
          <w:b w:val="false"/>
          <w:i w:val="false"/>
          <w:color w:val="000000"/>
          <w:sz w:val="28"/>
        </w:rPr>
        <w:t xml:space="preserve">
      35. Түпкілікті куәландыру құқық қорғау органдарының арнайы (әскери) оқу орнының уақытша жұмыс істейтін әскери-дәрігерлік комиссиясында (бұдан әрі - УӘДК) жүргізіледі. </w:t>
      </w:r>
      <w:r>
        <w:br/>
      </w:r>
      <w:r>
        <w:rPr>
          <w:rFonts w:ascii="Times New Roman"/>
          <w:b w:val="false"/>
          <w:i w:val="false"/>
          <w:color w:val="000000"/>
          <w:sz w:val="28"/>
        </w:rPr>
        <w:t>
</w:t>
      </w:r>
      <w:r>
        <w:rPr>
          <w:rFonts w:ascii="Times New Roman"/>
          <w:b w:val="false"/>
          <w:i w:val="false"/>
          <w:color w:val="000000"/>
          <w:sz w:val="28"/>
        </w:rPr>
        <w:t xml:space="preserve">
      Егер күндізгі оқыту нысанына түсетіндерге алдын ала куәландыру кезінде психодиагностикалық зерттеу жүргізілмеген жағдайда, онда бұл зерттеуді ПФЗ, ПФТ аумақтық ӘДК-де, ОӘДК-де жүргізеді. </w:t>
      </w:r>
      <w:r>
        <w:br/>
      </w:r>
      <w:r>
        <w:rPr>
          <w:rFonts w:ascii="Times New Roman"/>
          <w:b w:val="false"/>
          <w:i w:val="false"/>
          <w:color w:val="000000"/>
          <w:sz w:val="28"/>
        </w:rPr>
        <w:t>
</w:t>
      </w:r>
      <w:r>
        <w:rPr>
          <w:rFonts w:ascii="Times New Roman"/>
          <w:b w:val="false"/>
          <w:i w:val="false"/>
          <w:color w:val="000000"/>
          <w:sz w:val="28"/>
        </w:rPr>
        <w:t xml:space="preserve">
      36. Күндізгі оқыту нысанына түсетіндер олардың келісімімен дәрігер-маманның қорытындысы бойынша қосымша амбулаторлық тексеруге жіберіледі. </w:t>
      </w:r>
      <w:r>
        <w:br/>
      </w:r>
      <w:r>
        <w:rPr>
          <w:rFonts w:ascii="Times New Roman"/>
          <w:b w:val="false"/>
          <w:i w:val="false"/>
          <w:color w:val="000000"/>
          <w:sz w:val="28"/>
        </w:rPr>
        <w:t>
</w:t>
      </w:r>
      <w:r>
        <w:rPr>
          <w:rFonts w:ascii="Times New Roman"/>
          <w:b w:val="false"/>
          <w:i w:val="false"/>
          <w:color w:val="000000"/>
          <w:sz w:val="28"/>
        </w:rPr>
        <w:t xml:space="preserve">
      Егер аурудың диагнозын анықтау үшін ұзақ уақыт стационарлық тексеру қажет болса, болжанатын диагнозға негізделіп, кандидат арнайы (әскери) оқу орнына түсуге жарамсыз деп танылады. </w:t>
      </w:r>
      <w:r>
        <w:br/>
      </w:r>
      <w:r>
        <w:rPr>
          <w:rFonts w:ascii="Times New Roman"/>
          <w:b w:val="false"/>
          <w:i w:val="false"/>
          <w:color w:val="000000"/>
          <w:sz w:val="28"/>
        </w:rPr>
        <w:t>
</w:t>
      </w:r>
      <w:r>
        <w:rPr>
          <w:rFonts w:ascii="Times New Roman"/>
          <w:b w:val="false"/>
          <w:i w:val="false"/>
          <w:color w:val="000000"/>
          <w:sz w:val="28"/>
        </w:rPr>
        <w:t xml:space="preserve">
      Патология болмаған жағдайда тексеруді объективті сипаттау үшін қысқартуларға рұқсат етіледі. </w:t>
      </w:r>
      <w:r>
        <w:br/>
      </w:r>
      <w:r>
        <w:rPr>
          <w:rFonts w:ascii="Times New Roman"/>
          <w:b w:val="false"/>
          <w:i w:val="false"/>
          <w:color w:val="000000"/>
          <w:sz w:val="28"/>
        </w:rPr>
        <w:t>
</w:t>
      </w:r>
      <w:r>
        <w:rPr>
          <w:rFonts w:ascii="Times New Roman"/>
          <w:b w:val="false"/>
          <w:i w:val="false"/>
          <w:color w:val="000000"/>
          <w:sz w:val="28"/>
        </w:rPr>
        <w:t>
      37. Құқық қорғау органдарының арнайы (әскери) оқу орындарына түсуге жарамсыз деп танылған адамдарға қорытындылар штаттық аумақтық ӘДК төрағасының қолымен және мөрімен бекітіледі және содан соң ғана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УӘДК отырыстарының хаттамалары кітабына енгізіледі, ал оқуға түсуге жарамсыз деп танылған құқық қорғау органдарының қатардағы және басшы құрамдағы адамдарына қорытындылар, сонымен қатар диагнозды негіздейтін деректер көрсетіле отырып, амбулаторлық науқастың медициналық картасына енгізіледі. </w:t>
      </w:r>
      <w:r>
        <w:br/>
      </w:r>
      <w:r>
        <w:rPr>
          <w:rFonts w:ascii="Times New Roman"/>
          <w:b w:val="false"/>
          <w:i w:val="false"/>
          <w:color w:val="000000"/>
          <w:sz w:val="28"/>
        </w:rPr>
        <w:t>
</w:t>
      </w:r>
      <w:r>
        <w:rPr>
          <w:rFonts w:ascii="Times New Roman"/>
          <w:b w:val="false"/>
          <w:i w:val="false"/>
          <w:color w:val="000000"/>
          <w:sz w:val="28"/>
        </w:rPr>
        <w:t>
      38. Құқық қорғау органдары арнайы (әскери) оқу орындарының УӘДК төрағасы талапкерлерді куәландыру аяқталғаннан кейін бес жұмыс күні ішінде ОӘДК-ге түпкілікті куәландырудың өткізілгені туралы есеп (нөмірі және күні, куәландыру құрамы және ұйымдастыру, жүргізілген қосымша зерттеулер көлемі, куәландырылғандардың және республиканың облыстары бойынша жалпы саны, себептерін көрсете отырып, аяқталмаған куәландырылулардың саны, оқуға түсуге жарамсыздар саны, алдын ала куәландыру және медициналық құжаттаманы ресімдеу бойынша ескертулер мен ұсыныстар және т.б.),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денсаулық жағдайы бойынша УӘДК оқуға түсуге жарамсыз деп таныған кандидаттардың тізімін жібереді. Түсуге жарамсыз деп танылғандардың медициналық куәландыру карталары осы мерзімдерде ОӘДК-ге жіберіледі. </w:t>
      </w:r>
      <w:r>
        <w:br/>
      </w:r>
      <w:r>
        <w:rPr>
          <w:rFonts w:ascii="Times New Roman"/>
          <w:b w:val="false"/>
          <w:i w:val="false"/>
          <w:color w:val="000000"/>
          <w:sz w:val="28"/>
        </w:rPr>
        <w:t>
</w:t>
      </w:r>
      <w:r>
        <w:rPr>
          <w:rFonts w:ascii="Times New Roman"/>
          <w:b w:val="false"/>
          <w:i w:val="false"/>
          <w:color w:val="000000"/>
          <w:sz w:val="28"/>
        </w:rPr>
        <w:t>
      39. Қайтарылған карталар бойынша жүргізілген талдау нәтижелерін алдын ала куәландыруды жүргізген ӘДК жылдық есепте ОӘДК-ге ұсынады.</w:t>
      </w:r>
    </w:p>
    <w:bookmarkEnd w:id="10"/>
    <w:bookmarkStart w:name="z106" w:id="11"/>
    <w:p>
      <w:pPr>
        <w:spacing w:after="0"/>
        <w:ind w:left="0"/>
        <w:jc w:val="left"/>
      </w:pPr>
      <w:r>
        <w:rPr>
          <w:rFonts w:ascii="Times New Roman"/>
          <w:b/>
          <w:i w:val="false"/>
          <w:color w:val="000000"/>
        </w:rPr>
        <w:t xml:space="preserve"> 
3. Құқық қорғау органдарының қатардағы және</w:t>
      </w:r>
      <w:r>
        <w:br/>
      </w:r>
      <w:r>
        <w:rPr>
          <w:rFonts w:ascii="Times New Roman"/>
          <w:b/>
          <w:i w:val="false"/>
          <w:color w:val="000000"/>
        </w:rPr>
        <w:t>
басшы құрамдағы адамдарын куәландыру</w:t>
      </w:r>
    </w:p>
    <w:bookmarkEnd w:id="11"/>
    <w:bookmarkStart w:name="z107" w:id="12"/>
    <w:p>
      <w:pPr>
        <w:spacing w:after="0"/>
        <w:ind w:left="0"/>
        <w:jc w:val="both"/>
      </w:pPr>
      <w:r>
        <w:rPr>
          <w:rFonts w:ascii="Times New Roman"/>
          <w:b w:val="false"/>
          <w:i w:val="false"/>
          <w:color w:val="000000"/>
          <w:sz w:val="28"/>
        </w:rPr>
        <w:t>
      40. ӘДК-ге жіберілген құқық қорғау органдарының қатардағы және басшы құрамдағы адамдарын куәландыру жарамдылық санаты туралы қорытынды шығару үшін стационарлық және қосымша зерттеу қажет етілмеген жағдайларда, 5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Құқық қорғау органдарынан босатылатын, 25 және одан көп жыл қызмет өткерген адамдарға күнтізбелік 14 күннен аспайтын мерзімде стационарлық тексеру жүргізіледі. Психикалық, онкологиялық және басқа да ауыр ауру түрлерімен ауыратын, сондай-ақ ауру анықталмаған кезде адамдар бұдан ұзағырақ тексерілуі мүмкін.</w:t>
      </w:r>
      <w:r>
        <w:br/>
      </w:r>
      <w:r>
        <w:rPr>
          <w:rFonts w:ascii="Times New Roman"/>
          <w:b w:val="false"/>
          <w:i w:val="false"/>
          <w:color w:val="000000"/>
          <w:sz w:val="28"/>
        </w:rPr>
        <w:t>
</w:t>
      </w:r>
      <w:r>
        <w:rPr>
          <w:rFonts w:ascii="Times New Roman"/>
          <w:b w:val="false"/>
          <w:i w:val="false"/>
          <w:color w:val="000000"/>
          <w:sz w:val="28"/>
        </w:rPr>
        <w:t xml:space="preserve">
      Куәландырылушыны жіберген ӘДК үшін стационарлық тексеру нәтижелері стационарлық науқастың медициналық картасынан жан-жақты көшірме үзіндімен ресімделеді. </w:t>
      </w:r>
      <w:r>
        <w:br/>
      </w:r>
      <w:r>
        <w:rPr>
          <w:rFonts w:ascii="Times New Roman"/>
          <w:b w:val="false"/>
          <w:i w:val="false"/>
          <w:color w:val="000000"/>
          <w:sz w:val="28"/>
        </w:rPr>
        <w:t>
</w:t>
      </w:r>
      <w:r>
        <w:rPr>
          <w:rFonts w:ascii="Times New Roman"/>
          <w:b w:val="false"/>
          <w:i w:val="false"/>
          <w:color w:val="000000"/>
          <w:sz w:val="28"/>
        </w:rPr>
        <w:t xml:space="preserve">
      41. Құқық қорғау органдарының қатардағы және басшы құрамдағы адамдары куәландырылуға қызметтік мінездемемен жіберіледі. </w:t>
      </w:r>
      <w:r>
        <w:br/>
      </w:r>
      <w:r>
        <w:rPr>
          <w:rFonts w:ascii="Times New Roman"/>
          <w:b w:val="false"/>
          <w:i w:val="false"/>
          <w:color w:val="000000"/>
          <w:sz w:val="28"/>
        </w:rPr>
        <w:t>
</w:t>
      </w:r>
      <w:r>
        <w:rPr>
          <w:rFonts w:ascii="Times New Roman"/>
          <w:b w:val="false"/>
          <w:i w:val="false"/>
          <w:color w:val="000000"/>
          <w:sz w:val="28"/>
        </w:rPr>
        <w:t xml:space="preserve">
      Қызметтік мінездемеде құқық қорғау органдарының қатардағы және басшы құрамдағы адамының денсаулық жағдайының оның атқарып отырған лауазымы бойынша қызметтік міндеттерін орындауына әсері туралы мәліметтер, оны қызметте қалдырудың мақсаттылығы және басқа лауазымға ауыстыру мүмкіндігі туралы пікір көрсетілуі тиіс. </w:t>
      </w:r>
      <w:r>
        <w:br/>
      </w:r>
      <w:r>
        <w:rPr>
          <w:rFonts w:ascii="Times New Roman"/>
          <w:b w:val="false"/>
          <w:i w:val="false"/>
          <w:color w:val="000000"/>
          <w:sz w:val="28"/>
        </w:rPr>
        <w:t>
</w:t>
      </w:r>
      <w:r>
        <w:rPr>
          <w:rFonts w:ascii="Times New Roman"/>
          <w:b w:val="false"/>
          <w:i w:val="false"/>
          <w:color w:val="000000"/>
          <w:sz w:val="28"/>
        </w:rPr>
        <w:t xml:space="preserve">
      Қызметтік мінездемені көрсетілген қызметкер қызмет өткеретін құқық қорғау органдары бөлінісінің басшысы дайындайды. </w:t>
      </w:r>
      <w:r>
        <w:br/>
      </w:r>
      <w:r>
        <w:rPr>
          <w:rFonts w:ascii="Times New Roman"/>
          <w:b w:val="false"/>
          <w:i w:val="false"/>
          <w:color w:val="000000"/>
          <w:sz w:val="28"/>
        </w:rPr>
        <w:t>
</w:t>
      </w:r>
      <w:r>
        <w:rPr>
          <w:rFonts w:ascii="Times New Roman"/>
          <w:b w:val="false"/>
          <w:i w:val="false"/>
          <w:color w:val="000000"/>
          <w:sz w:val="28"/>
        </w:rPr>
        <w:t>
      42. Кадр қызметі қызмет кезеңінде мертігу алған құқық қорғау органдарының қатардағы және басшы құрамдағы адамдарының жеке ісіндегі мертігу алудың мән-жайлары туралы актілерді немесе анықтамаларды міндетті түрде ӘДК-ге ұсынады, ал олар болмаған жағдайда қызметтік тергеу жүргізеді, оны кадр қызметінің инспекторы «Өндірістегі жазатайым оқиғамен байланысты құжаттардың нысандарын бекіту туралы» Қазақстан Республикасы Еңбек және халықты әлеуметтік қорғау министрінің 2009 жылғы 3 наурыздағы № 74-б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актілердің тізілімінде № 5614 болып тіркелген) сақтай отырып, еңбек туралы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 жүзеге асырады.</w:t>
      </w:r>
      <w:r>
        <w:br/>
      </w:r>
      <w:r>
        <w:rPr>
          <w:rFonts w:ascii="Times New Roman"/>
          <w:b w:val="false"/>
          <w:i w:val="false"/>
          <w:color w:val="000000"/>
          <w:sz w:val="28"/>
        </w:rPr>
        <w:t>
</w:t>
      </w:r>
      <w:r>
        <w:rPr>
          <w:rFonts w:ascii="Times New Roman"/>
          <w:b w:val="false"/>
          <w:i w:val="false"/>
          <w:color w:val="000000"/>
          <w:sz w:val="28"/>
        </w:rPr>
        <w:t>
      43. Құқық қорғау органдарының қатардағы және басшы құрамдағы адамдарында, курсантта және тыңдаушыда ауыр онкологиялық, психикалық және өзге де аурулар анықталған жағдайда, сондай-ақ іштей медициналық куәландырудан жазбаша бас тартылған жағдайда кадр аппараты ӘДК-ге жолдамада «сырттай куәландыруды сұраймын» деген жазбамен көрсетілген адамның жарамдылық санаты және аурудың, мертігудің себепті байланысы туралы қорытынды шығару туралы өтініш етеді.</w:t>
      </w:r>
      <w:r>
        <w:br/>
      </w:r>
      <w:r>
        <w:rPr>
          <w:rFonts w:ascii="Times New Roman"/>
          <w:b w:val="false"/>
          <w:i w:val="false"/>
          <w:color w:val="000000"/>
          <w:sz w:val="28"/>
        </w:rPr>
        <w:t>
</w:t>
      </w:r>
      <w:r>
        <w:rPr>
          <w:rFonts w:ascii="Times New Roman"/>
          <w:b w:val="false"/>
          <w:i w:val="false"/>
          <w:color w:val="000000"/>
          <w:sz w:val="28"/>
        </w:rPr>
        <w:t xml:space="preserve">
      44. Құқық қорғау органдарының қатардағы және басшы құрамдағы адамдарын куәландыруды ӘДК дәрігер-мамандар: терапевтің, хирургтің, невропатологтың, психиатрдың, офтальмологтың, отоларингологтың, дерматовенерологтың және стоматологтың міндетті түрде тексеруімен өткізеді. Әйелдерді гинеколог қарауы тиіс. </w:t>
      </w:r>
      <w:r>
        <w:br/>
      </w:r>
      <w:r>
        <w:rPr>
          <w:rFonts w:ascii="Times New Roman"/>
          <w:b w:val="false"/>
          <w:i w:val="false"/>
          <w:color w:val="000000"/>
          <w:sz w:val="28"/>
        </w:rPr>
        <w:t>
</w:t>
      </w:r>
      <w:r>
        <w:rPr>
          <w:rFonts w:ascii="Times New Roman"/>
          <w:b w:val="false"/>
          <w:i w:val="false"/>
          <w:color w:val="000000"/>
          <w:sz w:val="28"/>
        </w:rPr>
        <w:t>
      Ауруларды шынайы диагностикалау мақсатында кеуде қуысы органдарының флюорографиялық (рентгенологиялық) зерттеуі, қанның толық клиникалық талдауы, жалпы (толық) зәр талдауы, мерезге серологиялық реакциялар, электрокардиографикалық зерттеу, 40 жастан асқан адамдарда көз ішінің қан қысымын өлшеу, функциялық және зертханалық зерттеулер (әйелдер үшін тазалық дәрежесіне жағындыны зертханалық талдау) жүргізіледі.</w:t>
      </w:r>
      <w:r>
        <w:br/>
      </w:r>
      <w:r>
        <w:rPr>
          <w:rFonts w:ascii="Times New Roman"/>
          <w:b w:val="false"/>
          <w:i w:val="false"/>
          <w:color w:val="000000"/>
          <w:sz w:val="28"/>
        </w:rPr>
        <w:t>
</w:t>
      </w:r>
      <w:r>
        <w:rPr>
          <w:rFonts w:ascii="Times New Roman"/>
          <w:b w:val="false"/>
          <w:i w:val="false"/>
          <w:color w:val="000000"/>
          <w:sz w:val="28"/>
        </w:rPr>
        <w:t>
      45. Құқық қорғау органдарының қатардағы және басшы құрамдағы адамдарын медициналық куәландыру кезінде ӘДК мүшелері куәландырылушының барлық медициналық құжаттарымен: медициналық картасымен, медициналық картасынан үзінді көшірмемен, кезекті медициналық тексерулер деректерімен және кемінде соңғы 3 жыл ішіндегі медициналық көмек туралы өтініштерімен танысуы тиіс, клиникалық-сараптама анамнезін мұқият жинап, емдеу мекемелерінен медициналық құжаттарды сұратуы тиіс.</w:t>
      </w:r>
      <w:r>
        <w:br/>
      </w:r>
      <w:r>
        <w:rPr>
          <w:rFonts w:ascii="Times New Roman"/>
          <w:b w:val="false"/>
          <w:i w:val="false"/>
          <w:color w:val="000000"/>
          <w:sz w:val="28"/>
        </w:rPr>
        <w:t>
</w:t>
      </w:r>
      <w:r>
        <w:rPr>
          <w:rFonts w:ascii="Times New Roman"/>
          <w:b w:val="false"/>
          <w:i w:val="false"/>
          <w:color w:val="000000"/>
          <w:sz w:val="28"/>
        </w:rPr>
        <w:t xml:space="preserve">
      Кадр аппараттары мен мұрағаттық мекемелерден, ҚІД, ҚІБ, ҚІб, әскери бөлімдерден, басқа мекемелер мен ұйымдардан жеке (зейнеткерлік) істер, медициналық құжаттар, қызметтік тексерістер, әкімшілік тергеу, анықтау, қылмыстық іс материалдары, мінездемелер, мұрағаттық анықтамалар, бұйрықтардан, актілерден, хаттамалардан үзінділер және басқа құжаттар сұратылады. Санамаланған құжаттардағы мәліметтерге талдау жүргізіледі, олар сараптама қорытындысын шығару кезінде ескеріледі. </w:t>
      </w:r>
      <w:r>
        <w:br/>
      </w:r>
      <w:r>
        <w:rPr>
          <w:rFonts w:ascii="Times New Roman"/>
          <w:b w:val="false"/>
          <w:i w:val="false"/>
          <w:color w:val="000000"/>
          <w:sz w:val="28"/>
        </w:rPr>
        <w:t>
</w:t>
      </w:r>
      <w:r>
        <w:rPr>
          <w:rFonts w:ascii="Times New Roman"/>
          <w:b w:val="false"/>
          <w:i w:val="false"/>
          <w:color w:val="000000"/>
          <w:sz w:val="28"/>
        </w:rPr>
        <w:t xml:space="preserve">
      46. Құқық қорғау органдарының қатардағы және басшы құрамдағы адамының жарамдылық санаты туралы қорытындыны ӘДК «қызметкер» бөлімі бойынша Талаптардың тиісті бағаны бойынша бөліністі және қызмет түрін (нақты лауазымды, мамандықты) ескере отырып шығарады. </w:t>
      </w:r>
      <w:r>
        <w:br/>
      </w:r>
      <w:r>
        <w:rPr>
          <w:rFonts w:ascii="Times New Roman"/>
          <w:b w:val="false"/>
          <w:i w:val="false"/>
          <w:color w:val="000000"/>
          <w:sz w:val="28"/>
        </w:rPr>
        <w:t>
</w:t>
      </w:r>
      <w:r>
        <w:rPr>
          <w:rFonts w:ascii="Times New Roman"/>
          <w:b w:val="false"/>
          <w:i w:val="false"/>
          <w:color w:val="000000"/>
          <w:sz w:val="28"/>
        </w:rPr>
        <w:t>
      47. Еңбек сіңірген жылдары көп, бірақ 25 жылдан кем немесе 12,5 жыл болатын (кемінде 12,5 жыл азаматтық өтілі болса және қызметте болудың белгіленген жасына жеткен) және Талаптардың бірінші және екінші бағандарында санамаланған лауазымдарды атқаратын құқық қорғау органдарының қатардағы және басшы құрамдағы адамдарында «бейбіт уақытта әскери қызметке жарамсыз, соғыс уақытында екінші дәрежелі шектеулі жарамды» не «жарамдылығы жеке анықталады» деген қорытынды көзделетін аурулар анықталған жағдайда функциялық сақталған жағдайда және анықталған ауруымен одан әрі пайдаланудың мақсатқа сай болуы туралы, басқа лауазымдарға еңбекке орналастыру мүмкіндігі және жолдамадағы тиісті өзгерістер туралы кадр аппаратының пікірін ескере отырып, егер ұсынылған лауазымдардағы қызмет аурудың ағымына кері әсерін тигізбейтін болса, ӘДК үшінші, төртінші бағандар бойынша қызметке жарамдылығы туралы қорытынды шығарады.</w:t>
      </w:r>
      <w:r>
        <w:br/>
      </w:r>
      <w:r>
        <w:rPr>
          <w:rFonts w:ascii="Times New Roman"/>
          <w:b w:val="false"/>
          <w:i w:val="false"/>
          <w:color w:val="000000"/>
          <w:sz w:val="28"/>
        </w:rPr>
        <w:t>
</w:t>
      </w:r>
      <w:r>
        <w:rPr>
          <w:rFonts w:ascii="Times New Roman"/>
          <w:b w:val="false"/>
          <w:i w:val="false"/>
          <w:color w:val="000000"/>
          <w:sz w:val="28"/>
        </w:rPr>
        <w:t>
      Бұл жағдайда қорытынды мынадай редакцияда шығарылады: «Бейбіт уақытта саптан тыс қызметке жарамды, соғыс уақытында бірінші дәрежелі шектеулі жарамды», «(Нақты лауазымы көрсетілсін) ретінде қызметке жарамды».</w:t>
      </w:r>
      <w:r>
        <w:br/>
      </w:r>
      <w:r>
        <w:rPr>
          <w:rFonts w:ascii="Times New Roman"/>
          <w:b w:val="false"/>
          <w:i w:val="false"/>
          <w:color w:val="000000"/>
          <w:sz w:val="28"/>
        </w:rPr>
        <w:t>
</w:t>
      </w:r>
      <w:r>
        <w:rPr>
          <w:rFonts w:ascii="Times New Roman"/>
          <w:b w:val="false"/>
          <w:i w:val="false"/>
          <w:color w:val="000000"/>
          <w:sz w:val="28"/>
        </w:rPr>
        <w:t>
      48. Климаты қолайсыз ыстық шет елдерге іссапарға жіберілетін құқық қорғау органдарының қатардағы және басшы құрамдағы адамдарын және олардың отбасы мүшелерін куәландыру, егер іссапардың ұзақтығы 3 айдан асатын болса, жүргізіледі.</w:t>
      </w:r>
      <w:r>
        <w:br/>
      </w:r>
      <w:r>
        <w:rPr>
          <w:rFonts w:ascii="Times New Roman"/>
          <w:b w:val="false"/>
          <w:i w:val="false"/>
          <w:color w:val="000000"/>
          <w:sz w:val="28"/>
        </w:rPr>
        <w:t>
</w:t>
      </w:r>
      <w:r>
        <w:rPr>
          <w:rFonts w:ascii="Times New Roman"/>
          <w:b w:val="false"/>
          <w:i w:val="false"/>
          <w:color w:val="000000"/>
          <w:sz w:val="28"/>
        </w:rPr>
        <w:t xml:space="preserve">
      Құқық қорғау органдарының қатардағы және басшы құрамдағы адамдарын, олардың отбасы мүшелерін 6 айға дейінгі мерзімге шетелдік іссапарға жіберу туралы қорытындыны ведомстволық емдеу-профилактикалық мекемесі береді. </w:t>
      </w:r>
      <w:r>
        <w:br/>
      </w:r>
      <w:r>
        <w:rPr>
          <w:rFonts w:ascii="Times New Roman"/>
          <w:b w:val="false"/>
          <w:i w:val="false"/>
          <w:color w:val="000000"/>
          <w:sz w:val="28"/>
        </w:rPr>
        <w:t>
</w:t>
      </w:r>
      <w:r>
        <w:rPr>
          <w:rFonts w:ascii="Times New Roman"/>
          <w:b w:val="false"/>
          <w:i w:val="false"/>
          <w:color w:val="000000"/>
          <w:sz w:val="28"/>
        </w:rPr>
        <w:t xml:space="preserve">
      49. Құқық қорғау органдары арнайы (әскери) оқу орындарының курсанттары мен тыңдаушылары аумағында оқу орындары орналасқан ішкі істер органдарының ӘДК-де куәландырылады. </w:t>
      </w:r>
      <w:r>
        <w:br/>
      </w:r>
      <w:r>
        <w:rPr>
          <w:rFonts w:ascii="Times New Roman"/>
          <w:b w:val="false"/>
          <w:i w:val="false"/>
          <w:color w:val="000000"/>
          <w:sz w:val="28"/>
        </w:rPr>
        <w:t>
</w:t>
      </w:r>
      <w:r>
        <w:rPr>
          <w:rFonts w:ascii="Times New Roman"/>
          <w:b w:val="false"/>
          <w:i w:val="false"/>
          <w:color w:val="000000"/>
          <w:sz w:val="28"/>
        </w:rPr>
        <w:t xml:space="preserve">
      Осы оқу орнының медициналық қызметінің бастығы ӘДК-ге куәландырылушылардың медициналық сараптама құжаттарын ұсынады және комиссияның жұмысына тікелей өзі қатысады. </w:t>
      </w:r>
      <w:r>
        <w:br/>
      </w:r>
      <w:r>
        <w:rPr>
          <w:rFonts w:ascii="Times New Roman"/>
          <w:b w:val="false"/>
          <w:i w:val="false"/>
          <w:color w:val="000000"/>
          <w:sz w:val="28"/>
        </w:rPr>
        <w:t>
</w:t>
      </w:r>
      <w:r>
        <w:rPr>
          <w:rFonts w:ascii="Times New Roman"/>
          <w:b w:val="false"/>
          <w:i w:val="false"/>
          <w:color w:val="000000"/>
          <w:sz w:val="28"/>
        </w:rPr>
        <w:t>
      50. Курсанттар мен тыңдаушыларға қорытынды (Академияның және мемлекеттік өрт қадағалау мамандарын дайындайтын факультеттердің тыңдаушыларынан басқа) оқудың барлық кезеңі ішінде:</w:t>
      </w:r>
      <w:r>
        <w:br/>
      </w:r>
      <w:r>
        <w:rPr>
          <w:rFonts w:ascii="Times New Roman"/>
          <w:b w:val="false"/>
          <w:i w:val="false"/>
          <w:color w:val="000000"/>
          <w:sz w:val="28"/>
        </w:rPr>
        <w:t>
</w:t>
      </w:r>
      <w:r>
        <w:rPr>
          <w:rFonts w:ascii="Times New Roman"/>
          <w:b w:val="false"/>
          <w:i w:val="false"/>
          <w:color w:val="000000"/>
          <w:sz w:val="28"/>
        </w:rPr>
        <w:t>
      1) Талаптардың екінші бағаны бойынша - өртке қарсы қызметтің, жол полициясы қызметінің және жедел қызмет мамандарын дайындайтын білім беру ұйымдарының курсанттары мен тыңдаушыларына;</w:t>
      </w:r>
      <w:r>
        <w:br/>
      </w:r>
      <w:r>
        <w:rPr>
          <w:rFonts w:ascii="Times New Roman"/>
          <w:b w:val="false"/>
          <w:i w:val="false"/>
          <w:color w:val="000000"/>
          <w:sz w:val="28"/>
        </w:rPr>
        <w:t>
</w:t>
      </w:r>
      <w:r>
        <w:rPr>
          <w:rFonts w:ascii="Times New Roman"/>
          <w:b w:val="false"/>
          <w:i w:val="false"/>
          <w:color w:val="000000"/>
          <w:sz w:val="28"/>
        </w:rPr>
        <w:t xml:space="preserve">
      2) Талаптардың бірінші бағаны бойынша – құқық қорғау органдарының қалған арнайы (әскери) оқу орындарының курсанттары мен тыңдаушыларына шығарылады. </w:t>
      </w:r>
      <w:r>
        <w:br/>
      </w:r>
      <w:r>
        <w:rPr>
          <w:rFonts w:ascii="Times New Roman"/>
          <w:b w:val="false"/>
          <w:i w:val="false"/>
          <w:color w:val="000000"/>
          <w:sz w:val="28"/>
        </w:rPr>
        <w:t>
</w:t>
      </w:r>
      <w:r>
        <w:rPr>
          <w:rFonts w:ascii="Times New Roman"/>
          <w:b w:val="false"/>
          <w:i w:val="false"/>
          <w:color w:val="000000"/>
          <w:sz w:val="28"/>
        </w:rPr>
        <w:t xml:space="preserve">
      Медициналық куәландыру кезінде оқудың бірінші жылындағы курсанттар мен тыңдаушыларда тиісті бөлімдер бойынша Талаптардың тармақтарында жарамдылықты жеке бағалау көзделген аурулар анықталса, олар оқуға жарамсыз деп танылады. </w:t>
      </w:r>
      <w:r>
        <w:br/>
      </w:r>
      <w:r>
        <w:rPr>
          <w:rFonts w:ascii="Times New Roman"/>
          <w:b w:val="false"/>
          <w:i w:val="false"/>
          <w:color w:val="000000"/>
          <w:sz w:val="28"/>
        </w:rPr>
        <w:t>
</w:t>
      </w:r>
      <w:r>
        <w:rPr>
          <w:rFonts w:ascii="Times New Roman"/>
          <w:b w:val="false"/>
          <w:i w:val="false"/>
          <w:color w:val="000000"/>
          <w:sz w:val="28"/>
        </w:rPr>
        <w:t>
      Бірінші курстың курсанттары мен тыңдаушыларының денсаулық жағдайындағы уақытша сипаттағы өзгерістер болған жағдайда ӘДК Талаптардың бірінші және екінші бағандары бойынша қызметтен босатылуға немесе ауруы бойынша демалысқа мұқтаждығы туралы ғана қорытынды шығарады. Талаптардың бірінші және екінші бағандары бойынша олардың одан әрі оқуға жарамдылығы туралы және қызметке жарамдылығы туралы қорытынды денсаулық жағдайы бойынша қызметтен босату, ауруы бойынша демалыс мерзімі аяқталғаннан кейін негіздемелер болғанда шығарылады.</w:t>
      </w:r>
      <w:r>
        <w:br/>
      </w:r>
      <w:r>
        <w:rPr>
          <w:rFonts w:ascii="Times New Roman"/>
          <w:b w:val="false"/>
          <w:i w:val="false"/>
          <w:color w:val="000000"/>
          <w:sz w:val="28"/>
        </w:rPr>
        <w:t>
</w:t>
      </w:r>
      <w:r>
        <w:rPr>
          <w:rFonts w:ascii="Times New Roman"/>
          <w:b w:val="false"/>
          <w:i w:val="false"/>
          <w:color w:val="000000"/>
          <w:sz w:val="28"/>
        </w:rPr>
        <w:t>
      Оқудың екінші жылынан (курсынан) бастап курсанттарды куәландыру кезінде ӘДК оқу орнының және факультеттің бейініне қарай Талаптардың бірінші, екінші, үшінші бағандары бойынша қызметке жарамдылық туралы мәселені шешеді. Олар кестенің бірінші, екінші, үшінші бағандары бойынша әскери қызметке немесе саптан тыс қызметке жарамды деп танылған жағдайда бір мезгілде оқу орны мен факультеттің бейініне сәйкес келетін Талаптардың бағаны бойынша одан әрі оқуға жарамдылығы туралы қорытынды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51. Құқық қорғау органдарының қатардағы және басшы құрамдағы адамдарының қатарынан Академия тыңдаушыларының қызметке жарамдылығы туралы шешім «қызметкерлер» деген бөлім бойынша Талаптардың үшінші бағаны бойынша шығарылады. </w:t>
      </w:r>
      <w:r>
        <w:br/>
      </w:r>
      <w:r>
        <w:rPr>
          <w:rFonts w:ascii="Times New Roman"/>
          <w:b w:val="false"/>
          <w:i w:val="false"/>
          <w:color w:val="000000"/>
          <w:sz w:val="28"/>
        </w:rPr>
        <w:t>
</w:t>
      </w:r>
      <w:r>
        <w:rPr>
          <w:rFonts w:ascii="Times New Roman"/>
          <w:b w:val="false"/>
          <w:i w:val="false"/>
          <w:color w:val="000000"/>
          <w:sz w:val="28"/>
        </w:rPr>
        <w:t>
      52. Құқық қорғау органдарының қатардағы және басшы құрамдағы адамдарын, курсанттар мен тыңдаушыларды дәрігер-мамандардың куәландыру нәтижелері және ӘДК қорытындысы медициналық куәландыру актісіне, әскери-дәрігерлік комиссия отырыстарының хаттамалары кітабына жазылады, ал олар жарамсыз деп танылғанда - амбулаторлық науқастың медициналық картасына, медициналық кітапшасына жазылады. Қорытынды медициналық куәландыру туралы анықтамамен немесе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ауру туралы куәлікпен ресімделеді.</w:t>
      </w:r>
      <w:r>
        <w:br/>
      </w:r>
      <w:r>
        <w:rPr>
          <w:rFonts w:ascii="Times New Roman"/>
          <w:b w:val="false"/>
          <w:i w:val="false"/>
          <w:color w:val="000000"/>
          <w:sz w:val="28"/>
        </w:rPr>
        <w:t>
</w:t>
      </w:r>
      <w:r>
        <w:rPr>
          <w:rFonts w:ascii="Times New Roman"/>
          <w:b w:val="false"/>
          <w:i w:val="false"/>
          <w:color w:val="000000"/>
          <w:sz w:val="28"/>
        </w:rPr>
        <w:t xml:space="preserve">
      53. Құқық қорғау органдарының қатардағы және басшы құрамдағы адамдарының ауруы бойынша демалысқа немесе қызметтік міндеттерін орындаудан босатылуға мұқтаждығы туралы қорытынды Талаптарда көзделген жағдайларда (қалпына келтіру емінің аяқталу сатысы ретінде) шығарылады. </w:t>
      </w:r>
      <w:r>
        <w:br/>
      </w:r>
      <w:r>
        <w:rPr>
          <w:rFonts w:ascii="Times New Roman"/>
          <w:b w:val="false"/>
          <w:i w:val="false"/>
          <w:color w:val="000000"/>
          <w:sz w:val="28"/>
        </w:rPr>
        <w:t>
</w:t>
      </w:r>
      <w:r>
        <w:rPr>
          <w:rFonts w:ascii="Times New Roman"/>
          <w:b w:val="false"/>
          <w:i w:val="false"/>
          <w:color w:val="000000"/>
          <w:sz w:val="28"/>
        </w:rPr>
        <w:t xml:space="preserve">
      54. Соғыс уақытында құқық қорғау органдарының қатардағы және басшы құрамдағы адамдарының емделуі медициналық мекемеде аяқталуы тиіс. Қатардағы және басшы құрамдағы адам қызметтік міндеттерін атқаруға кірісе алатын мерзім 3 айдан аспайтын болса, ӘДК емделуді медициналық мекемеде жалғастыруға мұқтаждығы туралы қорытынды шығарады. Егер бұл мерзім 3 айдан асатын болса, ӘДК 3-6 айдан кейін қайта куәландырудан өткізіп, құқық қорғау органдарының қатардағы және басшы құрамдағы адамының қызметке уақытша жарамсыздығы туралы қорытынды шығарады. </w:t>
      </w:r>
      <w:r>
        <w:br/>
      </w:r>
      <w:r>
        <w:rPr>
          <w:rFonts w:ascii="Times New Roman"/>
          <w:b w:val="false"/>
          <w:i w:val="false"/>
          <w:color w:val="000000"/>
          <w:sz w:val="28"/>
        </w:rPr>
        <w:t>
</w:t>
      </w:r>
      <w:r>
        <w:rPr>
          <w:rFonts w:ascii="Times New Roman"/>
          <w:b w:val="false"/>
          <w:i w:val="false"/>
          <w:color w:val="000000"/>
          <w:sz w:val="28"/>
        </w:rPr>
        <w:t>
      55. Тыңдаушыларға (курсанттарға) академиялық демалыс «Білім беру ұйымдарында оқитындырға академиялық демалыстар беру ережесін бекіту туралы» Қазақстан Республикасы Білім және ғылым министрінің 2008 жылғы 18 наурыздағы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5192 болып тіркелген) сәйкес тек ОӘДК-нің немесе облыстың Ішкі істер департаменті (бұдан әрі – ІІД) ӘДК-нің қорытындысы негізінде құқық қорғау органдарының арнайы (әскери) оқу орны бастығының бұйрығымен беріледі. </w:t>
      </w:r>
      <w:r>
        <w:br/>
      </w:r>
      <w:r>
        <w:rPr>
          <w:rFonts w:ascii="Times New Roman"/>
          <w:b w:val="false"/>
          <w:i w:val="false"/>
          <w:color w:val="000000"/>
          <w:sz w:val="28"/>
        </w:rPr>
        <w:t>
</w:t>
      </w:r>
      <w:r>
        <w:rPr>
          <w:rFonts w:ascii="Times New Roman"/>
          <w:b w:val="false"/>
          <w:i w:val="false"/>
          <w:color w:val="000000"/>
          <w:sz w:val="28"/>
        </w:rPr>
        <w:t>
      Созылмалы немесе жіті психикалық аурулардың, жарақаттардың зардаптары асқынуына байланысты ӘДК құқық қорғау органдарында қызметке жарамдылығын шектеу, жарамсыздығы туралы «Бейбіт уақытта саптан тыс қызметке жарамды, соғыс уақытында бірінші дәрежелі шектеулі жарамды», «Бейбіт уақытта әскери қызметке жарамсыз, соғыс уақытында екінші дәрежелі шектеулі жарамды», «Әскери есептен шығарыла отырып, әскери қызметке жарамсыз» деген тұжырыммен қорытынды шығарған барлық жағдайларда академиялық демалыстар берілмейді.</w:t>
      </w:r>
      <w:r>
        <w:br/>
      </w:r>
      <w:r>
        <w:rPr>
          <w:rFonts w:ascii="Times New Roman"/>
          <w:b w:val="false"/>
          <w:i w:val="false"/>
          <w:color w:val="000000"/>
          <w:sz w:val="28"/>
        </w:rPr>
        <w:t>
</w:t>
      </w:r>
      <w:r>
        <w:rPr>
          <w:rFonts w:ascii="Times New Roman"/>
          <w:b w:val="false"/>
          <w:i w:val="false"/>
          <w:color w:val="000000"/>
          <w:sz w:val="28"/>
        </w:rPr>
        <w:t>
      ӘДК-нің «Бейбіт уақытта саптан тыс қызметке жарамды, соғыс уақытында бірінші дәрежелі шектеулі жарамды. Құқық қорғау органдарының оқу орнында оқуға жарамсыз» деген қорытындысының негізінде оқудан шығарылған жоғары курстардың тыңдаушылары (курсанттары) құқық қорғау органдарының бөліністерінде жедел емес лауазымдарда қызметін жалғастырған жағдайда оқуды сырттай нысан бойынша, бірақ кемінде бір жылдан кейін, сырттай нысан бойынша оқу орнына қайта қабылданар алдында міндетті түрде ӘДК-ден медициналық куәландырылған жағдайда жалғастыра алады.</w:t>
      </w:r>
      <w:r>
        <w:br/>
      </w:r>
      <w:r>
        <w:rPr>
          <w:rFonts w:ascii="Times New Roman"/>
          <w:b w:val="false"/>
          <w:i w:val="false"/>
          <w:color w:val="000000"/>
          <w:sz w:val="28"/>
        </w:rPr>
        <w:t>
</w:t>
      </w:r>
      <w:r>
        <w:rPr>
          <w:rFonts w:ascii="Times New Roman"/>
          <w:b w:val="false"/>
          <w:i w:val="false"/>
          <w:color w:val="000000"/>
          <w:sz w:val="28"/>
        </w:rPr>
        <w:t>
      56. ӘДК аурудың, мертігудің сипаты мен ауырлығына қарай демалыстың ұзақтығын белгілейді.</w:t>
      </w:r>
      <w:r>
        <w:br/>
      </w:r>
      <w:r>
        <w:rPr>
          <w:rFonts w:ascii="Times New Roman"/>
          <w:b w:val="false"/>
          <w:i w:val="false"/>
          <w:color w:val="000000"/>
          <w:sz w:val="28"/>
        </w:rPr>
        <w:t>
</w:t>
      </w:r>
      <w:r>
        <w:rPr>
          <w:rFonts w:ascii="Times New Roman"/>
          <w:b w:val="false"/>
          <w:i w:val="false"/>
          <w:color w:val="000000"/>
          <w:sz w:val="28"/>
        </w:rPr>
        <w:t>
      Бейбіт уақытта құқық қорғау органдарының қатардағы және басшы құрамдағы адамдарына Адамдардың ішкі істер органдарындағы қызметке денсаулық жағдайының сәйкестігіне қойылатын талаптарға сәйкес «уақытша жарамсыздық» (бұдан әрі - Г санаты) 30 тәулікке беріледі және еңбек қабілетінің қалпына келуіне кепілдік беретін жақсы болжам жасалған, Талаптардың жекелеген тармақтарында көзделген жағдайда 30 тәуліктен аспайтын мерзімге ұзартылады.</w:t>
      </w:r>
      <w:r>
        <w:br/>
      </w:r>
      <w:r>
        <w:rPr>
          <w:rFonts w:ascii="Times New Roman"/>
          <w:b w:val="false"/>
          <w:i w:val="false"/>
          <w:color w:val="000000"/>
          <w:sz w:val="28"/>
        </w:rPr>
        <w:t>
</w:t>
      </w:r>
      <w:r>
        <w:rPr>
          <w:rFonts w:ascii="Times New Roman"/>
          <w:b w:val="false"/>
          <w:i w:val="false"/>
          <w:color w:val="000000"/>
          <w:sz w:val="28"/>
        </w:rPr>
        <w:t xml:space="preserve">
      57. Медициналық көрсетімдер бойынша қызметтік міндеттерін атқару қалпына келмейтін жағдайларда Г санаты немесе оның қызметке уақытша жарамсыздығы бойынша құқық қорғау органдарының қатардағы және басшы құрамдағы адамының демалысқа мұқтаждығы туралы ӘДК-нің қорытындысы шығарылмайды, әскери қызметке жарамдылық санаты туралы мәселе шешіледі. </w:t>
      </w:r>
      <w:r>
        <w:br/>
      </w:r>
      <w:r>
        <w:rPr>
          <w:rFonts w:ascii="Times New Roman"/>
          <w:b w:val="false"/>
          <w:i w:val="false"/>
          <w:color w:val="000000"/>
          <w:sz w:val="28"/>
        </w:rPr>
        <w:t>
</w:t>
      </w:r>
      <w:r>
        <w:rPr>
          <w:rFonts w:ascii="Times New Roman"/>
          <w:b w:val="false"/>
          <w:i w:val="false"/>
          <w:color w:val="000000"/>
          <w:sz w:val="28"/>
        </w:rPr>
        <w:t>
      58. Құқық қорғау органдарының қатардағы және басшы құрамдағы адамдары қызметтен босатылған кезде Г санатына мұқтаждығы туралы қорытынды шығарылмайды.</w:t>
      </w:r>
      <w:r>
        <w:br/>
      </w:r>
      <w:r>
        <w:rPr>
          <w:rFonts w:ascii="Times New Roman"/>
          <w:b w:val="false"/>
          <w:i w:val="false"/>
          <w:color w:val="000000"/>
          <w:sz w:val="28"/>
        </w:rPr>
        <w:t>
</w:t>
      </w:r>
      <w:r>
        <w:rPr>
          <w:rFonts w:ascii="Times New Roman"/>
          <w:b w:val="false"/>
          <w:i w:val="false"/>
          <w:color w:val="000000"/>
          <w:sz w:val="28"/>
        </w:rPr>
        <w:t>
      59. Соғыс уақытында құқық қорғау органдарының қатардағы және басшы құрамдағы адамдарының Г санатына мұқтаждығы туралы қорытынды шығарылмайды.</w:t>
      </w:r>
      <w:r>
        <w:br/>
      </w:r>
      <w:r>
        <w:rPr>
          <w:rFonts w:ascii="Times New Roman"/>
          <w:b w:val="false"/>
          <w:i w:val="false"/>
          <w:color w:val="000000"/>
          <w:sz w:val="28"/>
        </w:rPr>
        <w:t>
</w:t>
      </w:r>
      <w:r>
        <w:rPr>
          <w:rFonts w:ascii="Times New Roman"/>
          <w:b w:val="false"/>
          <w:i w:val="false"/>
          <w:color w:val="000000"/>
          <w:sz w:val="28"/>
        </w:rPr>
        <w:t>
      60. ӘДК құқық қорғау органдарының қатардағы және басшы құрамдағы адамының және олардың отбасы мүшелерінің емделуді жалғастыруы, бір медициналық мекемеден екіншісіне ауысуы үшін Г санатына мұқтаждығы туралы қорытынды, сондай-ақ егер бұл оның емдеу мекемесі орналасқан жерге қоныс аударуына байланысты болса, қызметінің жалпы ұзақтығы 25 және одан көп жыл болса, қызметте болудың шекті жасына жетуіне байланысты, денсаулық жағдайына немесе ұйымдастырушылық-штаттық іс-шараларға байланысты қызметтен босатылған құқық қорғау органдарының орта, аға және жоғары басшы құрамдағы адамының стационарлық емделуге мұқтаждығы туралы қорытынды шығарады.</w:t>
      </w:r>
      <w:r>
        <w:br/>
      </w:r>
      <w:r>
        <w:rPr>
          <w:rFonts w:ascii="Times New Roman"/>
          <w:b w:val="false"/>
          <w:i w:val="false"/>
          <w:color w:val="000000"/>
          <w:sz w:val="28"/>
        </w:rPr>
        <w:t>
</w:t>
      </w:r>
      <w:r>
        <w:rPr>
          <w:rFonts w:ascii="Times New Roman"/>
          <w:b w:val="false"/>
          <w:i w:val="false"/>
          <w:color w:val="000000"/>
          <w:sz w:val="28"/>
        </w:rPr>
        <w:t>
      Егер құқық қорғау органдарының қатардағы және басшы құрамдағы адамы, оның отбасы мүшелері, қызметінің жалпы ұзақтығы 25 және одан көп жыл болса, қызметте болудың шекті жасына жетуіне байланысты, денсаулық жағдайына немесе ұйымдастырушылық-штаттық іс-шараларға байланысты қызметтен босатылған құқық қорғау органдарының орта, аға және жоғары басшы құрамдағы адамы денсаулық сақтау жүйесінің медициналық мекемелеріне, ведомстволық медициналық, әскери-медициналық немесе санаторлық-курорттық мекемелерде емделуге баруы кезінде, ал қатардағы және басшы құрамдағы адамы, сонымен қатар, Г санаты бойынша демалысқа немесе тұрғылықты жеріне баруы кезінде ілесіп жүрушілерді қажет етсе, ӘДК бұл туралы қорытынды шығарады және олардың санын көрсетеді.</w:t>
      </w:r>
      <w:r>
        <w:br/>
      </w:r>
      <w:r>
        <w:rPr>
          <w:rFonts w:ascii="Times New Roman"/>
          <w:b w:val="false"/>
          <w:i w:val="false"/>
          <w:color w:val="000000"/>
          <w:sz w:val="28"/>
        </w:rPr>
        <w:t>
</w:t>
      </w:r>
      <w:r>
        <w:rPr>
          <w:rFonts w:ascii="Times New Roman"/>
          <w:b w:val="false"/>
          <w:i w:val="false"/>
          <w:color w:val="000000"/>
          <w:sz w:val="28"/>
        </w:rPr>
        <w:t>
      61. Дене массасы индексінде (бұдан әрі - ДСИ) 18,5 кг/м</w:t>
      </w:r>
      <w:r>
        <w:rPr>
          <w:rFonts w:ascii="Times New Roman"/>
          <w:b w:val="false"/>
          <w:i w:val="false"/>
          <w:color w:val="000000"/>
          <w:vertAlign w:val="superscript"/>
        </w:rPr>
        <w:t>2</w:t>
      </w:r>
      <w:r>
        <w:rPr>
          <w:rFonts w:ascii="Times New Roman"/>
          <w:b w:val="false"/>
          <w:i w:val="false"/>
          <w:color w:val="000000"/>
          <w:sz w:val="28"/>
        </w:rPr>
        <w:t xml:space="preserve"> төмен, тегін тамақ алатын аз салмақты құқық қорғау органдары арнайы (әскери) оқу орындарының курсанттары мен тыңдаушыларына ӘДК олар үшін көзделген азық-түлік үлесі нормаларының жартысы шегінде үш айдан аспайтын мерзімге қосымша тамақ беру туралы қорытынды шығарады. </w:t>
      </w:r>
      <w:r>
        <w:br/>
      </w:r>
      <w:r>
        <w:rPr>
          <w:rFonts w:ascii="Times New Roman"/>
          <w:b w:val="false"/>
          <w:i w:val="false"/>
          <w:color w:val="000000"/>
          <w:sz w:val="28"/>
        </w:rPr>
        <w:t>
</w:t>
      </w:r>
      <w:r>
        <w:rPr>
          <w:rFonts w:ascii="Times New Roman"/>
          <w:b w:val="false"/>
          <w:i w:val="false"/>
          <w:color w:val="000000"/>
          <w:sz w:val="28"/>
        </w:rPr>
        <w:t>
      Бойы 190 см және одан биік курсанттар мен тыңдаушыларға ӘДК олар үшін көзделген азық-түлік үлесі нормаларының жартысы шегінде үш айдан аспайтын мерзімге қосымша тамақ беру туралы қорытынды шығарады.</w:t>
      </w:r>
      <w:r>
        <w:br/>
      </w:r>
      <w:r>
        <w:rPr>
          <w:rFonts w:ascii="Times New Roman"/>
          <w:b w:val="false"/>
          <w:i w:val="false"/>
          <w:color w:val="000000"/>
          <w:sz w:val="28"/>
        </w:rPr>
        <w:t>
</w:t>
      </w:r>
      <w:r>
        <w:rPr>
          <w:rFonts w:ascii="Times New Roman"/>
          <w:b w:val="false"/>
          <w:i w:val="false"/>
          <w:color w:val="000000"/>
          <w:sz w:val="28"/>
        </w:rPr>
        <w:t>
      Өзін нашар сезіну, аштықты сезіну, тамақтанғаннан кейін тоюды сезінбеуіне шағымдану, сондай-ақ дене салмағының кері динамикасы қорытынды шығару үшін көрсетім болып табылады. ӘДК мынадай редакцияда қорытынды шығарады: «(Мерзімін көрсету) бастап (мерзімін көрсету) дейін тәуліктік азық-түлік үлесі нормаларының жартысы шегінде қосымша тамақ берілсін».</w:t>
      </w:r>
      <w:r>
        <w:br/>
      </w:r>
      <w:r>
        <w:rPr>
          <w:rFonts w:ascii="Times New Roman"/>
          <w:b w:val="false"/>
          <w:i w:val="false"/>
          <w:color w:val="000000"/>
          <w:sz w:val="28"/>
        </w:rPr>
        <w:t>
</w:t>
      </w:r>
      <w:r>
        <w:rPr>
          <w:rFonts w:ascii="Times New Roman"/>
          <w:b w:val="false"/>
          <w:i w:val="false"/>
          <w:color w:val="000000"/>
          <w:sz w:val="28"/>
        </w:rPr>
        <w:t xml:space="preserve">
      62. Қызметкерлерді денсаулық жағдайы бойынша қызметтен босату туралы кадр қызметтерінің бұйрықтары ӘДК анықтамаларының негізінде қабылданады. </w:t>
      </w:r>
      <w:r>
        <w:br/>
      </w:r>
      <w:r>
        <w:rPr>
          <w:rFonts w:ascii="Times New Roman"/>
          <w:b w:val="false"/>
          <w:i w:val="false"/>
          <w:color w:val="000000"/>
          <w:sz w:val="28"/>
        </w:rPr>
        <w:t>
</w:t>
      </w:r>
      <w:r>
        <w:rPr>
          <w:rFonts w:ascii="Times New Roman"/>
          <w:b w:val="false"/>
          <w:i w:val="false"/>
          <w:color w:val="000000"/>
          <w:sz w:val="28"/>
        </w:rPr>
        <w:t xml:space="preserve">
      63. Егер қызмет өткеруші азамат жұмыстан босатылу кезінде (жұмыстан босатылу себебі мен уақытына қарамастан) құқық қорғау органдарындағы қызметке, әскери қызметке жарамдылық санатын айқындау немесе ӘДК-нің қорытындысын қайта қарау туралы мәселе қойса, кадр аппараты оның тұрғылықты жері бойынша осы адамға әскери қызметке жарамдылық санаты туралы қорытынды шығарған ОӘДК-ге, облыстың, қаланың ІІД ӘДК-ге оның өтінішін, жеке ісін, ал зейнеткерге зейнеткерлік ісін, өтініш иесінің қолындағы немесе медициналық мекемелерден алынған медициналық құжаттарын жібереді. Психикалық бұзылулар салдарынан денсаулық жағдайына байланысты қызметтен босатылған азаматқа, сонымен қатар, ол бойынша (ӘДК қорытындысының негізінде) қызметтен босатылған белгіленген психикалық бұзылулар диагнозының өзгеруі немесе алынуы туралы мамандандырылған медициналық мекеменің қорытындысы ұсынылады. </w:t>
      </w:r>
      <w:r>
        <w:br/>
      </w:r>
      <w:r>
        <w:rPr>
          <w:rFonts w:ascii="Times New Roman"/>
          <w:b w:val="false"/>
          <w:i w:val="false"/>
          <w:color w:val="000000"/>
          <w:sz w:val="28"/>
        </w:rPr>
        <w:t>
</w:t>
      </w:r>
      <w:r>
        <w:rPr>
          <w:rFonts w:ascii="Times New Roman"/>
          <w:b w:val="false"/>
          <w:i w:val="false"/>
          <w:color w:val="000000"/>
          <w:sz w:val="28"/>
        </w:rPr>
        <w:t>
      Егер алынған құжаттарды зерделеу нәтижесінде азаматтың өтінішін қанағаттандыруға негіз бар екені анықталса, ӘДК қорытындысы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комиссия отырысының хаттамасымен ресімделеді, оған комиссия төрағасы және оның барлық мүшелері қол қояды, мөрмен бекітіледі және ӘДК істерінде сақталады. ӘДК отырысы хаттамасының көшірмесі мәлімет үшін ОӘДК-ге жіберіледі. </w:t>
      </w:r>
      <w:r>
        <w:br/>
      </w:r>
      <w:r>
        <w:rPr>
          <w:rFonts w:ascii="Times New Roman"/>
          <w:b w:val="false"/>
          <w:i w:val="false"/>
          <w:color w:val="000000"/>
          <w:sz w:val="28"/>
        </w:rPr>
        <w:t>
</w:t>
      </w:r>
      <w:r>
        <w:rPr>
          <w:rFonts w:ascii="Times New Roman"/>
          <w:b w:val="false"/>
          <w:i w:val="false"/>
          <w:color w:val="000000"/>
          <w:sz w:val="28"/>
        </w:rPr>
        <w:t>
      ӘДК қорытындысы 3 данада ресімделеді, ӘДК бастығы қол қояды және азаматтың құжаттарын жіберген кадр аппаратына беріледі.</w:t>
      </w:r>
      <w:r>
        <w:br/>
      </w:r>
      <w:r>
        <w:rPr>
          <w:rFonts w:ascii="Times New Roman"/>
          <w:b w:val="false"/>
          <w:i w:val="false"/>
          <w:color w:val="000000"/>
          <w:sz w:val="28"/>
        </w:rPr>
        <w:t>
</w:t>
      </w:r>
      <w:r>
        <w:rPr>
          <w:rFonts w:ascii="Times New Roman"/>
          <w:b w:val="false"/>
          <w:i w:val="false"/>
          <w:color w:val="000000"/>
          <w:sz w:val="28"/>
        </w:rPr>
        <w:t>
      64. Егер куәландырылушыда Талаптарда көзделмеген ауру болса, ӘДК куәландырылушының ауруына және оның қызметке іс жүзіндегі жарамдылығына барынша сәйкес келетін тармақ бойынша қорытынды шығарады. Қорытынды бұл ретте мынадай редакцияда шығарылады: «Талаптардың ______ бағанының ___ бабына қатысты» және одан әрі осы баппен қарастырылған қорытындының мәтіні.</w:t>
      </w:r>
      <w:r>
        <w:br/>
      </w:r>
      <w:r>
        <w:rPr>
          <w:rFonts w:ascii="Times New Roman"/>
          <w:b w:val="false"/>
          <w:i w:val="false"/>
          <w:color w:val="000000"/>
          <w:sz w:val="28"/>
        </w:rPr>
        <w:t>
</w:t>
      </w:r>
      <w:r>
        <w:rPr>
          <w:rFonts w:ascii="Times New Roman"/>
          <w:b w:val="false"/>
          <w:i w:val="false"/>
          <w:color w:val="000000"/>
          <w:sz w:val="28"/>
        </w:rPr>
        <w:t>
      65. Талаптардың қызметке жарамдылықты жеке бағалауды көздейтін тармақтары бойынша куәландырушы құқық қорғау органдарының қатардағы және басшы құрамдағы адамдарына ӘДК мына тұжырымдардың бірінде қорытынды шығарады:</w:t>
      </w:r>
      <w:r>
        <w:br/>
      </w:r>
      <w:r>
        <w:rPr>
          <w:rFonts w:ascii="Times New Roman"/>
          <w:b w:val="false"/>
          <w:i w:val="false"/>
          <w:color w:val="000000"/>
          <w:sz w:val="28"/>
        </w:rPr>
        <w:t>
      1) «бейбіт уақытта саптан тыс қызметке жарамды, соғыс уақытында бірінші дәрежелі шектеулі жарамды»;</w:t>
      </w:r>
      <w:r>
        <w:br/>
      </w:r>
      <w:r>
        <w:rPr>
          <w:rFonts w:ascii="Times New Roman"/>
          <w:b w:val="false"/>
          <w:i w:val="false"/>
          <w:color w:val="000000"/>
          <w:sz w:val="28"/>
        </w:rPr>
        <w:t>
      2) «бейбіт уақытта әскери қызметке жарамсыз, соғыс уақытында екінші дәрежелі шектеулі жарамды».</w:t>
      </w:r>
      <w:r>
        <w:br/>
      </w:r>
      <w:r>
        <w:rPr>
          <w:rFonts w:ascii="Times New Roman"/>
          <w:b w:val="false"/>
          <w:i w:val="false"/>
          <w:color w:val="000000"/>
          <w:sz w:val="28"/>
        </w:rPr>
        <w:t>
      Егер құқық қорғау органдарының қатардағы және басшы құрамдағы адамдары бірін-бірі ауырлататын (Талаптардың үш және одан көп қосымшалары негізінде), қызметке жарамдылығы «Жеке тәртіппен» санатын көздейтін бірнеше ауру анықталған жағдайда, ӘДК аурулардың жиынтығы бойынша «бейбіт уақытта саптан тыс қызметке жарамды, соғыс уақытында жарамдылығы бірінші сатыдағы шектеулі» қорытындысын шығарады.</w:t>
      </w:r>
      <w:r>
        <w:br/>
      </w: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66. ӘДК Талаптардың 2-тармағына сәйкес әскери қызметке жарамдылығы санаты туралы басқа да қорытындылар шығарады.</w:t>
      </w:r>
    </w:p>
    <w:bookmarkEnd w:id="12"/>
    <w:bookmarkStart w:name="z159" w:id="13"/>
    <w:p>
      <w:pPr>
        <w:spacing w:after="0"/>
        <w:ind w:left="0"/>
        <w:jc w:val="left"/>
      </w:pPr>
      <w:r>
        <w:rPr>
          <w:rFonts w:ascii="Times New Roman"/>
          <w:b/>
          <w:i w:val="false"/>
          <w:color w:val="000000"/>
        </w:rPr>
        <w:t xml:space="preserve"> 
2-тарау. Құқық қорғау органдарының қатардағы және басшы</w:t>
      </w:r>
      <w:r>
        <w:br/>
      </w:r>
      <w:r>
        <w:rPr>
          <w:rFonts w:ascii="Times New Roman"/>
          <w:b/>
          <w:i w:val="false"/>
          <w:color w:val="000000"/>
        </w:rPr>
        <w:t>
құрамдағы адамдарының, арнайы (әскери) оқу орындарының</w:t>
      </w:r>
      <w:r>
        <w:br/>
      </w:r>
      <w:r>
        <w:rPr>
          <w:rFonts w:ascii="Times New Roman"/>
          <w:b/>
          <w:i w:val="false"/>
          <w:color w:val="000000"/>
        </w:rPr>
        <w:t>
курсанттары мен тыңдаушыларының ауруларының, мертігулерінің</w:t>
      </w:r>
      <w:r>
        <w:br/>
      </w:r>
      <w:r>
        <w:rPr>
          <w:rFonts w:ascii="Times New Roman"/>
          <w:b/>
          <w:i w:val="false"/>
          <w:color w:val="000000"/>
        </w:rPr>
        <w:t>
(жаралануының, жарақаттарының, контузияларының) себепті</w:t>
      </w:r>
      <w:r>
        <w:br/>
      </w:r>
      <w:r>
        <w:rPr>
          <w:rFonts w:ascii="Times New Roman"/>
          <w:b/>
          <w:i w:val="false"/>
          <w:color w:val="000000"/>
        </w:rPr>
        <w:t>
байланысын анықтау</w:t>
      </w:r>
    </w:p>
    <w:bookmarkEnd w:id="13"/>
    <w:bookmarkStart w:name="z160" w:id="14"/>
    <w:p>
      <w:pPr>
        <w:spacing w:after="0"/>
        <w:ind w:left="0"/>
        <w:jc w:val="both"/>
      </w:pPr>
      <w:r>
        <w:rPr>
          <w:rFonts w:ascii="Times New Roman"/>
          <w:b w:val="false"/>
          <w:i w:val="false"/>
          <w:color w:val="000000"/>
          <w:sz w:val="28"/>
        </w:rPr>
        <w:t>
      67. Себепті байланыс – бұл құқық қорғау органдарының қатардағы және басшы құрамдағы адамының, құқық қорғау органдары арнайы (әскери) оқу орындарының курсанты мен тыңдаушысының немесе әскери жиынға шақырылған азаматтың қызмет, оқу кезеңінде мертігуі мен ауруының уақытын және оны алуының мән-жайын айқындайтын, әскери-дәрігерлік комиссия белгілейтін, сондай-ақ медициналық-әлеуметтік сараптама (бұдан әрі – МӘС) белгілейтін мүгедектік салдарынан болған себепті айқындайтын сараптамалық санат.</w:t>
      </w:r>
      <w:r>
        <w:br/>
      </w:r>
      <w:r>
        <w:rPr>
          <w:rFonts w:ascii="Times New Roman"/>
          <w:b w:val="false"/>
          <w:i w:val="false"/>
          <w:color w:val="000000"/>
          <w:sz w:val="28"/>
        </w:rPr>
        <w:t>
</w:t>
      </w:r>
      <w:r>
        <w:rPr>
          <w:rFonts w:ascii="Times New Roman"/>
          <w:b w:val="false"/>
          <w:i w:val="false"/>
          <w:color w:val="000000"/>
          <w:sz w:val="28"/>
        </w:rPr>
        <w:t xml:space="preserve">
      68. Медициналық куәландыру барысында сараптамалық диагноз белгіленген құқық қорғау органдарының қатардағы және басшы құрамдағы адамдарына, курсанттар мен тыңдаушыларға және әскери жиынға шақырылған азаматтарға ӘДК осы адамдардың алған ауруларының, мертігулерінің себепті байланысын міндетті түрде айқындайды. </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Ұлы Отан соғысының қатысушылары</w:t>
      </w:r>
      <w:r>
        <w:rPr>
          <w:rFonts w:ascii="Times New Roman"/>
          <w:b w:val="false"/>
          <w:i w:val="false"/>
          <w:color w:val="000000"/>
          <w:sz w:val="28"/>
        </w:rPr>
        <w:t xml:space="preserve"> мен мүгедектерiне және оларға теңестiрiлген адамдарға берiлетiн жеңiлдiктер мен оларды әлеуметтiк қорғау туралы», «</w:t>
      </w:r>
      <w:r>
        <w:rPr>
          <w:rFonts w:ascii="Times New Roman"/>
          <w:b w:val="false"/>
          <w:i w:val="false"/>
          <w:color w:val="000000"/>
          <w:sz w:val="28"/>
        </w:rPr>
        <w:t>Семей ядролық сынақ полигонындағы</w:t>
      </w:r>
      <w:r>
        <w:rPr>
          <w:rFonts w:ascii="Times New Roman"/>
          <w:b w:val="false"/>
          <w:i w:val="false"/>
          <w:color w:val="000000"/>
          <w:sz w:val="28"/>
        </w:rPr>
        <w:t xml:space="preserve"> ядролық сынақтар салдарынан зардап шеккен азаматтарды әлеуметтік қорғау туралы» және «</w:t>
      </w:r>
      <w:r>
        <w:rPr>
          <w:rFonts w:ascii="Times New Roman"/>
          <w:b w:val="false"/>
          <w:i w:val="false"/>
          <w:color w:val="000000"/>
          <w:sz w:val="28"/>
        </w:rPr>
        <w:t>Әскери қызметшілер мен олардың отбасы</w:t>
      </w:r>
      <w:r>
        <w:rPr>
          <w:rFonts w:ascii="Times New Roman"/>
          <w:b w:val="false"/>
          <w:i w:val="false"/>
          <w:color w:val="000000"/>
          <w:sz w:val="28"/>
        </w:rPr>
        <w:t xml:space="preserve"> мүшелерінің мәртебесі және оларды әлеуметтік қорғау туралы» Қазақстан Республикасының Заңдарына, осы Ережеге сәйкес ОӘДК құқық қорғау органдарының бұрынғы қатардағы және басшы құрамдағы адамдарына, құқық қорғау органдары арнайы (әскери) оқу орындарының курсанттары мен тыңдаушыларына және әскери жиынға шақырылған адамдарға олардың өтініштері, бөліністердің, ішкі әскерлердің, әскери бөлімдер командирлерінің және халықты әлеуметтік қорғау органдарының өтінімдері бойынша, өтініш иесі, санамаланған органдар ұсынған, не бұрынғы КСРО-ның Мемлекеттік мұрағаттарынан табылған, көрсетілген кезеңдегі мертігу фактісін растайтын әскери-есептік және медициналық сараптама құжаттары бойынша мертігудің себепті байланысын анықтайды.</w:t>
      </w:r>
      <w:r>
        <w:br/>
      </w:r>
      <w:r>
        <w:rPr>
          <w:rFonts w:ascii="Times New Roman"/>
          <w:b w:val="false"/>
          <w:i w:val="false"/>
          <w:color w:val="000000"/>
          <w:sz w:val="28"/>
        </w:rPr>
        <w:t>
</w:t>
      </w:r>
      <w:r>
        <w:rPr>
          <w:rFonts w:ascii="Times New Roman"/>
          <w:b w:val="false"/>
          <w:i w:val="false"/>
          <w:color w:val="000000"/>
          <w:sz w:val="28"/>
        </w:rPr>
        <w:t xml:space="preserve">
      70. Қызмет өткергенін, Ұлы Отан соғысы майдандарында сол кездегі армияда болғанын, басқа да қарулы қақтығыстарға, жауынгерлік операцияларға қатысқанын, сондай-ақ мертігу және ауру фактісін растайтын мұрағаттық құжаттарды іздеуді құқық қорғау органдарының, ішкі әскерлердің және кадр қызметтері, ҚІД, ҚІБ, ҚІб жүргізеді. </w:t>
      </w:r>
      <w:r>
        <w:br/>
      </w:r>
      <w:r>
        <w:rPr>
          <w:rFonts w:ascii="Times New Roman"/>
          <w:b w:val="false"/>
          <w:i w:val="false"/>
          <w:color w:val="000000"/>
          <w:sz w:val="28"/>
        </w:rPr>
        <w:t>
</w:t>
      </w:r>
      <w:r>
        <w:rPr>
          <w:rFonts w:ascii="Times New Roman"/>
          <w:b w:val="false"/>
          <w:i w:val="false"/>
          <w:color w:val="000000"/>
          <w:sz w:val="28"/>
        </w:rPr>
        <w:t>
      71. Аурулардың, мертігулердің себепті байланысын анықтау үшін ОӘДК-де мынадай құжаттар қарауға жатады:</w:t>
      </w:r>
      <w:r>
        <w:br/>
      </w:r>
      <w:r>
        <w:rPr>
          <w:rFonts w:ascii="Times New Roman"/>
          <w:b w:val="false"/>
          <w:i w:val="false"/>
          <w:color w:val="000000"/>
          <w:sz w:val="28"/>
        </w:rPr>
        <w:t>
</w:t>
      </w:r>
      <w:r>
        <w:rPr>
          <w:rFonts w:ascii="Times New Roman"/>
          <w:b w:val="false"/>
          <w:i w:val="false"/>
          <w:color w:val="000000"/>
          <w:sz w:val="28"/>
        </w:rPr>
        <w:t>
      1) іс жүзінде әскери қызметті өткеру кезеңінде немесе Қарулы Күштерден босатылу кезінде ӘДК-нің куәландыру нәтижелері туралы деректер бар әскери-есептік құжаттар (әскери билет, қызыл армия кітапшасы, әскери міндеттен босату туралы куәлік, тіркеу куәлігі, емделуге кету туралы бұйрықтан үзінді және т.б.);</w:t>
      </w:r>
      <w:r>
        <w:br/>
      </w:r>
      <w:r>
        <w:rPr>
          <w:rFonts w:ascii="Times New Roman"/>
          <w:b w:val="false"/>
          <w:i w:val="false"/>
          <w:color w:val="000000"/>
          <w:sz w:val="28"/>
        </w:rPr>
        <w:t>
</w:t>
      </w:r>
      <w:r>
        <w:rPr>
          <w:rFonts w:ascii="Times New Roman"/>
          <w:b w:val="false"/>
          <w:i w:val="false"/>
          <w:color w:val="000000"/>
          <w:sz w:val="28"/>
        </w:rPr>
        <w:t>
      2) мертігу және ауру фактісін растайтын әскери-медициналық құжаттар (ауру туралы куәлік, жаралану, контузия, жарақаттану және ауруы туралы анықтама, әскери-емдеу мекемелердегі емделу фактісі және нәтижелері туралы мұрағаттардың анықтамалары);</w:t>
      </w:r>
      <w:r>
        <w:br/>
      </w:r>
      <w:r>
        <w:rPr>
          <w:rFonts w:ascii="Times New Roman"/>
          <w:b w:val="false"/>
          <w:i w:val="false"/>
          <w:color w:val="000000"/>
          <w:sz w:val="28"/>
        </w:rPr>
        <w:t>
</w:t>
      </w:r>
      <w:r>
        <w:rPr>
          <w:rFonts w:ascii="Times New Roman"/>
          <w:b w:val="false"/>
          <w:i w:val="false"/>
          <w:color w:val="000000"/>
          <w:sz w:val="28"/>
        </w:rPr>
        <w:t>
      3) Қарулы Күштерде қызмет өткергенін, емдеуде болғанын, ӘДК-нің куәландыруын тікелей немесе жанама растайтын басқа да құжаттар;</w:t>
      </w:r>
      <w:r>
        <w:br/>
      </w:r>
      <w:r>
        <w:rPr>
          <w:rFonts w:ascii="Times New Roman"/>
          <w:b w:val="false"/>
          <w:i w:val="false"/>
          <w:color w:val="000000"/>
          <w:sz w:val="28"/>
        </w:rPr>
        <w:t>
</w:t>
      </w:r>
      <w:r>
        <w:rPr>
          <w:rFonts w:ascii="Times New Roman"/>
          <w:b w:val="false"/>
          <w:i w:val="false"/>
          <w:color w:val="000000"/>
          <w:sz w:val="28"/>
        </w:rPr>
        <w:t>
      4) мертігу және ауру фактісін жанама растайтын құжаттар (бөлім бойынша бұйрықтардан үзінділер, жауынгерлік, қызметтік, партиялық мінездемелердің, аттестациялардың, наградтау парақтарының, сот материалдарының көшірмелері);</w:t>
      </w:r>
      <w:r>
        <w:br/>
      </w:r>
      <w:r>
        <w:rPr>
          <w:rFonts w:ascii="Times New Roman"/>
          <w:b w:val="false"/>
          <w:i w:val="false"/>
          <w:color w:val="000000"/>
          <w:sz w:val="28"/>
        </w:rPr>
        <w:t>
</w:t>
      </w:r>
      <w:r>
        <w:rPr>
          <w:rFonts w:ascii="Times New Roman"/>
          <w:b w:val="false"/>
          <w:i w:val="false"/>
          <w:color w:val="000000"/>
          <w:sz w:val="28"/>
        </w:rPr>
        <w:t>
      5) өтініш білдірген уақыты мен себептерін көрсете отырып, әскери қызметшінің, құқық қорғау органдарының қатардағы және басшы құрамдағы адамының медициналық көмек көрсетуге өтініш білдіргенін растайтын әскери және азаматтық емдеу мекемелерінің құжаттары;</w:t>
      </w:r>
      <w:r>
        <w:br/>
      </w:r>
      <w:r>
        <w:rPr>
          <w:rFonts w:ascii="Times New Roman"/>
          <w:b w:val="false"/>
          <w:i w:val="false"/>
          <w:color w:val="000000"/>
          <w:sz w:val="28"/>
        </w:rPr>
        <w:t>
</w:t>
      </w:r>
      <w:r>
        <w:rPr>
          <w:rFonts w:ascii="Times New Roman"/>
          <w:b w:val="false"/>
          <w:i w:val="false"/>
          <w:color w:val="000000"/>
          <w:sz w:val="28"/>
        </w:rPr>
        <w:t>
      6) МӘС-тің қолданыстағы және мұрағаттық актілері;</w:t>
      </w:r>
      <w:r>
        <w:br/>
      </w:r>
      <w:r>
        <w:rPr>
          <w:rFonts w:ascii="Times New Roman"/>
          <w:b w:val="false"/>
          <w:i w:val="false"/>
          <w:color w:val="000000"/>
          <w:sz w:val="28"/>
        </w:rPr>
        <w:t>
</w:t>
      </w:r>
      <w:r>
        <w:rPr>
          <w:rFonts w:ascii="Times New Roman"/>
          <w:b w:val="false"/>
          <w:i w:val="false"/>
          <w:color w:val="000000"/>
          <w:sz w:val="28"/>
        </w:rPr>
        <w:t>
      7) арнайы тексерістердің материалдары бойынша мертігулер мен аурулардың деректері;</w:t>
      </w:r>
      <w:r>
        <w:br/>
      </w:r>
      <w:r>
        <w:rPr>
          <w:rFonts w:ascii="Times New Roman"/>
          <w:b w:val="false"/>
          <w:i w:val="false"/>
          <w:color w:val="000000"/>
          <w:sz w:val="28"/>
        </w:rPr>
        <w:t>
</w:t>
      </w:r>
      <w:r>
        <w:rPr>
          <w:rFonts w:ascii="Times New Roman"/>
          <w:b w:val="false"/>
          <w:i w:val="false"/>
          <w:color w:val="000000"/>
          <w:sz w:val="28"/>
        </w:rPr>
        <w:t xml:space="preserve">
      8) жарақат туралы анықтама. </w:t>
      </w:r>
      <w:r>
        <w:br/>
      </w:r>
      <w:r>
        <w:rPr>
          <w:rFonts w:ascii="Times New Roman"/>
          <w:b w:val="false"/>
          <w:i w:val="false"/>
          <w:color w:val="000000"/>
          <w:sz w:val="28"/>
        </w:rPr>
        <w:t>
</w:t>
      </w:r>
      <w:r>
        <w:rPr>
          <w:rFonts w:ascii="Times New Roman"/>
          <w:b w:val="false"/>
          <w:i w:val="false"/>
          <w:color w:val="000000"/>
          <w:sz w:val="28"/>
        </w:rPr>
        <w:t xml:space="preserve">
      72. ОӘДК құжаттарды қарап, әрбір нақты жағдайда: </w:t>
      </w:r>
      <w:r>
        <w:br/>
      </w:r>
      <w:r>
        <w:rPr>
          <w:rFonts w:ascii="Times New Roman"/>
          <w:b w:val="false"/>
          <w:i w:val="false"/>
          <w:color w:val="000000"/>
          <w:sz w:val="28"/>
        </w:rPr>
        <w:t>
</w:t>
      </w:r>
      <w:r>
        <w:rPr>
          <w:rFonts w:ascii="Times New Roman"/>
          <w:b w:val="false"/>
          <w:i w:val="false"/>
          <w:color w:val="000000"/>
          <w:sz w:val="28"/>
        </w:rPr>
        <w:t>
      1) мертігу мен аурудың себепті байланысы туралы қорытынды ресімдеу;</w:t>
      </w:r>
      <w:r>
        <w:br/>
      </w:r>
      <w:r>
        <w:rPr>
          <w:rFonts w:ascii="Times New Roman"/>
          <w:b w:val="false"/>
          <w:i w:val="false"/>
          <w:color w:val="000000"/>
          <w:sz w:val="28"/>
        </w:rPr>
        <w:t>
</w:t>
      </w:r>
      <w:r>
        <w:rPr>
          <w:rFonts w:ascii="Times New Roman"/>
          <w:b w:val="false"/>
          <w:i w:val="false"/>
          <w:color w:val="000000"/>
          <w:sz w:val="28"/>
        </w:rPr>
        <w:t>
      2) қосымша материалдар сұрату;</w:t>
      </w:r>
      <w:r>
        <w:br/>
      </w:r>
      <w:r>
        <w:rPr>
          <w:rFonts w:ascii="Times New Roman"/>
          <w:b w:val="false"/>
          <w:i w:val="false"/>
          <w:color w:val="000000"/>
          <w:sz w:val="28"/>
        </w:rPr>
        <w:t>
</w:t>
      </w:r>
      <w:r>
        <w:rPr>
          <w:rFonts w:ascii="Times New Roman"/>
          <w:b w:val="false"/>
          <w:i w:val="false"/>
          <w:color w:val="000000"/>
          <w:sz w:val="28"/>
        </w:rPr>
        <w:t>
      3) медициналық тексеру, сот-медициналық сараптама, ҚІД, ҚІБ, ҚІб дәрігерлік комиссиясында куәландыру жүргізу;</w:t>
      </w:r>
      <w:r>
        <w:br/>
      </w:r>
      <w:r>
        <w:rPr>
          <w:rFonts w:ascii="Times New Roman"/>
          <w:b w:val="false"/>
          <w:i w:val="false"/>
          <w:color w:val="000000"/>
          <w:sz w:val="28"/>
        </w:rPr>
        <w:t>
</w:t>
      </w:r>
      <w:r>
        <w:rPr>
          <w:rFonts w:ascii="Times New Roman"/>
          <w:b w:val="false"/>
          <w:i w:val="false"/>
          <w:color w:val="000000"/>
          <w:sz w:val="28"/>
        </w:rPr>
        <w:t>
      4) мәселенің мәні бойынша түсіндірме беру;</w:t>
      </w:r>
      <w:r>
        <w:br/>
      </w:r>
      <w:r>
        <w:rPr>
          <w:rFonts w:ascii="Times New Roman"/>
          <w:b w:val="false"/>
          <w:i w:val="false"/>
          <w:color w:val="000000"/>
          <w:sz w:val="28"/>
        </w:rPr>
        <w:t>
</w:t>
      </w:r>
      <w:r>
        <w:rPr>
          <w:rFonts w:ascii="Times New Roman"/>
          <w:b w:val="false"/>
          <w:i w:val="false"/>
          <w:color w:val="000000"/>
          <w:sz w:val="28"/>
        </w:rPr>
        <w:t>
      5) тиесілігі бойынша құжаттарды жіберу туралы шешім қабылдайды.</w:t>
      </w:r>
      <w:r>
        <w:br/>
      </w:r>
      <w:r>
        <w:rPr>
          <w:rFonts w:ascii="Times New Roman"/>
          <w:b w:val="false"/>
          <w:i w:val="false"/>
          <w:color w:val="000000"/>
          <w:sz w:val="28"/>
        </w:rPr>
        <w:t>
</w:t>
      </w:r>
      <w:r>
        <w:rPr>
          <w:rFonts w:ascii="Times New Roman"/>
          <w:b w:val="false"/>
          <w:i w:val="false"/>
          <w:color w:val="000000"/>
          <w:sz w:val="28"/>
        </w:rPr>
        <w:t>
      73. Мертігудің және аурудың себепті байланысын жан-жақты негіздей отырып, құжаттарды қарау нәтижелері әскери-дәрігерлік комиссия отырысының хаттамасымен ресімделеді, сырттай қорытындылар кітабына енгізіледі, төраға мен комиссияның барлық мүшелері қол қояды және елтаңбалы мөрмен бекітіледі.</w:t>
      </w:r>
      <w:r>
        <w:br/>
      </w:r>
      <w:r>
        <w:rPr>
          <w:rFonts w:ascii="Times New Roman"/>
          <w:b w:val="false"/>
          <w:i w:val="false"/>
          <w:color w:val="000000"/>
          <w:sz w:val="28"/>
        </w:rPr>
        <w:t>
</w:t>
      </w:r>
      <w:r>
        <w:rPr>
          <w:rFonts w:ascii="Times New Roman"/>
          <w:b w:val="false"/>
          <w:i w:val="false"/>
          <w:color w:val="000000"/>
          <w:sz w:val="28"/>
        </w:rPr>
        <w:t xml:space="preserve">
      74. Әскери-есептік құжаттардан басқа ӘДК қорытындысын негіздеуде пайдаланылған құжаттар мұрағатта сақтауға жатады. </w:t>
      </w:r>
      <w:r>
        <w:br/>
      </w:r>
      <w:r>
        <w:rPr>
          <w:rFonts w:ascii="Times New Roman"/>
          <w:b w:val="false"/>
          <w:i w:val="false"/>
          <w:color w:val="000000"/>
          <w:sz w:val="28"/>
        </w:rPr>
        <w:t>
</w:t>
      </w:r>
      <w:r>
        <w:rPr>
          <w:rFonts w:ascii="Times New Roman"/>
          <w:b w:val="false"/>
          <w:i w:val="false"/>
          <w:color w:val="000000"/>
          <w:sz w:val="28"/>
        </w:rPr>
        <w:t xml:space="preserve">
      75. МӘС үшін қорытынды қабылданған шешімді негіздейтін құжаттар көрсетіліп, себепті байланысты анықтаған ӘДК-нің бланкісінде нысан бойынша жалғыз данада ресімделеді, ОӘДК төрағасы қол қояды, ол болмаған жағдайда оның орынбасары қол қояды, қорытынды елтаңбалы мөрмен бекітіледі. </w:t>
      </w:r>
      <w:r>
        <w:br/>
      </w:r>
      <w:r>
        <w:rPr>
          <w:rFonts w:ascii="Times New Roman"/>
          <w:b w:val="false"/>
          <w:i w:val="false"/>
          <w:color w:val="000000"/>
          <w:sz w:val="28"/>
        </w:rPr>
        <w:t>
</w:t>
      </w:r>
      <w:r>
        <w:rPr>
          <w:rFonts w:ascii="Times New Roman"/>
          <w:b w:val="false"/>
          <w:i w:val="false"/>
          <w:color w:val="000000"/>
          <w:sz w:val="28"/>
        </w:rPr>
        <w:t xml:space="preserve">
      76. Егер құқық қорғау органдарының қатардағы және басшы құрамдағы адамында бірнеше ауру, мертігу немесе түрлі жағдайларда алған (туындаған) олардың зардаптар анықталса, онда ӘДК себепті байланыс туралы қорытындыны бөлек шығарады. </w:t>
      </w:r>
      <w:r>
        <w:br/>
      </w:r>
      <w:r>
        <w:rPr>
          <w:rFonts w:ascii="Times New Roman"/>
          <w:b w:val="false"/>
          <w:i w:val="false"/>
          <w:color w:val="000000"/>
          <w:sz w:val="28"/>
        </w:rPr>
        <w:t>
</w:t>
      </w:r>
      <w:r>
        <w:rPr>
          <w:rFonts w:ascii="Times New Roman"/>
          <w:b w:val="false"/>
          <w:i w:val="false"/>
          <w:color w:val="000000"/>
          <w:sz w:val="28"/>
        </w:rPr>
        <w:t>
      77. Себепті байланысты анықтау үшін ӘДК-де пайдаланылатын құжаттарда аурудың диагнозы көрсетілмеген, бірақ куәландыру сәтінде қолданыста болған бұйрықтың тармағымен Талаптардың қосымшасы көрсетілген жағдайда ӘДК себепті байланыс туралы өзінің қорытындысында осы тармақпен көзделген аурулардың атауларын көрсетеді.</w:t>
      </w:r>
      <w:r>
        <w:br/>
      </w:r>
      <w:r>
        <w:rPr>
          <w:rFonts w:ascii="Times New Roman"/>
          <w:b w:val="false"/>
          <w:i w:val="false"/>
          <w:color w:val="000000"/>
          <w:sz w:val="28"/>
        </w:rPr>
        <w:t>
</w:t>
      </w:r>
      <w:r>
        <w:rPr>
          <w:rFonts w:ascii="Times New Roman"/>
          <w:b w:val="false"/>
          <w:i w:val="false"/>
          <w:color w:val="000000"/>
          <w:sz w:val="28"/>
        </w:rPr>
        <w:t xml:space="preserve">
      78. Қаралатын құжатта аурудың, мертігудің нақты диагнозы дәл көрсетілмеген, ал қаулы бөлімінде осы диагнозға сілтеме жасалған жағдайда, ӘДК өзінің қорытындысында диагнозды бастапқы тұжырымын өзгертпей көрсетеді, сонан соң нақтыланған диагнозды көрсетеді. </w:t>
      </w:r>
      <w:r>
        <w:br/>
      </w:r>
      <w:r>
        <w:rPr>
          <w:rFonts w:ascii="Times New Roman"/>
          <w:b w:val="false"/>
          <w:i w:val="false"/>
          <w:color w:val="000000"/>
          <w:sz w:val="28"/>
        </w:rPr>
        <w:t>
</w:t>
      </w:r>
      <w:r>
        <w:rPr>
          <w:rFonts w:ascii="Times New Roman"/>
          <w:b w:val="false"/>
          <w:i w:val="false"/>
          <w:color w:val="000000"/>
          <w:sz w:val="28"/>
        </w:rPr>
        <w:t>
      79. Егер себепті байланысы анықталатын адамдардың медициналық құжаттарында аурудың жекелеген белгілері ғана көрсетілген болса, онда ӘДК осы аурудың себепті байланысы мәселесін шешуге құқылы.</w:t>
      </w:r>
      <w:r>
        <w:br/>
      </w:r>
      <w:r>
        <w:rPr>
          <w:rFonts w:ascii="Times New Roman"/>
          <w:b w:val="false"/>
          <w:i w:val="false"/>
          <w:color w:val="000000"/>
          <w:sz w:val="28"/>
        </w:rPr>
        <w:t>
</w:t>
      </w:r>
      <w:r>
        <w:rPr>
          <w:rFonts w:ascii="Times New Roman"/>
          <w:b w:val="false"/>
          <w:i w:val="false"/>
          <w:color w:val="000000"/>
          <w:sz w:val="28"/>
        </w:rPr>
        <w:t>
      80. Құқық қорғау органдарының бұрынғы қатардағы және басшы құрамдағы адамдарында осы Нұсқаулықта көрсетілген жағдайларда алған дене жарақатының айқын көрінетін зардаптары (аяқ-қолының, органының болмауы, сүйек кемістігі, жарақаттан кейінгі көлемді тыртықтар, бөгде денелердің болуы) бар болса және көрсетілген оқиғаларға жататын кезеңдерде дене жарақатын алудың жанама фактісінің болуын растайтын әскери-есептік және медициналық құжаттар ұсынылған болса, ӘДК-ге құжаттарды жіберген кадр аппараттары, ҚІД, ҚІБ, ҚІб не оларды қарастырушы ӘДК жарақаттану сипатын, ескілігін және дәл орнын анықтау үшін сот-медициналық сараптаманың куәландыруына жібереді.</w:t>
      </w:r>
      <w:r>
        <w:br/>
      </w:r>
      <w:r>
        <w:rPr>
          <w:rFonts w:ascii="Times New Roman"/>
          <w:b w:val="false"/>
          <w:i w:val="false"/>
          <w:color w:val="000000"/>
          <w:sz w:val="28"/>
        </w:rPr>
        <w:t>
</w:t>
      </w:r>
      <w:r>
        <w:rPr>
          <w:rFonts w:ascii="Times New Roman"/>
          <w:b w:val="false"/>
          <w:i w:val="false"/>
          <w:color w:val="000000"/>
          <w:sz w:val="28"/>
        </w:rPr>
        <w:t>
      ОӘДК айқын көрінетін дене жарақаттарының сипаты мен ескілігін анықтау үшін комиссиялық тексеру жүргізеді, деректер хаттамаға енгізіледі және оны жүргізген адамдар қол қояды.</w:t>
      </w:r>
      <w:r>
        <w:br/>
      </w:r>
      <w:r>
        <w:rPr>
          <w:rFonts w:ascii="Times New Roman"/>
          <w:b w:val="false"/>
          <w:i w:val="false"/>
          <w:color w:val="000000"/>
          <w:sz w:val="28"/>
        </w:rPr>
        <w:t>
</w:t>
      </w:r>
      <w:r>
        <w:rPr>
          <w:rFonts w:ascii="Times New Roman"/>
          <w:b w:val="false"/>
          <w:i w:val="false"/>
          <w:color w:val="000000"/>
          <w:sz w:val="28"/>
        </w:rPr>
        <w:t>
      81. Басындағы, мойнындағы жарақатты немесе бір уақытта алған кез келген жердегі көптеген жарқыншақ жарақаттарды көрсететін деректер бар болса, ӘДК бір уақытта бар контузия бойынша қорытынды шығарады.</w:t>
      </w:r>
      <w:r>
        <w:br/>
      </w:r>
      <w:r>
        <w:rPr>
          <w:rFonts w:ascii="Times New Roman"/>
          <w:b w:val="false"/>
          <w:i w:val="false"/>
          <w:color w:val="000000"/>
          <w:sz w:val="28"/>
        </w:rPr>
        <w:t>
</w:t>
      </w:r>
      <w:r>
        <w:rPr>
          <w:rFonts w:ascii="Times New Roman"/>
          <w:b w:val="false"/>
          <w:i w:val="false"/>
          <w:color w:val="000000"/>
          <w:sz w:val="28"/>
        </w:rPr>
        <w:t xml:space="preserve">
      82. Куәгерлік көрсетімдер құқық қорғау органдарының бұрынғы қатардағы және басшы құрамдағы адамдарында ауырған аурулары немесе контузиялары фактісін анықтау үшін негіз бола алмайды. </w:t>
      </w:r>
      <w:r>
        <w:br/>
      </w:r>
      <w:r>
        <w:rPr>
          <w:rFonts w:ascii="Times New Roman"/>
          <w:b w:val="false"/>
          <w:i w:val="false"/>
          <w:color w:val="000000"/>
          <w:sz w:val="28"/>
        </w:rPr>
        <w:t>
</w:t>
      </w:r>
      <w:r>
        <w:rPr>
          <w:rFonts w:ascii="Times New Roman"/>
          <w:b w:val="false"/>
          <w:i w:val="false"/>
          <w:color w:val="000000"/>
          <w:sz w:val="28"/>
        </w:rPr>
        <w:t>
      83. Егер ӘДК қараған құжаттарда аурудың, мертігудің себепті байланысы туралы қаулы шығару үшін қажетті мәліметтер болмаса, тиісті мекемелер мен мұрағаттардан әскери-есептік, медициналық сараптама құжаттары қосымша сұратылады.</w:t>
      </w:r>
      <w:r>
        <w:br/>
      </w:r>
      <w:r>
        <w:rPr>
          <w:rFonts w:ascii="Times New Roman"/>
          <w:b w:val="false"/>
          <w:i w:val="false"/>
          <w:color w:val="000000"/>
          <w:sz w:val="28"/>
        </w:rPr>
        <w:t>
</w:t>
      </w:r>
      <w:r>
        <w:rPr>
          <w:rFonts w:ascii="Times New Roman"/>
          <w:b w:val="false"/>
          <w:i w:val="false"/>
          <w:color w:val="000000"/>
          <w:sz w:val="28"/>
        </w:rPr>
        <w:t xml:space="preserve">
      84. Аурулар болған жағдайда ӘДК себепті байланыс туралы қорытындыны Ереженің 4-тарауының тиісті редакциясында қабылдайды. </w:t>
      </w:r>
      <w:r>
        <w:br/>
      </w:r>
      <w:r>
        <w:rPr>
          <w:rFonts w:ascii="Times New Roman"/>
          <w:b w:val="false"/>
          <w:i w:val="false"/>
          <w:color w:val="000000"/>
          <w:sz w:val="28"/>
        </w:rPr>
        <w:t>
</w:t>
      </w:r>
      <w:r>
        <w:rPr>
          <w:rFonts w:ascii="Times New Roman"/>
          <w:b w:val="false"/>
          <w:i w:val="false"/>
          <w:color w:val="000000"/>
          <w:sz w:val="28"/>
        </w:rPr>
        <w:t>
      85. Егер қызметтік міндеттерін (әскери қызмет міндеттерін) атқару кезінде мертігу алған құқық қорғау органдарының қатардағы және басшы құрамдағы адамына, әскери жиындардан өтуші азаматқа амбулаторлық немесе стационарлық емдеудің соңында денсаулығына келген зиянның ауырлық дәрежесі туралы анықтама берілмесе, ӘДК көрсетілген адамдардың өтініші, кадр қызметтерінің, ҚІБ, ҚІб қолдаухаттары және т.б. бойынша мертігудің ауырлық дәрежесі туралы қорытындыны хаттамамен ресімдейді.</w:t>
      </w:r>
      <w:r>
        <w:br/>
      </w:r>
      <w:r>
        <w:rPr>
          <w:rFonts w:ascii="Times New Roman"/>
          <w:b w:val="false"/>
          <w:i w:val="false"/>
          <w:color w:val="000000"/>
          <w:sz w:val="28"/>
        </w:rPr>
        <w:t>
</w:t>
      </w:r>
      <w:r>
        <w:rPr>
          <w:rFonts w:ascii="Times New Roman"/>
          <w:b w:val="false"/>
          <w:i w:val="false"/>
          <w:color w:val="000000"/>
          <w:sz w:val="28"/>
        </w:rPr>
        <w:t>
      Бұл жағдайда қорытынды амбулаторлық науқастың медициналық картасында (медициналық кітапшасында), стационарлық науқастың медициналық картасында, басқа да медициналық сараптама құжаттарында, сондай-ақ кадр қызметтерінің анықтамаларында тиісті жазбалар мен мертігу алудың мән-жайлары болған кезде шығарылады.</w:t>
      </w:r>
      <w:r>
        <w:br/>
      </w:r>
      <w:r>
        <w:rPr>
          <w:rFonts w:ascii="Times New Roman"/>
          <w:b w:val="false"/>
          <w:i w:val="false"/>
          <w:color w:val="000000"/>
          <w:sz w:val="28"/>
        </w:rPr>
        <w:t>
</w:t>
      </w:r>
      <w:r>
        <w:rPr>
          <w:rFonts w:ascii="Times New Roman"/>
          <w:b w:val="false"/>
          <w:i w:val="false"/>
          <w:color w:val="000000"/>
          <w:sz w:val="28"/>
        </w:rPr>
        <w:t>
      Қорытынды емдеу мекемелері мен олардың әрқайсысында емделу мерзімі көрсетіле отырып, ресімделеді. Анықтаманың нөмірі мен берілген күні отырыс хаттамасының нөмірі мен күніне сәйкес келуі тиіс.</w:t>
      </w:r>
      <w:r>
        <w:br/>
      </w:r>
      <w:r>
        <w:rPr>
          <w:rFonts w:ascii="Times New Roman"/>
          <w:b w:val="false"/>
          <w:i w:val="false"/>
          <w:color w:val="000000"/>
          <w:sz w:val="28"/>
        </w:rPr>
        <w:t>
</w:t>
      </w:r>
      <w:r>
        <w:rPr>
          <w:rFonts w:ascii="Times New Roman"/>
          <w:b w:val="false"/>
          <w:i w:val="false"/>
          <w:color w:val="000000"/>
          <w:sz w:val="28"/>
        </w:rPr>
        <w:t>
      86. Құқық қорғау органдарының қатардағы және басшы құрамдағы адамының өліміне әкеп соққан аурудың, мертігудің себепті байланысы туралы қорытынды шығарар алдында ӘДК мына материалдарды: ведомстволық медициналық және әскери-медициналық мекемелердің, басқа министрліктер мен ведомстволардың медициналық мекемелерінің медициналық құжаттарын, қызмет өткеру кезеңіндегі медициналық куәландыру деректерін, анықтамаларды (актілерді), мертігу алудың мән-жайлары туралы кадр қызметтерінің қызметтік тергеу материалдарын, сот-медициналық (патологиялық-анатомиялық) зерттеудің хаттамаларын, қайтыс болу туралы куәліктің көшірмесін, жеке құрамның тізімінен алып тастау туралы бұйрықтың үзіндісін зерделейді.</w:t>
      </w:r>
      <w:r>
        <w:br/>
      </w:r>
      <w:r>
        <w:rPr>
          <w:rFonts w:ascii="Times New Roman"/>
          <w:b w:val="false"/>
          <w:i w:val="false"/>
          <w:color w:val="000000"/>
          <w:sz w:val="28"/>
        </w:rPr>
        <w:t>
</w:t>
      </w:r>
      <w:r>
        <w:rPr>
          <w:rFonts w:ascii="Times New Roman"/>
          <w:b w:val="false"/>
          <w:i w:val="false"/>
          <w:color w:val="000000"/>
          <w:sz w:val="28"/>
        </w:rPr>
        <w:t>
      87. Құқық қорғау органдарының қатардағы және басшы құрамдағы адамының қызмет кезеңінде не қызметтен босатылғаннан кейінгі 1 жыл ішінде өліміне әкеп соққан аурудың, мертігудің себепті байланысы туралы ӘДК-нің қорытындысы комиссия отырысы хаттамасының нысаны бойынша сырттай қорытындылар кітабында ресімделеді, комиссия төрағасы және комиссияның барлық мүшелері қолы қояды және елтаңбалы мөрмен бекітіледі.</w:t>
      </w:r>
      <w:r>
        <w:br/>
      </w:r>
      <w:r>
        <w:rPr>
          <w:rFonts w:ascii="Times New Roman"/>
          <w:b w:val="false"/>
          <w:i w:val="false"/>
          <w:color w:val="000000"/>
          <w:sz w:val="28"/>
        </w:rPr>
        <w:t>
</w:t>
      </w:r>
      <w:r>
        <w:rPr>
          <w:rFonts w:ascii="Times New Roman"/>
          <w:b w:val="false"/>
          <w:i w:val="false"/>
          <w:color w:val="000000"/>
          <w:sz w:val="28"/>
        </w:rPr>
        <w:t>
      Мертігудің, аурудың себепті байланысы туралы қорытынды шығаруға негіз болған барлық құжаттар мен әскери-есептік құжаттардың көшірмелері сырттай куәландыру жүргізген ӘДК-нің істерінде сақталады.</w:t>
      </w:r>
      <w:r>
        <w:br/>
      </w:r>
      <w:r>
        <w:rPr>
          <w:rFonts w:ascii="Times New Roman"/>
          <w:b w:val="false"/>
          <w:i w:val="false"/>
          <w:color w:val="000000"/>
          <w:sz w:val="28"/>
        </w:rPr>
        <w:t>
</w:t>
      </w:r>
      <w:r>
        <w:rPr>
          <w:rFonts w:ascii="Times New Roman"/>
          <w:b w:val="false"/>
          <w:i w:val="false"/>
          <w:color w:val="000000"/>
          <w:sz w:val="28"/>
        </w:rPr>
        <w:t>
      Қорытынды комиссияның бланкісінде бір данада басылады, оған бастық, ал ол болмағанда оның орынбасары қол қояды, елтаңбалы мөрмен бекітіледі.</w:t>
      </w:r>
      <w:r>
        <w:br/>
      </w:r>
      <w:r>
        <w:rPr>
          <w:rFonts w:ascii="Times New Roman"/>
          <w:b w:val="false"/>
          <w:i w:val="false"/>
          <w:color w:val="000000"/>
          <w:sz w:val="28"/>
        </w:rPr>
        <w:t>
</w:t>
      </w:r>
      <w:r>
        <w:rPr>
          <w:rFonts w:ascii="Times New Roman"/>
          <w:b w:val="false"/>
          <w:i w:val="false"/>
          <w:color w:val="000000"/>
          <w:sz w:val="28"/>
        </w:rPr>
        <w:t>
      Қорытынды себепті байланысты анықтау туралы қолдаухат жіберген органға жіберіледі (беріледі).</w:t>
      </w:r>
      <w:r>
        <w:br/>
      </w:r>
      <w:r>
        <w:rPr>
          <w:rFonts w:ascii="Times New Roman"/>
          <w:b w:val="false"/>
          <w:i w:val="false"/>
          <w:color w:val="000000"/>
          <w:sz w:val="28"/>
        </w:rPr>
        <w:t>
</w:t>
      </w:r>
      <w:r>
        <w:rPr>
          <w:rFonts w:ascii="Times New Roman"/>
          <w:b w:val="false"/>
          <w:i w:val="false"/>
          <w:color w:val="000000"/>
          <w:sz w:val="28"/>
        </w:rPr>
        <w:t>
      88. Құқық қорғау органдарының қатардағы және басшы құрамдағы адамының өліміне әкеп соққан аурудың, мертігудің себепті байланысын штаттық ӘДК орган бастығының, әскери бөлім командирінің, бөліністердің кадр қызметтерінің, ҚІД, ҚІБ, ҚІб, прокуратура органдарының өтініштері бойынша анықтайды.</w:t>
      </w:r>
    </w:p>
    <w:bookmarkEnd w:id="14"/>
    <w:bookmarkStart w:name="z201" w:id="15"/>
    <w:p>
      <w:pPr>
        <w:spacing w:after="0"/>
        <w:ind w:left="0"/>
        <w:jc w:val="left"/>
      </w:pPr>
      <w:r>
        <w:rPr>
          <w:rFonts w:ascii="Times New Roman"/>
          <w:b/>
          <w:i w:val="false"/>
          <w:color w:val="000000"/>
        </w:rPr>
        <w:t xml:space="preserve"> 
3-тарау. Радиациялық әсерлерден зардап шеккен құқық қорғау</w:t>
      </w:r>
      <w:r>
        <w:br/>
      </w:r>
      <w:r>
        <w:rPr>
          <w:rFonts w:ascii="Times New Roman"/>
          <w:b/>
          <w:i w:val="false"/>
          <w:color w:val="000000"/>
        </w:rPr>
        <w:t>
органдарының қатардағы және басшы құрамдағы адамдарын, құқық</w:t>
      </w:r>
      <w:r>
        <w:br/>
      </w:r>
      <w:r>
        <w:rPr>
          <w:rFonts w:ascii="Times New Roman"/>
          <w:b/>
          <w:i w:val="false"/>
          <w:color w:val="000000"/>
        </w:rPr>
        <w:t>
қорғау органдарының қатардағы және басшы құрамдағы бұрынғы</w:t>
      </w:r>
      <w:r>
        <w:br/>
      </w:r>
      <w:r>
        <w:rPr>
          <w:rFonts w:ascii="Times New Roman"/>
          <w:b/>
          <w:i w:val="false"/>
          <w:color w:val="000000"/>
        </w:rPr>
        <w:t>
адамдарын куәландыру және мертігулері мен ауруларының себепті</w:t>
      </w:r>
      <w:r>
        <w:br/>
      </w:r>
      <w:r>
        <w:rPr>
          <w:rFonts w:ascii="Times New Roman"/>
          <w:b/>
          <w:i w:val="false"/>
          <w:color w:val="000000"/>
        </w:rPr>
        <w:t>
байланысын айқындау тәртібі</w:t>
      </w:r>
    </w:p>
    <w:bookmarkEnd w:id="15"/>
    <w:bookmarkStart w:name="z202" w:id="16"/>
    <w:p>
      <w:pPr>
        <w:spacing w:after="0"/>
        <w:ind w:left="0"/>
        <w:jc w:val="both"/>
      </w:pPr>
      <w:r>
        <w:rPr>
          <w:rFonts w:ascii="Times New Roman"/>
          <w:b w:val="false"/>
          <w:i w:val="false"/>
          <w:color w:val="000000"/>
          <w:sz w:val="28"/>
        </w:rPr>
        <w:t>
      89. Радиоактивтік заттармен, иондалған сәуле шашу көздерімен, зымыран отыны компоненттерімен, электомагниттік көздерімен (бұдан әрі - РЗ, ИСШ, ЗОК, ЭМӨ) қызмет өткерген құқық қорғау органдарының қатардағы және басшы құрамдағы адамдарын медициналық куәландыру және мертігуі мен ауруларының себепті байланысын айқындау тәртібі Ережеге сәйкес жүргізіледі.</w:t>
      </w:r>
      <w:r>
        <w:br/>
      </w:r>
      <w:r>
        <w:rPr>
          <w:rFonts w:ascii="Times New Roman"/>
          <w:b w:val="false"/>
          <w:i w:val="false"/>
          <w:color w:val="000000"/>
          <w:sz w:val="28"/>
        </w:rPr>
        <w:t>
</w:t>
      </w:r>
      <w:r>
        <w:rPr>
          <w:rFonts w:ascii="Times New Roman"/>
          <w:b w:val="false"/>
          <w:i w:val="false"/>
          <w:color w:val="000000"/>
          <w:sz w:val="28"/>
        </w:rPr>
        <w:t>
      90. Атомдық объектілердегі радиациялық апаттарға және олардың зардаптарына, сынақтарға, оқуларға және ядролық қару мен ғарыш техникасын қоса алғанда, ядролық қондырғылардың кез келген түріне байланысты өзге де жұмыстарды жүргізумен, сондай-ақ радиациялық авария ретінде сараланған басқа жағдайларда (бұдан әрі - радиациялық әсер) алынған мертігулер мен аурулардың себепті байланысы «</w:t>
      </w:r>
      <w:r>
        <w:rPr>
          <w:rFonts w:ascii="Times New Roman"/>
          <w:b w:val="false"/>
          <w:i w:val="false"/>
          <w:color w:val="000000"/>
          <w:sz w:val="28"/>
        </w:rPr>
        <w:t>Семей сынақ ядролық полигонындағы</w:t>
      </w:r>
      <w:r>
        <w:rPr>
          <w:rFonts w:ascii="Times New Roman"/>
          <w:b w:val="false"/>
          <w:i w:val="false"/>
          <w:color w:val="000000"/>
          <w:sz w:val="28"/>
        </w:rPr>
        <w:t xml:space="preserve"> ядролық сынақтарынан зардап шеккен азаматтарды әлеуметтік қорғау» және «</w:t>
      </w:r>
      <w:r>
        <w:rPr>
          <w:rFonts w:ascii="Times New Roman"/>
          <w:b w:val="false"/>
          <w:i w:val="false"/>
          <w:color w:val="000000"/>
          <w:sz w:val="28"/>
        </w:rPr>
        <w:t>Әскери қызметшілер мен олардың отбасы</w:t>
      </w:r>
      <w:r>
        <w:rPr>
          <w:rFonts w:ascii="Times New Roman"/>
          <w:b w:val="false"/>
          <w:i w:val="false"/>
          <w:color w:val="000000"/>
          <w:sz w:val="28"/>
        </w:rPr>
        <w:t xml:space="preserve"> мүшелерінің мәртебесі және оларды әлеуметтік қорғау туралы» Қазақстан Республикасының заңдарына және басқа да заңнамалық актілерге сәйкес айқындалады. </w:t>
      </w:r>
      <w:r>
        <w:br/>
      </w:r>
      <w:r>
        <w:rPr>
          <w:rFonts w:ascii="Times New Roman"/>
          <w:b w:val="false"/>
          <w:i w:val="false"/>
          <w:color w:val="000000"/>
          <w:sz w:val="28"/>
        </w:rPr>
        <w:t>
</w:t>
      </w:r>
      <w:r>
        <w:rPr>
          <w:rFonts w:ascii="Times New Roman"/>
          <w:b w:val="false"/>
          <w:i w:val="false"/>
          <w:color w:val="000000"/>
          <w:sz w:val="28"/>
        </w:rPr>
        <w:t xml:space="preserve">
      91. ОӘДК радиациялық әсерлер ауруларының: </w:t>
      </w:r>
      <w:r>
        <w:br/>
      </w:r>
      <w:r>
        <w:rPr>
          <w:rFonts w:ascii="Times New Roman"/>
          <w:b w:val="false"/>
          <w:i w:val="false"/>
          <w:color w:val="000000"/>
          <w:sz w:val="28"/>
        </w:rPr>
        <w:t>
</w:t>
      </w:r>
      <w:r>
        <w:rPr>
          <w:rFonts w:ascii="Times New Roman"/>
          <w:b w:val="false"/>
          <w:i w:val="false"/>
          <w:color w:val="000000"/>
          <w:sz w:val="28"/>
        </w:rPr>
        <w:t>
      1) құқық қорғау органдарының қатардағы және басшы құрамдағы адамдарында;</w:t>
      </w:r>
      <w:r>
        <w:br/>
      </w:r>
      <w:r>
        <w:rPr>
          <w:rFonts w:ascii="Times New Roman"/>
          <w:b w:val="false"/>
          <w:i w:val="false"/>
          <w:color w:val="000000"/>
          <w:sz w:val="28"/>
        </w:rPr>
        <w:t>
</w:t>
      </w:r>
      <w:r>
        <w:rPr>
          <w:rFonts w:ascii="Times New Roman"/>
          <w:b w:val="false"/>
          <w:i w:val="false"/>
          <w:color w:val="000000"/>
          <w:sz w:val="28"/>
        </w:rPr>
        <w:t>
      2) құқық қорғау органдарының қатардағы және басшы құрамдағы бұрынғы адамдарында;</w:t>
      </w:r>
      <w:r>
        <w:br/>
      </w:r>
      <w:r>
        <w:rPr>
          <w:rFonts w:ascii="Times New Roman"/>
          <w:b w:val="false"/>
          <w:i w:val="false"/>
          <w:color w:val="000000"/>
          <w:sz w:val="28"/>
        </w:rPr>
        <w:t>
</w:t>
      </w:r>
      <w:r>
        <w:rPr>
          <w:rFonts w:ascii="Times New Roman"/>
          <w:b w:val="false"/>
          <w:i w:val="false"/>
          <w:color w:val="000000"/>
          <w:sz w:val="28"/>
        </w:rPr>
        <w:t>
      3) ішкі әскерлердегі арнайы жиындарға шақырылған және атомдық объектілердегі аварияларды және олардың зардаптарын жоюға байланысты жұмыстарға тартылған әскери міндеттілерде;</w:t>
      </w:r>
      <w:r>
        <w:br/>
      </w:r>
      <w:r>
        <w:rPr>
          <w:rFonts w:ascii="Times New Roman"/>
          <w:b w:val="false"/>
          <w:i w:val="false"/>
          <w:color w:val="000000"/>
          <w:sz w:val="28"/>
        </w:rPr>
        <w:t>
</w:t>
      </w:r>
      <w:r>
        <w:rPr>
          <w:rFonts w:ascii="Times New Roman"/>
          <w:b w:val="false"/>
          <w:i w:val="false"/>
          <w:color w:val="000000"/>
          <w:sz w:val="28"/>
        </w:rPr>
        <w:t>
      4) ішкі әскерлердегі арнайы жиындарға шақырылған және атомдық объектілердегі аварияларды және олардың зардаптарын жоюға байланысты жұмыстарға бұрын тартылған әскери міндеттілерде себепті байланысын айқындайды.</w:t>
      </w:r>
      <w:r>
        <w:br/>
      </w:r>
      <w:r>
        <w:rPr>
          <w:rFonts w:ascii="Times New Roman"/>
          <w:b w:val="false"/>
          <w:i w:val="false"/>
          <w:color w:val="000000"/>
          <w:sz w:val="28"/>
        </w:rPr>
        <w:t>
</w:t>
      </w:r>
      <w:r>
        <w:rPr>
          <w:rFonts w:ascii="Times New Roman"/>
          <w:b w:val="false"/>
          <w:i w:val="false"/>
          <w:color w:val="000000"/>
          <w:sz w:val="28"/>
        </w:rPr>
        <w:t>
      92. Радиациялық әсерден зардап шеккен құқық қорғау органдарының қатардағы және басшы құрамдағы адамдарын мертігудің, аурудың себепті байланысын анықтау үшін медициналық тексеруге және куәландыруға бөліністердің кадр қызметтері, әскери бөлім командирі (кадр аппараты), ал қатардағы және басшы құрамдағы бұрынғы адамдар мен әскери қызметшілерді кадр қызметтері, ҚІБ, ҚІб, халықты әлеуметтік қорғау органдары жібереді. Мертігудің, аурудың себепті байланысы, сонымен қатар құқық қорғау органдарының қатардағы және басшы құрамдағы адамдарының, оның ішінде бұрынғылардың өтініштері бойынша айқындалуы мүмкін.</w:t>
      </w:r>
      <w:r>
        <w:br/>
      </w:r>
      <w:r>
        <w:rPr>
          <w:rFonts w:ascii="Times New Roman"/>
          <w:b w:val="false"/>
          <w:i w:val="false"/>
          <w:color w:val="000000"/>
          <w:sz w:val="28"/>
        </w:rPr>
        <w:t>
</w:t>
      </w:r>
      <w:r>
        <w:rPr>
          <w:rFonts w:ascii="Times New Roman"/>
          <w:b w:val="false"/>
          <w:i w:val="false"/>
          <w:color w:val="000000"/>
          <w:sz w:val="28"/>
        </w:rPr>
        <w:t xml:space="preserve">
      93. Радиациялық әсерлері бар мертігудің, аурулардың себепті байланысы туралы ОӘДК-нің қорытындысы: </w:t>
      </w:r>
      <w:r>
        <w:br/>
      </w:r>
      <w:r>
        <w:rPr>
          <w:rFonts w:ascii="Times New Roman"/>
          <w:b w:val="false"/>
          <w:i w:val="false"/>
          <w:color w:val="000000"/>
          <w:sz w:val="28"/>
        </w:rPr>
        <w:t>
</w:t>
      </w:r>
      <w:r>
        <w:rPr>
          <w:rFonts w:ascii="Times New Roman"/>
          <w:b w:val="false"/>
          <w:i w:val="false"/>
          <w:color w:val="000000"/>
          <w:sz w:val="28"/>
        </w:rPr>
        <w:t>
      1) құқық қорғау органдарының қатардағы және басшы құрамдағы адамдарында:</w:t>
      </w:r>
      <w:r>
        <w:br/>
      </w:r>
      <w:r>
        <w:rPr>
          <w:rFonts w:ascii="Times New Roman"/>
          <w:b w:val="false"/>
          <w:i w:val="false"/>
          <w:color w:val="000000"/>
          <w:sz w:val="28"/>
        </w:rPr>
        <w:t>
</w:t>
      </w:r>
      <w:r>
        <w:rPr>
          <w:rFonts w:ascii="Times New Roman"/>
          <w:b w:val="false"/>
          <w:i w:val="false"/>
          <w:color w:val="000000"/>
          <w:sz w:val="28"/>
        </w:rPr>
        <w:t>
      әскери билеті;</w:t>
      </w:r>
      <w:r>
        <w:br/>
      </w:r>
      <w:r>
        <w:rPr>
          <w:rFonts w:ascii="Times New Roman"/>
          <w:b w:val="false"/>
          <w:i w:val="false"/>
          <w:color w:val="000000"/>
          <w:sz w:val="28"/>
        </w:rPr>
        <w:t>
</w:t>
      </w:r>
      <w:r>
        <w:rPr>
          <w:rFonts w:ascii="Times New Roman"/>
          <w:b w:val="false"/>
          <w:i w:val="false"/>
          <w:color w:val="000000"/>
          <w:sz w:val="28"/>
        </w:rPr>
        <w:t>
      амбулаторлық науқастың медициналық картасы;</w:t>
      </w:r>
      <w:r>
        <w:br/>
      </w:r>
      <w:r>
        <w:rPr>
          <w:rFonts w:ascii="Times New Roman"/>
          <w:b w:val="false"/>
          <w:i w:val="false"/>
          <w:color w:val="000000"/>
          <w:sz w:val="28"/>
        </w:rPr>
        <w:t>
</w:t>
      </w:r>
      <w:r>
        <w:rPr>
          <w:rFonts w:ascii="Times New Roman"/>
          <w:b w:val="false"/>
          <w:i w:val="false"/>
          <w:color w:val="000000"/>
          <w:sz w:val="28"/>
        </w:rPr>
        <w:t>
      медициналық кітапшасы;</w:t>
      </w:r>
      <w:r>
        <w:br/>
      </w:r>
      <w:r>
        <w:rPr>
          <w:rFonts w:ascii="Times New Roman"/>
          <w:b w:val="false"/>
          <w:i w:val="false"/>
          <w:color w:val="000000"/>
          <w:sz w:val="28"/>
        </w:rPr>
        <w:t>
</w:t>
      </w:r>
      <w:r>
        <w:rPr>
          <w:rFonts w:ascii="Times New Roman"/>
          <w:b w:val="false"/>
          <w:i w:val="false"/>
          <w:color w:val="000000"/>
          <w:sz w:val="28"/>
        </w:rPr>
        <w:t>
      стационарлық науқастың медициналық картасынан үзінді және амбулаторлық немесе стационарлық тексерудің басқа деректері;</w:t>
      </w:r>
      <w:r>
        <w:br/>
      </w:r>
      <w:r>
        <w:rPr>
          <w:rFonts w:ascii="Times New Roman"/>
          <w:b w:val="false"/>
          <w:i w:val="false"/>
          <w:color w:val="000000"/>
          <w:sz w:val="28"/>
        </w:rPr>
        <w:t>
</w:t>
      </w:r>
      <w:r>
        <w:rPr>
          <w:rFonts w:ascii="Times New Roman"/>
          <w:b w:val="false"/>
          <w:i w:val="false"/>
          <w:color w:val="000000"/>
          <w:sz w:val="28"/>
        </w:rPr>
        <w:t>
      диагнозы көрсетілген ауру ағымының сипаты, жиілігі мен қайталану ұзақтығы туралы мәліметтер;</w:t>
      </w:r>
      <w:r>
        <w:br/>
      </w:r>
      <w:r>
        <w:rPr>
          <w:rFonts w:ascii="Times New Roman"/>
          <w:b w:val="false"/>
          <w:i w:val="false"/>
          <w:color w:val="000000"/>
          <w:sz w:val="28"/>
        </w:rPr>
        <w:t>
</w:t>
      </w:r>
      <w:r>
        <w:rPr>
          <w:rFonts w:ascii="Times New Roman"/>
          <w:b w:val="false"/>
          <w:i w:val="false"/>
          <w:color w:val="000000"/>
          <w:sz w:val="28"/>
        </w:rPr>
        <w:t>
      радиоактивтік заттармен ластануға ұшыраған аумақтарда (жоғарыда көрсетілген заңда белгіленген) орналасқан құқық қорғау органдарында қызмет өткерудің, әскери бөлімдерде болған әскери қызметінің ұзақтығы көрсетілген бөліністердің кадр қызметтері, әскери бөлім берген анықтамалар (актілер);</w:t>
      </w:r>
      <w:r>
        <w:br/>
      </w:r>
      <w:r>
        <w:rPr>
          <w:rFonts w:ascii="Times New Roman"/>
          <w:b w:val="false"/>
          <w:i w:val="false"/>
          <w:color w:val="000000"/>
          <w:sz w:val="28"/>
        </w:rPr>
        <w:t>
</w:t>
      </w:r>
      <w:r>
        <w:rPr>
          <w:rFonts w:ascii="Times New Roman"/>
          <w:b w:val="false"/>
          <w:i w:val="false"/>
          <w:color w:val="000000"/>
          <w:sz w:val="28"/>
        </w:rPr>
        <w:t>
      радиациялық авария ретінде сараланған жағдайларда қызметтік тергеудің материалдары;</w:t>
      </w:r>
      <w:r>
        <w:br/>
      </w:r>
      <w:r>
        <w:rPr>
          <w:rFonts w:ascii="Times New Roman"/>
          <w:b w:val="false"/>
          <w:i w:val="false"/>
          <w:color w:val="000000"/>
          <w:sz w:val="28"/>
        </w:rPr>
        <w:t>
</w:t>
      </w:r>
      <w:r>
        <w:rPr>
          <w:rFonts w:ascii="Times New Roman"/>
          <w:b w:val="false"/>
          <w:i w:val="false"/>
          <w:color w:val="000000"/>
          <w:sz w:val="28"/>
        </w:rPr>
        <w:t xml:space="preserve">
      иондалатын сәулелену көздерімен жұмыстың ұзақтығы мен мерзімдері, сәулелену мөлшері көрсетілген маманның еңбек жағдайының және жұмыс орнының санитарлық-гигиеналық сипаттама карталары; </w:t>
      </w:r>
      <w:r>
        <w:br/>
      </w:r>
      <w:r>
        <w:rPr>
          <w:rFonts w:ascii="Times New Roman"/>
          <w:b w:val="false"/>
          <w:i w:val="false"/>
          <w:color w:val="000000"/>
          <w:sz w:val="28"/>
        </w:rPr>
        <w:t>
</w:t>
      </w:r>
      <w:r>
        <w:rPr>
          <w:rFonts w:ascii="Times New Roman"/>
          <w:b w:val="false"/>
          <w:i w:val="false"/>
          <w:color w:val="000000"/>
          <w:sz w:val="28"/>
        </w:rPr>
        <w:t xml:space="preserve">
      2) құқық қорғау органдарының қатардағы және басшы құрамдағы бұрынғы адамдарында, сондай-ақ бұрын арнайы жиындарға шақырылған әскери міндеттілерде: </w:t>
      </w:r>
      <w:r>
        <w:br/>
      </w:r>
      <w:r>
        <w:rPr>
          <w:rFonts w:ascii="Times New Roman"/>
          <w:b w:val="false"/>
          <w:i w:val="false"/>
          <w:color w:val="000000"/>
          <w:sz w:val="28"/>
        </w:rPr>
        <w:t>
</w:t>
      </w:r>
      <w:r>
        <w:rPr>
          <w:rFonts w:ascii="Times New Roman"/>
          <w:b w:val="false"/>
          <w:i w:val="false"/>
          <w:color w:val="000000"/>
          <w:sz w:val="28"/>
        </w:rPr>
        <w:t>
      әскери билеті, жеке ісі, зейнеткерлік ісі;</w:t>
      </w:r>
      <w:r>
        <w:br/>
      </w:r>
      <w:r>
        <w:rPr>
          <w:rFonts w:ascii="Times New Roman"/>
          <w:b w:val="false"/>
          <w:i w:val="false"/>
          <w:color w:val="000000"/>
          <w:sz w:val="28"/>
        </w:rPr>
        <w:t>
</w:t>
      </w:r>
      <w:r>
        <w:rPr>
          <w:rFonts w:ascii="Times New Roman"/>
          <w:b w:val="false"/>
          <w:i w:val="false"/>
          <w:color w:val="000000"/>
          <w:sz w:val="28"/>
        </w:rPr>
        <w:t>
      стационарлық, амбулаторлық науқастың медициналық карталарынан үзінділер;</w:t>
      </w:r>
      <w:r>
        <w:br/>
      </w:r>
      <w:r>
        <w:rPr>
          <w:rFonts w:ascii="Times New Roman"/>
          <w:b w:val="false"/>
          <w:i w:val="false"/>
          <w:color w:val="000000"/>
          <w:sz w:val="28"/>
        </w:rPr>
        <w:t>
</w:t>
      </w:r>
      <w:r>
        <w:rPr>
          <w:rFonts w:ascii="Times New Roman"/>
          <w:b w:val="false"/>
          <w:i w:val="false"/>
          <w:color w:val="000000"/>
          <w:sz w:val="28"/>
        </w:rPr>
        <w:t xml:space="preserve">
      радиоактивтік заттармен ластануға ұшыраған аумақтарда (жоғарыда көрсетілген заңда белгіленген) орналасқан әскери бөлімдерде қызмет өткеру, міндетті әскери қызмет өткеру (мерзімін көрсете отырып) фактісін растайтын құжаттар, сондай-ақ радиациялық авария ретінде сараланған жағдайды растайтын құжаттар; </w:t>
      </w:r>
      <w:r>
        <w:br/>
      </w:r>
      <w:r>
        <w:rPr>
          <w:rFonts w:ascii="Times New Roman"/>
          <w:b w:val="false"/>
          <w:i w:val="false"/>
          <w:color w:val="000000"/>
          <w:sz w:val="28"/>
        </w:rPr>
        <w:t>
</w:t>
      </w:r>
      <w:r>
        <w:rPr>
          <w:rFonts w:ascii="Times New Roman"/>
          <w:b w:val="false"/>
          <w:i w:val="false"/>
          <w:color w:val="000000"/>
          <w:sz w:val="28"/>
        </w:rPr>
        <w:t>
      иондалатын сәулелену көздерімен жұмыс мерзімдері мен еңбек жағдайының санитарлық-гигиеналық сипаттама картасы негізінде қабылданады.</w:t>
      </w:r>
      <w:r>
        <w:br/>
      </w:r>
      <w:r>
        <w:rPr>
          <w:rFonts w:ascii="Times New Roman"/>
          <w:b w:val="false"/>
          <w:i w:val="false"/>
          <w:color w:val="000000"/>
          <w:sz w:val="28"/>
        </w:rPr>
        <w:t>
</w:t>
      </w:r>
      <w:r>
        <w:rPr>
          <w:rFonts w:ascii="Times New Roman"/>
          <w:b w:val="false"/>
          <w:i w:val="false"/>
          <w:color w:val="000000"/>
          <w:sz w:val="28"/>
        </w:rPr>
        <w:t>
      94. Азаматты мертігудің, аурудың себепті байланысын анықтау үшін жіберген жауапты адам ӘДК-ге оның радиациялық әсері бар жағдайларда қызмет өткергенін (жиында болғанын) растайтын анықтама ұсынады.</w:t>
      </w:r>
      <w:r>
        <w:br/>
      </w:r>
      <w:r>
        <w:rPr>
          <w:rFonts w:ascii="Times New Roman"/>
          <w:b w:val="false"/>
          <w:i w:val="false"/>
          <w:color w:val="000000"/>
          <w:sz w:val="28"/>
        </w:rPr>
        <w:t>
</w:t>
      </w:r>
      <w:r>
        <w:rPr>
          <w:rFonts w:ascii="Times New Roman"/>
          <w:b w:val="false"/>
          <w:i w:val="false"/>
          <w:color w:val="000000"/>
          <w:sz w:val="28"/>
        </w:rPr>
        <w:t>
      95. Ядролық апаттар нәтижесінде пайда болған, сондай-ақ қашықтағы радиоактивтік әсерлердің салдарларына байланысты жіті және созылмалы аурулардың диагноздары Қазақстан Республикасы Ұлы Отан соғысы мүгедектерінің госпиталі жанындағы Чернобыль АЭС-тегі аварияның зардаптарын жоюшыларға арналған Республикалық оңалту орталығында стационарлық тексеруден өткеннен кейін ғана белгіленеді.</w:t>
      </w:r>
      <w:r>
        <w:br/>
      </w:r>
      <w:r>
        <w:rPr>
          <w:rFonts w:ascii="Times New Roman"/>
          <w:b w:val="false"/>
          <w:i w:val="false"/>
          <w:color w:val="000000"/>
          <w:sz w:val="28"/>
        </w:rPr>
        <w:t>
</w:t>
      </w:r>
      <w:r>
        <w:rPr>
          <w:rFonts w:ascii="Times New Roman"/>
          <w:b w:val="false"/>
          <w:i w:val="false"/>
          <w:color w:val="000000"/>
          <w:sz w:val="28"/>
        </w:rPr>
        <w:t>
      Штаттарда радиолог-токсиколог дәрігер болмаған жағдайда Орталық ведомствоаралық сарапшылар кеңесінің міндетті сараптамалық қорытындысы талап етіледі.</w:t>
      </w:r>
      <w:r>
        <w:br/>
      </w:r>
      <w:r>
        <w:rPr>
          <w:rFonts w:ascii="Times New Roman"/>
          <w:b w:val="false"/>
          <w:i w:val="false"/>
          <w:color w:val="000000"/>
          <w:sz w:val="28"/>
        </w:rPr>
        <w:t>
</w:t>
      </w:r>
      <w:r>
        <w:rPr>
          <w:rFonts w:ascii="Times New Roman"/>
          <w:b w:val="false"/>
          <w:i w:val="false"/>
          <w:color w:val="000000"/>
          <w:sz w:val="28"/>
        </w:rPr>
        <w:t>
      96. Қарастыруға жататын аурулардың тізбесі «Иондалатын сәулелердің әсеріне байланысты аурулардың тізбесін және Иондалатын сәулелердің әсері бар аурулармен себепті байланысты анықтау ережесін бекіту туралы» Қазақстан Республикасы Үкіметінің 2004 жылғы 13 қаңтардағы № 34 </w:t>
      </w:r>
      <w:r>
        <w:rPr>
          <w:rFonts w:ascii="Times New Roman"/>
          <w:b w:val="false"/>
          <w:i w:val="false"/>
          <w:color w:val="000000"/>
          <w:sz w:val="28"/>
        </w:rPr>
        <w:t>қаулысымен</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xml:space="preserve">
      97. Чернобыль АЭС-тегі апаттың зардаптарын жоюға байланысты жұмыстарды орындауға тартылған, бұрынғы КСРО аумағында ядролық қаруды сынауға қатысқан құқық қорғау органдарының қатардағы және басшы құрамдағы адамдарының, әскери міндеттілердің, құқық қорғау органдарының бұрынғы қатардағы және басшы құрамдағы адамдарының, сондай-ақ радиациялық авария ретінде сараланған оқиғаларда болған санамаланған адамдар санаттарының ауруларының себепті байланысы олардың сәулелену мөлшерінің көлеміне, көрсетілген оқиғаларға дейінгі медициналық анамнезіне, көрсетілген оқиғаларда зиянды салдарлар басталғанға дейінгі кезеңнің ұзақтығына қарамастан, егер олар санамаланған оқиғаларға тікелей қатысу салдарларынан туындаған қолайсыз факторлардан пайда болса не мұндай байланыстың жоқтығы расталмаса, анықталады. </w:t>
      </w:r>
      <w:r>
        <w:br/>
      </w:r>
      <w:r>
        <w:rPr>
          <w:rFonts w:ascii="Times New Roman"/>
          <w:b w:val="false"/>
          <w:i w:val="false"/>
          <w:color w:val="000000"/>
          <w:sz w:val="28"/>
        </w:rPr>
        <w:t>
</w:t>
      </w:r>
      <w:r>
        <w:rPr>
          <w:rFonts w:ascii="Times New Roman"/>
          <w:b w:val="false"/>
          <w:i w:val="false"/>
          <w:color w:val="000000"/>
          <w:sz w:val="28"/>
        </w:rPr>
        <w:t xml:space="preserve">
      98. Азаматтардың санамаланған санаттарының мертігуі мен ауруларының себепті байланысы туралы қорытынды Ереженің 4-тарауының тиісті редакциясында қабылданады. </w:t>
      </w:r>
      <w:r>
        <w:br/>
      </w:r>
      <w:r>
        <w:rPr>
          <w:rFonts w:ascii="Times New Roman"/>
          <w:b w:val="false"/>
          <w:i w:val="false"/>
          <w:color w:val="000000"/>
          <w:sz w:val="28"/>
        </w:rPr>
        <w:t>
</w:t>
      </w:r>
      <w:r>
        <w:rPr>
          <w:rFonts w:ascii="Times New Roman"/>
          <w:b w:val="false"/>
          <w:i w:val="false"/>
          <w:color w:val="000000"/>
          <w:sz w:val="28"/>
        </w:rPr>
        <w:t>
      99. Мертігулер мен аурулардың себепті байланысы туралы ӘДК-нің қорытындысы комиссия отырысының хаттамасымен ресімделеді, сырттай қорытындылар кітабына енгізіледі, комиссия төрағасы мен комиссияның барлық мүшелері қол қояды және елтаңбалы мөрмен бекітіледі.</w:t>
      </w:r>
      <w:r>
        <w:br/>
      </w:r>
      <w:r>
        <w:rPr>
          <w:rFonts w:ascii="Times New Roman"/>
          <w:b w:val="false"/>
          <w:i w:val="false"/>
          <w:color w:val="000000"/>
          <w:sz w:val="28"/>
        </w:rPr>
        <w:t>
</w:t>
      </w:r>
      <w:r>
        <w:rPr>
          <w:rFonts w:ascii="Times New Roman"/>
          <w:b w:val="false"/>
          <w:i w:val="false"/>
          <w:color w:val="000000"/>
          <w:sz w:val="28"/>
        </w:rPr>
        <w:t>
      100. Мертігудің, аурудың себепті байланысы туралы қаулы шығаруға негіз болған барлық құжаттар мен әскери-есептік құжаттардың көшірмелері сырттай куәландыру жүргізген ӘДК-нің істерінде сақталады.</w:t>
      </w:r>
      <w:r>
        <w:br/>
      </w:r>
      <w:r>
        <w:rPr>
          <w:rFonts w:ascii="Times New Roman"/>
          <w:b w:val="false"/>
          <w:i w:val="false"/>
          <w:color w:val="000000"/>
          <w:sz w:val="28"/>
        </w:rPr>
        <w:t>
</w:t>
      </w:r>
      <w:r>
        <w:rPr>
          <w:rFonts w:ascii="Times New Roman"/>
          <w:b w:val="false"/>
          <w:i w:val="false"/>
          <w:color w:val="000000"/>
          <w:sz w:val="28"/>
        </w:rPr>
        <w:t>
      101. Қорытынды комиссияның бланкісінде бір данада басылады, оған бастық, ал ол болмаған жағдайда орынбасары қол қояды, елтаңбалы мөрмен бекітіледі.</w:t>
      </w:r>
      <w:r>
        <w:br/>
      </w:r>
      <w:r>
        <w:rPr>
          <w:rFonts w:ascii="Times New Roman"/>
          <w:b w:val="false"/>
          <w:i w:val="false"/>
          <w:color w:val="000000"/>
          <w:sz w:val="28"/>
        </w:rPr>
        <w:t>
</w:t>
      </w:r>
      <w:r>
        <w:rPr>
          <w:rFonts w:ascii="Times New Roman"/>
          <w:b w:val="false"/>
          <w:i w:val="false"/>
          <w:color w:val="000000"/>
          <w:sz w:val="28"/>
        </w:rPr>
        <w:t>
      102. ӘДК-нің ресімделген қорытындысы адамның тұрғылықты жері бойынша МӘС бөліміне жіберіледі (беріледі). Қарау үшін ӘДК-ге құжаттар жіберген органдар (халықты әлеуметтік қорғау органдарынан басқа) мен азаматтар қорытындының адамның тұрғылықты жері бойынша МӘС бөліміне жіберілгені туралы хабардар етіледі.</w:t>
      </w:r>
    </w:p>
    <w:bookmarkEnd w:id="16"/>
    <w:bookmarkStart w:name="z235" w:id="17"/>
    <w:p>
      <w:pPr>
        <w:spacing w:after="0"/>
        <w:ind w:left="0"/>
        <w:jc w:val="left"/>
      </w:pPr>
      <w:r>
        <w:rPr>
          <w:rFonts w:ascii="Times New Roman"/>
          <w:b/>
          <w:i w:val="false"/>
          <w:color w:val="000000"/>
        </w:rPr>
        <w:t xml:space="preserve"> 
4-тарау. Құқық қорғау органдарының қатардағы және басшы</w:t>
      </w:r>
      <w:r>
        <w:br/>
      </w:r>
      <w:r>
        <w:rPr>
          <w:rFonts w:ascii="Times New Roman"/>
          <w:b/>
          <w:i w:val="false"/>
          <w:color w:val="000000"/>
        </w:rPr>
        <w:t>
құрамдағы адамдарын және олардың отбасы мүшелерін денсаулығына</w:t>
      </w:r>
      <w:r>
        <w:br/>
      </w:r>
      <w:r>
        <w:rPr>
          <w:rFonts w:ascii="Times New Roman"/>
          <w:b/>
          <w:i w:val="false"/>
          <w:color w:val="000000"/>
        </w:rPr>
        <w:t>
байланысты Қазақстан Республикасының климаттық жағдайлары</w:t>
      </w:r>
      <w:r>
        <w:br/>
      </w:r>
      <w:r>
        <w:rPr>
          <w:rFonts w:ascii="Times New Roman"/>
          <w:b/>
          <w:i w:val="false"/>
          <w:color w:val="000000"/>
        </w:rPr>
        <w:t>
қолайсыз жерлерінде қызмет өткеру (тұру) мүмкіндігін анықтау</w:t>
      </w:r>
      <w:r>
        <w:br/>
      </w:r>
      <w:r>
        <w:rPr>
          <w:rFonts w:ascii="Times New Roman"/>
          <w:b/>
          <w:i w:val="false"/>
          <w:color w:val="000000"/>
        </w:rPr>
        <w:t>
үшін медициналық куәландыру</w:t>
      </w:r>
    </w:p>
    <w:bookmarkEnd w:id="17"/>
    <w:bookmarkStart w:name="z236" w:id="18"/>
    <w:p>
      <w:pPr>
        <w:spacing w:after="0"/>
        <w:ind w:left="0"/>
        <w:jc w:val="both"/>
      </w:pPr>
      <w:r>
        <w:rPr>
          <w:rFonts w:ascii="Times New Roman"/>
          <w:b w:val="false"/>
          <w:i w:val="false"/>
          <w:color w:val="000000"/>
          <w:sz w:val="28"/>
        </w:rPr>
        <w:t>
      103. Құқық қорғау органдарының қатардағы және басшы құрамдағы адамдарын, олардың отбасы мүшелерін денсаулығына байланысты Қазақстан Республикасының климаттық жағдайлары қолайсыз жерлерінде қызмет өткеру (тұру) мүмкіндігін айқындау үшін медициналық куәландыруды осы Нұсқаулыққа </w:t>
      </w:r>
      <w:r>
        <w:rPr>
          <w:rFonts w:ascii="Times New Roman"/>
          <w:b w:val="false"/>
          <w:i w:val="false"/>
          <w:color w:val="000000"/>
          <w:sz w:val="28"/>
        </w:rPr>
        <w:t>14-қосымшаға</w:t>
      </w:r>
      <w:r>
        <w:rPr>
          <w:rFonts w:ascii="Times New Roman"/>
          <w:b w:val="false"/>
          <w:i w:val="false"/>
          <w:color w:val="000000"/>
          <w:sz w:val="28"/>
        </w:rPr>
        <w:t xml:space="preserve"> сәйкес Тізбе бойынша штаттық ӘДК жүргізеді.</w:t>
      </w:r>
      <w:r>
        <w:br/>
      </w:r>
      <w:r>
        <w:rPr>
          <w:rFonts w:ascii="Times New Roman"/>
          <w:b w:val="false"/>
          <w:i w:val="false"/>
          <w:color w:val="000000"/>
          <w:sz w:val="28"/>
        </w:rPr>
        <w:t>
</w:t>
      </w:r>
      <w:r>
        <w:rPr>
          <w:rFonts w:ascii="Times New Roman"/>
          <w:b w:val="false"/>
          <w:i w:val="false"/>
          <w:color w:val="000000"/>
          <w:sz w:val="28"/>
        </w:rPr>
        <w:t>
      104. Медициналық куәландыру кезінде ӘДК қатардағы және басшы құрамдағы адамдардың Қазақстан Республикасының климаттық жағдайлары қолайсыз жерлерінде қызмет, әскери қызмет өткеруіне және олардың отбасы мүшелерінің тұруына Медициналық қарсы көрсетімдер тізбесін басшылыққа алады.</w:t>
      </w:r>
      <w:r>
        <w:br/>
      </w:r>
      <w:r>
        <w:rPr>
          <w:rFonts w:ascii="Times New Roman"/>
          <w:b w:val="false"/>
          <w:i w:val="false"/>
          <w:color w:val="000000"/>
          <w:sz w:val="28"/>
        </w:rPr>
        <w:t>
</w:t>
      </w:r>
      <w:r>
        <w:rPr>
          <w:rFonts w:ascii="Times New Roman"/>
          <w:b w:val="false"/>
          <w:i w:val="false"/>
          <w:color w:val="000000"/>
          <w:sz w:val="28"/>
        </w:rPr>
        <w:t>
      Құқық қорғау органдарының қатардағы және басшы құрамдағы адамдарын және олардың отбасы мүшелерін терапевт, хирург, невропатолог, офтальмолог, отоларинголог, психиатр, ал әйелдерді, сонымен қатар, гинеколог куәландырады. Басқа мамандықтағы дәрігерлер медициналық куәландыруға көрсетімдер бойынша тартылады. 14 жасқа дейінгі балаларды тек педиатр куәландырады. Медициналық куәландыру басталғанға дейін кеуде клеткасы органдарының флюорографиялық зерттеуі, қан мен зәрдің клиникалық талдауы, көрсетімдер бойынша электрокардиография және қосымша зерттеулер жүргізіледі.</w:t>
      </w:r>
      <w:r>
        <w:br/>
      </w:r>
      <w:r>
        <w:rPr>
          <w:rFonts w:ascii="Times New Roman"/>
          <w:b w:val="false"/>
          <w:i w:val="false"/>
          <w:color w:val="000000"/>
          <w:sz w:val="28"/>
        </w:rPr>
        <w:t>
</w:t>
      </w:r>
      <w:r>
        <w:rPr>
          <w:rFonts w:ascii="Times New Roman"/>
          <w:b w:val="false"/>
          <w:i w:val="false"/>
          <w:color w:val="000000"/>
          <w:sz w:val="28"/>
        </w:rPr>
        <w:t>
      105. Қазақстан Республикасының климаттық жағдайлары қолайсыз жерлерінде қызмет, әскери қызмет өткеру үшін ауыстырылатын құқық қорғау органдарының қатардағы және басшы құрамдағы адамдары, құқық қорғау органдары арнайы (әскери) оқу орындарының тыңдаушылары, сондай-ақ олардың отбасы мүшелері сол жерлерде қызмет, әскери қызмет өткеру (тұру) мүмкіндігін анықтау үшін кадр аппараттарының, әскери бөлім командирлерінің, арнайы (әскери) оқу орындары бастықтарының жолдамалары бойынша ӘДК-нің медициналық куәландыруынан өтеді.</w:t>
      </w:r>
      <w:r>
        <w:br/>
      </w:r>
      <w:r>
        <w:rPr>
          <w:rFonts w:ascii="Times New Roman"/>
          <w:b w:val="false"/>
          <w:i w:val="false"/>
          <w:color w:val="000000"/>
          <w:sz w:val="28"/>
        </w:rPr>
        <w:t>
</w:t>
      </w:r>
      <w:r>
        <w:rPr>
          <w:rFonts w:ascii="Times New Roman"/>
          <w:b w:val="false"/>
          <w:i w:val="false"/>
          <w:color w:val="000000"/>
          <w:sz w:val="28"/>
        </w:rPr>
        <w:t>
      106. Медициналық куәландырылуға жіберілетін қатардағы және басшы құрамдағы адамның отбасы мүшелеріне әйелі (зайыбы), олардың кәмелетке толмаған балалары, ішкі істер органдарының, басқа да құқық қорғау органдарының қатардағы және басшы құрамдағы адамының асырауындағы кәмелетке толған оқушы балалары, сондай-ақ І және ІІ топтағы мүгедек балалары жатады. Қатардағы және басшы құрамдағы адамдардың асырауында тұрған басқа адамдар және олармен бірге тұратын отбасы мүшелері - қатардағы және басшы құрамдағы адамдардың және олардың әйелдерінің ата-аналары, І және ІІ топтағы мүгедек әкесі мен анасы; көрсетілген контингенттің және олардың әйелдерінің аға-інілері, апа-қарындастары, сіңлілері, ата-әжесі денсаулық жағдайларына байланысты ұдайы күтімді қажет ететін болса және басқа жақын туыстары болмаған жағдайларда ғана медициналық куәландыруға жіберіледі.</w:t>
      </w:r>
      <w:r>
        <w:br/>
      </w:r>
      <w:r>
        <w:rPr>
          <w:rFonts w:ascii="Times New Roman"/>
          <w:b w:val="false"/>
          <w:i w:val="false"/>
          <w:color w:val="000000"/>
          <w:sz w:val="28"/>
        </w:rPr>
        <w:t>
</w:t>
      </w:r>
      <w:r>
        <w:rPr>
          <w:rFonts w:ascii="Times New Roman"/>
          <w:b w:val="false"/>
          <w:i w:val="false"/>
          <w:color w:val="000000"/>
          <w:sz w:val="28"/>
        </w:rPr>
        <w:t>
      Ұдайы күтімге қажеттілікті МӘС айқындайды.</w:t>
      </w:r>
      <w:r>
        <w:br/>
      </w:r>
      <w:r>
        <w:rPr>
          <w:rFonts w:ascii="Times New Roman"/>
          <w:b w:val="false"/>
          <w:i w:val="false"/>
          <w:color w:val="000000"/>
          <w:sz w:val="28"/>
        </w:rPr>
        <w:t>
</w:t>
      </w:r>
      <w:r>
        <w:rPr>
          <w:rFonts w:ascii="Times New Roman"/>
          <w:b w:val="false"/>
          <w:i w:val="false"/>
          <w:color w:val="000000"/>
          <w:sz w:val="28"/>
        </w:rPr>
        <w:t>
      107. Қазақстан Республикасының климаттық жағдайлары қолайсыз жерлерінде қызмет өткеру (тұру) үшін жіберілетін құқық қорғау органдарының қатардағы және басшы құрамдағы адамдарын, құқық қорғау органдары арнайы (әскери) оқу орындарының тыңдаушыларын, сондай-ақ олардың отбасы мүшелерін медициналық куәландыру кезінде ӘДК тек медициналық қарсы көрсетімдердің бар-жоғын ғана анықтайды.</w:t>
      </w:r>
      <w:r>
        <w:br/>
      </w:r>
      <w:r>
        <w:rPr>
          <w:rFonts w:ascii="Times New Roman"/>
          <w:b w:val="false"/>
          <w:i w:val="false"/>
          <w:color w:val="000000"/>
          <w:sz w:val="28"/>
        </w:rPr>
        <w:t>
</w:t>
      </w:r>
      <w:r>
        <w:rPr>
          <w:rFonts w:ascii="Times New Roman"/>
          <w:b w:val="false"/>
          <w:i w:val="false"/>
          <w:color w:val="000000"/>
          <w:sz w:val="28"/>
        </w:rPr>
        <w:t>
      108. Қазақстан Республикасының климаттық жағдайлары қолайсыз жерлерінде қызмет өткеріп жүрген және осы жерлердегі қызметке кедергі келтіретін өздерінде ауру бар екенін мәлімдеген құқық қорғау органдарының қатардағы және басшы құрамдағы адамдары медициналық куәландыруға жіберіледі. Егер олар медициналық куәландыру кезінде әскери қызметке жарамды немесе бейбіт уақытта саптан тыс қызметке жарамды деп танылған болса, олардың көрсетілген жерлерде қызмет өткеру мүмкіндігі туралы мәселені ӘДК шешеді. Құқық қорғау органдарының қатардағы және басшы құрамдағы адамдарының отбасы иесімен бірге немесе бөлек тұратын отбасы мүшелері ӘДК-ге медициналық куәландыруға Қазақстан Республикасының климаттық жағдайлары қолайсыз жерлерінде тұру мүмкіндігі туралы мәселені шешу үшін ғана жіберіледі. Әскери қызметке жарамсыз деп танылған қатардағы және басшы құрамдағы адамдарға ауру туралы куәлік ресімделеді және оларды жіберген кадр аппаратына беріледі.</w:t>
      </w:r>
      <w:r>
        <w:br/>
      </w:r>
      <w:r>
        <w:rPr>
          <w:rFonts w:ascii="Times New Roman"/>
          <w:b w:val="false"/>
          <w:i w:val="false"/>
          <w:color w:val="000000"/>
          <w:sz w:val="28"/>
        </w:rPr>
        <w:t>
</w:t>
      </w:r>
      <w:r>
        <w:rPr>
          <w:rFonts w:ascii="Times New Roman"/>
          <w:b w:val="false"/>
          <w:i w:val="false"/>
          <w:color w:val="000000"/>
          <w:sz w:val="28"/>
        </w:rPr>
        <w:t xml:space="preserve">
      109. Кадр қызметтері Қазақстан Республикасының климаттық жағдайлары қолайсыз жерлерінде қызмет өткеріп жүрген құқық қорғау органдарының қатардағы және басшы құрамдағы адамдарына (олардың отбасы мүшелеріне) медициналық куәландыруға жолдамалар беруді негізді ресімдейді. </w:t>
      </w:r>
      <w:r>
        <w:br/>
      </w:r>
      <w:r>
        <w:rPr>
          <w:rFonts w:ascii="Times New Roman"/>
          <w:b w:val="false"/>
          <w:i w:val="false"/>
          <w:color w:val="000000"/>
          <w:sz w:val="28"/>
        </w:rPr>
        <w:t>
</w:t>
      </w:r>
      <w:r>
        <w:rPr>
          <w:rFonts w:ascii="Times New Roman"/>
          <w:b w:val="false"/>
          <w:i w:val="false"/>
          <w:color w:val="000000"/>
          <w:sz w:val="28"/>
        </w:rPr>
        <w:t xml:space="preserve">
      110. Кадр қызметтерінің жолдамаларында қатардағы және басшы құрамдағы адамды медициналық куәландыру мақсаты – оның нақты лауазымда қызметке, әскери қызметке жарамдылығын және денсаулығы бойынша Қазақстан Республикасының нақты бір жерінде қызмет өткеру мүмкіндігін анықтау көрсетіледі. </w:t>
      </w:r>
      <w:r>
        <w:br/>
      </w:r>
      <w:r>
        <w:rPr>
          <w:rFonts w:ascii="Times New Roman"/>
          <w:b w:val="false"/>
          <w:i w:val="false"/>
          <w:color w:val="000000"/>
          <w:sz w:val="28"/>
        </w:rPr>
        <w:t>
</w:t>
      </w:r>
      <w:r>
        <w:rPr>
          <w:rFonts w:ascii="Times New Roman"/>
          <w:b w:val="false"/>
          <w:i w:val="false"/>
          <w:color w:val="000000"/>
          <w:sz w:val="28"/>
        </w:rPr>
        <w:t>
      111. ӘДК-ге жолдамамен бірге:</w:t>
      </w:r>
      <w:r>
        <w:br/>
      </w:r>
      <w:r>
        <w:rPr>
          <w:rFonts w:ascii="Times New Roman"/>
          <w:b w:val="false"/>
          <w:i w:val="false"/>
          <w:color w:val="000000"/>
          <w:sz w:val="28"/>
        </w:rPr>
        <w:t>
</w:t>
      </w:r>
      <w:r>
        <w:rPr>
          <w:rFonts w:ascii="Times New Roman"/>
          <w:b w:val="false"/>
          <w:i w:val="false"/>
          <w:color w:val="000000"/>
          <w:sz w:val="28"/>
        </w:rPr>
        <w:t xml:space="preserve">
      1) құқық қорғау органдарының қатардағы және басшы құрамдағы адамына - амбулаторлық науқастың медициналық картасы (медициналық кітапшасы) және оның аурулары, олардың ағымының ерекшеліктері, жүргізілетін емнің тиімділігі туралы ведомстволық медициналық, әскери-медициналық мекемелердің, денсаулық сақтау ұйымдары дәрігерлерінің жан-жақты қорытындылары; </w:t>
      </w:r>
      <w:r>
        <w:br/>
      </w:r>
      <w:r>
        <w:rPr>
          <w:rFonts w:ascii="Times New Roman"/>
          <w:b w:val="false"/>
          <w:i w:val="false"/>
          <w:color w:val="000000"/>
          <w:sz w:val="28"/>
        </w:rPr>
        <w:t>
</w:t>
      </w:r>
      <w:r>
        <w:rPr>
          <w:rFonts w:ascii="Times New Roman"/>
          <w:b w:val="false"/>
          <w:i w:val="false"/>
          <w:color w:val="000000"/>
          <w:sz w:val="28"/>
        </w:rPr>
        <w:t>
      2) құқық қорғау органдарының қатардағы және басшы құрамдағы адамының отбасы мүшелеріне - аурудың ағымы туралы емдеу (емдеу-профилактикалық) мекемелерінің тексеру, емдеу және ұзақ уақыт (12 айдан кем емес) бақылауының деректері; жылдам өршитін ауыр аурулар (ісіктер, қан ауруы және т.б.) кезінде бақылау мерзімі белгіленбейді.</w:t>
      </w:r>
      <w:r>
        <w:br/>
      </w:r>
      <w:r>
        <w:rPr>
          <w:rFonts w:ascii="Times New Roman"/>
          <w:b w:val="false"/>
          <w:i w:val="false"/>
          <w:color w:val="000000"/>
          <w:sz w:val="28"/>
        </w:rPr>
        <w:t>
</w:t>
      </w:r>
      <w:r>
        <w:rPr>
          <w:rFonts w:ascii="Times New Roman"/>
          <w:b w:val="false"/>
          <w:i w:val="false"/>
          <w:color w:val="000000"/>
          <w:sz w:val="28"/>
        </w:rPr>
        <w:t>
      112. Егер құқық қорғау органдарының қатардағы және басшы құрамдағы адамын климаттық жағдайлары қолайсыз жерлерге жіберу кезінде отбасы мүшелерінің мамандандырылған емдеу (емдеу-профилактикалық) мекемесінде ұзақ емделуге және бақылауда болуға, арнайы білім беру ұйымдарында (мектеп-интернаттарда, балабақшаларда және т.б) оқуға, тәрбиеленуге мұқтаждығы туралы мәселе шешілетін болса, ӘДК сол жерде мамандандырылған медициналық көмек көрсету немесе оқыту, тәрбиелеу мүмкіндігі (мүмкін еместігі) туралы денсаулық сақтау (білім беру) органдарынан мәліметтер сұратады.</w:t>
      </w:r>
      <w:r>
        <w:br/>
      </w:r>
      <w:r>
        <w:rPr>
          <w:rFonts w:ascii="Times New Roman"/>
          <w:b w:val="false"/>
          <w:i w:val="false"/>
          <w:color w:val="000000"/>
          <w:sz w:val="28"/>
        </w:rPr>
        <w:t>
</w:t>
      </w:r>
      <w:r>
        <w:rPr>
          <w:rFonts w:ascii="Times New Roman"/>
          <w:b w:val="false"/>
          <w:i w:val="false"/>
          <w:color w:val="000000"/>
          <w:sz w:val="28"/>
        </w:rPr>
        <w:t>
      113. Құқық қорғау органдарының қатардағы және басшы құрамдағы адамдарын және олардың отбасы мүшелерін медициналық куәландыру сол жерде соңғы 1-2 жылда жүргізілген емдеу және медициналық бақылау нәтижелері ескеріле отырып, жүргізіледі.</w:t>
      </w:r>
      <w:r>
        <w:br/>
      </w:r>
      <w:r>
        <w:rPr>
          <w:rFonts w:ascii="Times New Roman"/>
          <w:b w:val="false"/>
          <w:i w:val="false"/>
          <w:color w:val="000000"/>
          <w:sz w:val="28"/>
        </w:rPr>
        <w:t>
</w:t>
      </w:r>
      <w:r>
        <w:rPr>
          <w:rFonts w:ascii="Times New Roman"/>
          <w:b w:val="false"/>
          <w:i w:val="false"/>
          <w:color w:val="000000"/>
          <w:sz w:val="28"/>
        </w:rPr>
        <w:t xml:space="preserve">
      114. Құқық қорғау органдарының қатардағы және басшы құрамдағы адамның (оның отбасы мүшелерінің) Қазақстан Республикасының климаты қолайсыз жерлерінде қызмет өткеруге (тұруға) қарсы көрсетімдері туралы ӘДК-нің қорытындысы ведомстволық медициналық, әскери-медициналық мекемелерде, денсаулық сақтау мекемелерінде медициналық көмек көрсетудің барлық мүмкіндіктері таусылған жағдайларда және қатардағы және басшы құрамдағы адамның орын ауыстыруы немесе оның отбасы мүшелерінің Қазақстан Республикасының басқа жерлеріне орын ауыстыруы денсаулық сақтау шарасы болып табылған жағдайда ғана шығарылады. </w:t>
      </w:r>
      <w:r>
        <w:br/>
      </w:r>
      <w:r>
        <w:rPr>
          <w:rFonts w:ascii="Times New Roman"/>
          <w:b w:val="false"/>
          <w:i w:val="false"/>
          <w:color w:val="000000"/>
          <w:sz w:val="28"/>
        </w:rPr>
        <w:t>
</w:t>
      </w:r>
      <w:r>
        <w:rPr>
          <w:rFonts w:ascii="Times New Roman"/>
          <w:b w:val="false"/>
          <w:i w:val="false"/>
          <w:color w:val="000000"/>
          <w:sz w:val="28"/>
        </w:rPr>
        <w:t xml:space="preserve">
      115. Қызмет өткеруші немесе бір жерде қызмет өткеру үшін ауыстырылған қатардағы және басшы құрамдағы адамдардың отбасы мүшелерін кадр қызметтері ӘДК-ге медициналық куәландыруға ұзақ емделудің, мамандандырылған емдеу (емдеу-профилактикалық) мекемелер бақылауының немесе медициналық-педагогикалық комиссияның қорытындысы бойынша арнайы ұйымдарда тәрбиеленуінің (мектепке дейінгі), (балабақша-интернаттарда) қажеттілігі туралы және бұл мекемелер құқық қорғау органдарының қатардағы және басшы құрамдағы адамдары орын ауыстыратын жерлерде жоқ екені туралы негізделген медициналық қорытынды болған жағдайларда ғана жібереді. </w:t>
      </w:r>
      <w:r>
        <w:br/>
      </w:r>
      <w:r>
        <w:rPr>
          <w:rFonts w:ascii="Times New Roman"/>
          <w:b w:val="false"/>
          <w:i w:val="false"/>
          <w:color w:val="000000"/>
          <w:sz w:val="28"/>
        </w:rPr>
        <w:t>
</w:t>
      </w:r>
      <w:r>
        <w:rPr>
          <w:rFonts w:ascii="Times New Roman"/>
          <w:b w:val="false"/>
          <w:i w:val="false"/>
          <w:color w:val="000000"/>
          <w:sz w:val="28"/>
        </w:rPr>
        <w:t xml:space="preserve">
      116. Тиісті емдеу (емдеу-профилактикалық) мекемелерінің, құқық қорғау органдары арнайы (әскери) оқу орындарының, сондай-ақ түрлі аурулары мен дамуында кемістік бар балаларды емдеуге арналған арнайы емдеу (емдеу-профилактикалық) мекемелерінің болуы және орны туралы мәліметтерді ӘДК Білім және ғылым, Денсаулық сақтау министрліктерінен сұрау салу арқылы алады. </w:t>
      </w:r>
      <w:r>
        <w:br/>
      </w:r>
      <w:r>
        <w:rPr>
          <w:rFonts w:ascii="Times New Roman"/>
          <w:b w:val="false"/>
          <w:i w:val="false"/>
          <w:color w:val="000000"/>
          <w:sz w:val="28"/>
        </w:rPr>
        <w:t>
</w:t>
      </w:r>
      <w:r>
        <w:rPr>
          <w:rFonts w:ascii="Times New Roman"/>
          <w:b w:val="false"/>
          <w:i w:val="false"/>
          <w:color w:val="000000"/>
          <w:sz w:val="28"/>
        </w:rPr>
        <w:t>
      119. Құқық қорғау органдарының қатардағы және басшы құрамдағы адамдарын медициналық куәландыру кезінде ӘДК мыналарды:</w:t>
      </w:r>
      <w:r>
        <w:br/>
      </w:r>
      <w:r>
        <w:rPr>
          <w:rFonts w:ascii="Times New Roman"/>
          <w:b w:val="false"/>
          <w:i w:val="false"/>
          <w:color w:val="000000"/>
          <w:sz w:val="28"/>
        </w:rPr>
        <w:t>
</w:t>
      </w:r>
      <w:r>
        <w:rPr>
          <w:rFonts w:ascii="Times New Roman"/>
          <w:b w:val="false"/>
          <w:i w:val="false"/>
          <w:color w:val="000000"/>
          <w:sz w:val="28"/>
        </w:rPr>
        <w:t>
      1) қолданыстағы заңнамаға сәйкес қызметке жарамдылық санатын, жарамды деп танылған жағдайда жолдамада көрсетілген ауданда денсаулық жағдайы бойынша қызмет өткеру үшін медициналық қарсы көрсетімдердің барын немесе жоғын;</w:t>
      </w:r>
      <w:r>
        <w:br/>
      </w:r>
      <w:r>
        <w:rPr>
          <w:rFonts w:ascii="Times New Roman"/>
          <w:b w:val="false"/>
          <w:i w:val="false"/>
          <w:color w:val="000000"/>
          <w:sz w:val="28"/>
        </w:rPr>
        <w:t>
</w:t>
      </w:r>
      <w:r>
        <w:rPr>
          <w:rFonts w:ascii="Times New Roman"/>
          <w:b w:val="false"/>
          <w:i w:val="false"/>
          <w:color w:val="000000"/>
          <w:sz w:val="28"/>
        </w:rPr>
        <w:t>
      2) орын ауыстырудың шұғылдығын (1-3 ай ішінде, қысқы немесе жазғы оқу кезеңінің аяқталуы бойынша) анықтайды.</w:t>
      </w:r>
      <w:r>
        <w:br/>
      </w:r>
      <w:r>
        <w:rPr>
          <w:rFonts w:ascii="Times New Roman"/>
          <w:b w:val="false"/>
          <w:i w:val="false"/>
          <w:color w:val="000000"/>
          <w:sz w:val="28"/>
        </w:rPr>
        <w:t>
</w:t>
      </w:r>
      <w:r>
        <w:rPr>
          <w:rFonts w:ascii="Times New Roman"/>
          <w:b w:val="false"/>
          <w:i w:val="false"/>
          <w:color w:val="000000"/>
          <w:sz w:val="28"/>
        </w:rPr>
        <w:t xml:space="preserve">
      118. Құқық қорғау органдарының қатардағы және басшы құрамдағы адамдарының отбасы мүшелерін медициналық куәландыру кезінде ӘДК мыналарды: </w:t>
      </w:r>
      <w:r>
        <w:br/>
      </w:r>
      <w:r>
        <w:rPr>
          <w:rFonts w:ascii="Times New Roman"/>
          <w:b w:val="false"/>
          <w:i w:val="false"/>
          <w:color w:val="000000"/>
          <w:sz w:val="28"/>
        </w:rPr>
        <w:t>
</w:t>
      </w:r>
      <w:r>
        <w:rPr>
          <w:rFonts w:ascii="Times New Roman"/>
          <w:b w:val="false"/>
          <w:i w:val="false"/>
          <w:color w:val="000000"/>
          <w:sz w:val="28"/>
        </w:rPr>
        <w:t>
      1) жолдамада көрсетілген ауданда денсаулық жағдайы бойынша тұруға медициналық қарсы көрсетімдердің бары немесе жоғын;</w:t>
      </w:r>
      <w:r>
        <w:br/>
      </w:r>
      <w:r>
        <w:rPr>
          <w:rFonts w:ascii="Times New Roman"/>
          <w:b w:val="false"/>
          <w:i w:val="false"/>
          <w:color w:val="000000"/>
          <w:sz w:val="28"/>
        </w:rPr>
        <w:t>
</w:t>
      </w:r>
      <w:r>
        <w:rPr>
          <w:rFonts w:ascii="Times New Roman"/>
          <w:b w:val="false"/>
          <w:i w:val="false"/>
          <w:color w:val="000000"/>
          <w:sz w:val="28"/>
        </w:rPr>
        <w:t xml:space="preserve">
      2) құқық қорғау органдарының қатардағы және басшы құрамдағы адамы орын ауыстыратын немесе қызмет өткеретін аудандарда жоқ мамандандырылған емдеу (емдеу-профилактикалық) мекемелерінде ұзақ емделу және бақылауында болу, арнайы білім беру ұйымдарында оқуға, тәрбиеленуге мұқтаждығын; </w:t>
      </w:r>
      <w:r>
        <w:br/>
      </w:r>
      <w:r>
        <w:rPr>
          <w:rFonts w:ascii="Times New Roman"/>
          <w:b w:val="false"/>
          <w:i w:val="false"/>
          <w:color w:val="000000"/>
          <w:sz w:val="28"/>
        </w:rPr>
        <w:t>
</w:t>
      </w:r>
      <w:r>
        <w:rPr>
          <w:rFonts w:ascii="Times New Roman"/>
          <w:b w:val="false"/>
          <w:i w:val="false"/>
          <w:color w:val="000000"/>
          <w:sz w:val="28"/>
        </w:rPr>
        <w:t>
      3) олардың тасымалдануын (ара қашықтыққа және көлік түріне қарамастан ауруды тасымалдау денсаулық жағдайының күрт нашарлауына немесе өлімге әкеп соғуы мүмкін болатындай организм функцияларының бұзылуы тасымалданбайтыны туралы қорытынды қабылдау үшін негіз болады);</w:t>
      </w:r>
      <w:r>
        <w:br/>
      </w:r>
      <w:r>
        <w:rPr>
          <w:rFonts w:ascii="Times New Roman"/>
          <w:b w:val="false"/>
          <w:i w:val="false"/>
          <w:color w:val="000000"/>
          <w:sz w:val="28"/>
        </w:rPr>
        <w:t>
</w:t>
      </w:r>
      <w:r>
        <w:rPr>
          <w:rFonts w:ascii="Times New Roman"/>
          <w:b w:val="false"/>
          <w:i w:val="false"/>
          <w:color w:val="000000"/>
          <w:sz w:val="28"/>
        </w:rPr>
        <w:t>
      4) мамандандырылған медициналық көмек көрсетілуі мүмкін облыс, қаланы;</w:t>
      </w:r>
      <w:r>
        <w:br/>
      </w:r>
      <w:r>
        <w:rPr>
          <w:rFonts w:ascii="Times New Roman"/>
          <w:b w:val="false"/>
          <w:i w:val="false"/>
          <w:color w:val="000000"/>
          <w:sz w:val="28"/>
        </w:rPr>
        <w:t>
</w:t>
      </w:r>
      <w:r>
        <w:rPr>
          <w:rFonts w:ascii="Times New Roman"/>
          <w:b w:val="false"/>
          <w:i w:val="false"/>
          <w:color w:val="000000"/>
          <w:sz w:val="28"/>
        </w:rPr>
        <w:t>
      5) отбасы иесін ауыстырудың шұғылдығын (1-3 ай ішінде, қысқы немесе жазғы оқу кезеңі аяқталғаннан кейін) анықтайды.</w:t>
      </w:r>
      <w:r>
        <w:br/>
      </w:r>
      <w:r>
        <w:rPr>
          <w:rFonts w:ascii="Times New Roman"/>
          <w:b w:val="false"/>
          <w:i w:val="false"/>
          <w:color w:val="000000"/>
          <w:sz w:val="28"/>
        </w:rPr>
        <w:t>
</w:t>
      </w:r>
      <w:r>
        <w:rPr>
          <w:rFonts w:ascii="Times New Roman"/>
          <w:b w:val="false"/>
          <w:i w:val="false"/>
          <w:color w:val="000000"/>
          <w:sz w:val="28"/>
        </w:rPr>
        <w:t>
      119. Құқық қорғау органдарының қатардағы және басшы құрамдағы адамдарына және олардың отбасы мүшелеріне қатысты құқық қорғау органдарының қатардағы және басшы құрамдағы адамдарының басқа жерге орын ауыстыруына әкеп соғатын ӘДК-нің қорытындысы әскери-дәрігерлік комиссия отырыстарының хаттамалары кітабында тіркеледі, ОӘДК-де бекітуге жататын ауру туралы куәлікпен ресімделеді.</w:t>
      </w:r>
      <w:r>
        <w:br/>
      </w:r>
      <w:r>
        <w:rPr>
          <w:rFonts w:ascii="Times New Roman"/>
          <w:b w:val="false"/>
          <w:i w:val="false"/>
          <w:color w:val="000000"/>
          <w:sz w:val="28"/>
        </w:rPr>
        <w:t>
</w:t>
      </w:r>
      <w:r>
        <w:rPr>
          <w:rFonts w:ascii="Times New Roman"/>
          <w:b w:val="false"/>
          <w:i w:val="false"/>
          <w:color w:val="000000"/>
          <w:sz w:val="28"/>
        </w:rPr>
        <w:t>
      ӘДК қорытындысы осы Нұсқаулыққа </w:t>
      </w:r>
      <w:r>
        <w:rPr>
          <w:rFonts w:ascii="Times New Roman"/>
          <w:b w:val="false"/>
          <w:i w:val="false"/>
          <w:color w:val="000000"/>
          <w:sz w:val="28"/>
        </w:rPr>
        <w:t>16-қосымшаға</w:t>
      </w:r>
      <w:r>
        <w:rPr>
          <w:rFonts w:ascii="Times New Roman"/>
          <w:b w:val="false"/>
          <w:i w:val="false"/>
          <w:color w:val="000000"/>
          <w:sz w:val="28"/>
        </w:rPr>
        <w:t xml:space="preserve"> сәйкес куәландырылушының амбулаторлық науқастың медициналық картасына (медициналық кітапшасына) жазылады. Құқық қорғау органдарының қатардағы және басшы құрамдағы адамдарын немесе олардың отбасы мүшелерін ӘДК-ге жіберген кадр аппаратына, командирге (бастыққа) немесе кадр органына анықтама немесе жоғары тұрған ӘДК бекіткен ауру туралы куәлік беріледі.</w:t>
      </w:r>
      <w:r>
        <w:br/>
      </w:r>
      <w:r>
        <w:rPr>
          <w:rFonts w:ascii="Times New Roman"/>
          <w:b w:val="false"/>
          <w:i w:val="false"/>
          <w:color w:val="000000"/>
          <w:sz w:val="28"/>
        </w:rPr>
        <w:t>
</w:t>
      </w:r>
      <w:r>
        <w:rPr>
          <w:rFonts w:ascii="Times New Roman"/>
          <w:b w:val="false"/>
          <w:i w:val="false"/>
          <w:color w:val="000000"/>
          <w:sz w:val="28"/>
        </w:rPr>
        <w:t>
      Жоғары тұрған ӘДК-нің қорытындысымен бекітілмеген ауру туралы куәлік қандай себептен бекітілмегені жазыла отырып және тиісті нұсқаулармен бірге оны жазған комиссияға қайтарылады.</w:t>
      </w:r>
      <w:r>
        <w:br/>
      </w:r>
      <w:r>
        <w:rPr>
          <w:rFonts w:ascii="Times New Roman"/>
          <w:b w:val="false"/>
          <w:i w:val="false"/>
          <w:color w:val="000000"/>
          <w:sz w:val="28"/>
        </w:rPr>
        <w:t>
</w:t>
      </w:r>
      <w:r>
        <w:rPr>
          <w:rFonts w:ascii="Times New Roman"/>
          <w:b w:val="false"/>
          <w:i w:val="false"/>
          <w:color w:val="000000"/>
          <w:sz w:val="28"/>
        </w:rPr>
        <w:t>
      120. Жоғары тұрған ӘДК көрсетімдер бойынша құқық қорғау органдарының қатардағы және басшы құрамдағы адамдарына және олардың отбасы мүшелеріне қорытынды тексеру және медициналық куәландыру жүргізеді.</w:t>
      </w:r>
      <w:r>
        <w:br/>
      </w:r>
      <w:r>
        <w:rPr>
          <w:rFonts w:ascii="Times New Roman"/>
          <w:b w:val="false"/>
          <w:i w:val="false"/>
          <w:color w:val="000000"/>
          <w:sz w:val="28"/>
        </w:rPr>
        <w:t>
</w:t>
      </w:r>
      <w:r>
        <w:rPr>
          <w:rFonts w:ascii="Times New Roman"/>
          <w:b w:val="false"/>
          <w:i w:val="false"/>
          <w:color w:val="000000"/>
          <w:sz w:val="28"/>
        </w:rPr>
        <w:t>
      121. Құқық қорғау органдарының қатардағы және басшы құрамдағы адамын жаңа қызмет орнына ауыстыру қажеттігі немесе оны еліміздің белгілі бір ауданына жібермеу туралы жоғары тұрған ӘДК бекіткен қорытындыны іске асыру құқық қорғау органдарының тиісті бастықтарының, командирлерінің (бастықтарының) шешімімен жүргізіледі.</w:t>
      </w:r>
    </w:p>
    <w:bookmarkEnd w:id="18"/>
    <w:bookmarkStart w:name="z268" w:id="19"/>
    <w:p>
      <w:pPr>
        <w:spacing w:after="0"/>
        <w:ind w:left="0"/>
        <w:jc w:val="left"/>
      </w:pPr>
      <w:r>
        <w:rPr>
          <w:rFonts w:ascii="Times New Roman"/>
          <w:b/>
          <w:i w:val="false"/>
          <w:color w:val="000000"/>
        </w:rPr>
        <w:t xml:space="preserve"> 
5-тарау. Қолайсыз ыстық климатты шет елдерге шығатын құқық</w:t>
      </w:r>
      <w:r>
        <w:br/>
      </w:r>
      <w:r>
        <w:rPr>
          <w:rFonts w:ascii="Times New Roman"/>
          <w:b/>
          <w:i w:val="false"/>
          <w:color w:val="000000"/>
        </w:rPr>
        <w:t>
қорғау органдарының қатардағы және басшы құрамдағы адамдарын,</w:t>
      </w:r>
      <w:r>
        <w:br/>
      </w:r>
      <w:r>
        <w:rPr>
          <w:rFonts w:ascii="Times New Roman"/>
          <w:b/>
          <w:i w:val="false"/>
          <w:color w:val="000000"/>
        </w:rPr>
        <w:t>
олардың отбасы мүшелерін медициналық куәландыру</w:t>
      </w:r>
    </w:p>
    <w:bookmarkEnd w:id="19"/>
    <w:bookmarkStart w:name="z269" w:id="20"/>
    <w:p>
      <w:pPr>
        <w:spacing w:after="0"/>
        <w:ind w:left="0"/>
        <w:jc w:val="both"/>
      </w:pPr>
      <w:r>
        <w:rPr>
          <w:rFonts w:ascii="Times New Roman"/>
          <w:b w:val="false"/>
          <w:i w:val="false"/>
          <w:color w:val="000000"/>
          <w:sz w:val="28"/>
        </w:rPr>
        <w:t>
      122. Құқық қорғау органдарының қатардағы және басшы құрамдағы адамдарын және олардың отбасы мүшелерін денсаулығы бойынша климаты қолайсыз ыстық шет елдерде қызмет өткеру (тұру) мүмкіндігін анықтау үшін медициналық куәландыруды штаттық ӘДК жүргізеді.</w:t>
      </w:r>
      <w:r>
        <w:br/>
      </w:r>
      <w:r>
        <w:rPr>
          <w:rFonts w:ascii="Times New Roman"/>
          <w:b w:val="false"/>
          <w:i w:val="false"/>
          <w:color w:val="000000"/>
          <w:sz w:val="28"/>
        </w:rPr>
        <w:t>
</w:t>
      </w:r>
      <w:r>
        <w:rPr>
          <w:rFonts w:ascii="Times New Roman"/>
          <w:b w:val="false"/>
          <w:i w:val="false"/>
          <w:color w:val="000000"/>
          <w:sz w:val="28"/>
        </w:rPr>
        <w:t>
      Қажет болғанда құқық қорғау органдарының қатардағы және басшы құрамдағы адамдары және олардың отбасы мүшелері ведомстволық медициналық, әскери-медициналық мекемелерде, денсаулық сақтау ұйымдарында стационарлық емделуден кейін куәландырылады.</w:t>
      </w:r>
      <w:r>
        <w:br/>
      </w:r>
      <w:r>
        <w:rPr>
          <w:rFonts w:ascii="Times New Roman"/>
          <w:b w:val="false"/>
          <w:i w:val="false"/>
          <w:color w:val="000000"/>
          <w:sz w:val="28"/>
        </w:rPr>
        <w:t>
</w:t>
      </w:r>
      <w:r>
        <w:rPr>
          <w:rFonts w:ascii="Times New Roman"/>
          <w:b w:val="false"/>
          <w:i w:val="false"/>
          <w:color w:val="000000"/>
          <w:sz w:val="28"/>
        </w:rPr>
        <w:t>
      123. Қолайсыз ыстық климатты шет елдерге шығатын қатардағы және басшы құрамдағы адамдарды, олардың отбасы мүшелерін хирург, терапевт, невропатолог, офтальмолог, оториноларинголог, стоматолог, дерматовенеролог, психиатр, ал әйелдерді, сонымен қатар, гинеколог куәландырады.</w:t>
      </w:r>
      <w:r>
        <w:br/>
      </w:r>
      <w:r>
        <w:rPr>
          <w:rFonts w:ascii="Times New Roman"/>
          <w:b w:val="false"/>
          <w:i w:val="false"/>
          <w:color w:val="000000"/>
          <w:sz w:val="28"/>
        </w:rPr>
        <w:t>
</w:t>
      </w:r>
      <w:r>
        <w:rPr>
          <w:rFonts w:ascii="Times New Roman"/>
          <w:b w:val="false"/>
          <w:i w:val="false"/>
          <w:color w:val="000000"/>
          <w:sz w:val="28"/>
        </w:rPr>
        <w:t>
      Басқа мамандықтардың дәрігерлері медициналық куәландыруға көрсетімдер бойынша тартылады. 14 жасқа дейінгі балаларды тек педиатр куәландырады.</w:t>
      </w:r>
      <w:r>
        <w:br/>
      </w:r>
      <w:r>
        <w:rPr>
          <w:rFonts w:ascii="Times New Roman"/>
          <w:b w:val="false"/>
          <w:i w:val="false"/>
          <w:color w:val="000000"/>
          <w:sz w:val="28"/>
        </w:rPr>
        <w:t>
</w:t>
      </w:r>
      <w:r>
        <w:rPr>
          <w:rFonts w:ascii="Times New Roman"/>
          <w:b w:val="false"/>
          <w:i w:val="false"/>
          <w:color w:val="000000"/>
          <w:sz w:val="28"/>
        </w:rPr>
        <w:t>
      Куәландырушыларға қан және зәр зерттеулері жүргізіледі, қанның тобы мен резус тиесілігі (тек ішкі істер органдарының, басқа да құқық қорғау органдарының қатардағы және басшы құрамдағы адамдарына) анықталады, адамның қорғаныш тапшылығы жұқпасына қан талдауы (белгіленген сертификат беріле отырып) жасалады, кеуде клеткасы органдарының рентгенологиялық зерттеуі (12 жасқа дейінгі балаларға жасалмайды), электрокардиография (қажет болғанда жүктемелік сынаулармен), қандағы қантты зерттеу, көздің ішкі қан қысымын өлшеу (40 жастан асқан адамдарға), сондай-ақ көрсетімдер бойынша басқа да (рентгенологиялық, зертханалық, аспаптық және өзге) зерттеулер жүргізіледі.</w:t>
      </w:r>
      <w:r>
        <w:br/>
      </w:r>
      <w:r>
        <w:rPr>
          <w:rFonts w:ascii="Times New Roman"/>
          <w:b w:val="false"/>
          <w:i w:val="false"/>
          <w:color w:val="000000"/>
          <w:sz w:val="28"/>
        </w:rPr>
        <w:t>
</w:t>
      </w:r>
      <w:r>
        <w:rPr>
          <w:rFonts w:ascii="Times New Roman"/>
          <w:b w:val="false"/>
          <w:i w:val="false"/>
          <w:color w:val="000000"/>
          <w:sz w:val="28"/>
        </w:rPr>
        <w:t>
      124. Құқық қорғау органдарының қатардағы және басшы құрамдағы адамдарының отбасы мүшелері ӘДК-ге психоневрологиялық, туберкулезге қарсы және тері-венерологиялық диспансерлерден анықтамалар ұсынады. Көрсетілген анықтамаларсыз медициналық куәландыру жүргізілмейді.</w:t>
      </w:r>
      <w:r>
        <w:br/>
      </w:r>
      <w:r>
        <w:rPr>
          <w:rFonts w:ascii="Times New Roman"/>
          <w:b w:val="false"/>
          <w:i w:val="false"/>
          <w:color w:val="000000"/>
          <w:sz w:val="28"/>
        </w:rPr>
        <w:t>
</w:t>
      </w:r>
      <w:r>
        <w:rPr>
          <w:rFonts w:ascii="Times New Roman"/>
          <w:b w:val="false"/>
          <w:i w:val="false"/>
          <w:color w:val="000000"/>
          <w:sz w:val="28"/>
        </w:rPr>
        <w:t>
      125. Медициналық куәландыру кезінде ӘДК қолайсыз ыстық климатты шет елдерге шығатын құқық қорғау органдарының қатардағы және басшы құрамдағы адамдары, олардың отбасы мүшелері үшін уәкілетті орган бекітетін Медициналық қарсы көрсетімдер тізбесін басшылыққа алады.</w:t>
      </w:r>
      <w:r>
        <w:br/>
      </w:r>
      <w:r>
        <w:rPr>
          <w:rFonts w:ascii="Times New Roman"/>
          <w:b w:val="false"/>
          <w:i w:val="false"/>
          <w:color w:val="000000"/>
          <w:sz w:val="28"/>
        </w:rPr>
        <w:t>
</w:t>
      </w:r>
      <w:r>
        <w:rPr>
          <w:rFonts w:ascii="Times New Roman"/>
          <w:b w:val="false"/>
          <w:i w:val="false"/>
          <w:color w:val="000000"/>
          <w:sz w:val="28"/>
        </w:rPr>
        <w:t>
      126. Медициналық куәландыру нәтижелері медициналық куәландыру актісіне, әскери-дәрігерлік комиссия отырыстарының хаттамалары кітабына енгізіледі және қолайсыз ыстық климатты шет елдерге шығатын адамның денсаулығы туралы анықтамамен ресімделеді. Шығу ісіне арналған анықтама екі данада жасалады және куәландырылушыны жіберген кадр аппаратына беріледі.</w:t>
      </w:r>
      <w:r>
        <w:br/>
      </w:r>
      <w:r>
        <w:rPr>
          <w:rFonts w:ascii="Times New Roman"/>
          <w:b w:val="false"/>
          <w:i w:val="false"/>
          <w:color w:val="000000"/>
          <w:sz w:val="28"/>
        </w:rPr>
        <w:t>
</w:t>
      </w:r>
      <w:r>
        <w:rPr>
          <w:rFonts w:ascii="Times New Roman"/>
          <w:b w:val="false"/>
          <w:i w:val="false"/>
          <w:color w:val="000000"/>
          <w:sz w:val="28"/>
        </w:rPr>
        <w:t>
      127. Құқық қорғау органдарының жоғары басшы құрамдағы адамдарына, генералдарының және олардың отбасы мүшелеріне қолайсыз ыстық климатты шет елдердегі қызметке (тұруға) жарамдылығы немесе жарамсыздығы туралы штаттық ӘДК-нің қорытындысы ОӘДК-де бекітуге жатады. ӘДК қорытындысы мұндай жағдайда осы Нұсқаулыққа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қолайсыз ыстық климатты шет елге шығатын адамның денсаулығы туралы анықтамамен 3 данада ресімделеді. Бұл ретте көрсетілген анықтаманың 3 данасы да медициналық куәландыру актісімен және басқа да медициналық сараптама құжаттарымен бірге ОӘДК-ге жіберіледі.</w:t>
      </w:r>
      <w:r>
        <w:br/>
      </w:r>
      <w:r>
        <w:rPr>
          <w:rFonts w:ascii="Times New Roman"/>
          <w:b w:val="false"/>
          <w:i w:val="false"/>
          <w:color w:val="000000"/>
          <w:sz w:val="28"/>
        </w:rPr>
        <w:t>
</w:t>
      </w:r>
      <w:r>
        <w:rPr>
          <w:rFonts w:ascii="Times New Roman"/>
          <w:b w:val="false"/>
          <w:i w:val="false"/>
          <w:color w:val="000000"/>
          <w:sz w:val="28"/>
        </w:rPr>
        <w:t>
      128. Қолайсыз ыстық климатты шет елге шығар алдында іссапарға шығушы адамдардың денсаулық жағдайын нақтылау үшін кадр аппаратының жолдамасы бойынша ведомстволық емдеу-профилактикалық мекеменің терапевт-дәрігері және дәрігер-мамандары медициналық тексеруден өткізеді.</w:t>
      </w:r>
      <w:r>
        <w:br/>
      </w:r>
      <w:r>
        <w:rPr>
          <w:rFonts w:ascii="Times New Roman"/>
          <w:b w:val="false"/>
          <w:i w:val="false"/>
          <w:color w:val="000000"/>
          <w:sz w:val="28"/>
        </w:rPr>
        <w:t>
</w:t>
      </w:r>
      <w:r>
        <w:rPr>
          <w:rFonts w:ascii="Times New Roman"/>
          <w:b w:val="false"/>
          <w:i w:val="false"/>
          <w:color w:val="000000"/>
          <w:sz w:val="28"/>
        </w:rPr>
        <w:t>
      129. Қолайсыз ыстық климатты шет елдерге шығатын құқық қорғау органдарының қатардағы және басшы құрамдағы адамдарын және олардың отбасы мүшелерін медициналық куәландыру, сондай-ақ ОӘДК-де жүргізіледі.</w:t>
      </w:r>
      <w:r>
        <w:br/>
      </w:r>
      <w:r>
        <w:rPr>
          <w:rFonts w:ascii="Times New Roman"/>
          <w:b w:val="false"/>
          <w:i w:val="false"/>
          <w:color w:val="000000"/>
          <w:sz w:val="28"/>
        </w:rPr>
        <w:t>
</w:t>
      </w:r>
      <w:r>
        <w:rPr>
          <w:rFonts w:ascii="Times New Roman"/>
          <w:b w:val="false"/>
          <w:i w:val="false"/>
          <w:color w:val="000000"/>
          <w:sz w:val="28"/>
        </w:rPr>
        <w:t>
      130. Қолайсыз ыстық климатты шет елдерге 3 айдан астам мерзімге іссапарға балаларымен шығатын адамдар ӘДК-ге баланы бақылау орны бойынша денсаулық сақтау ұйымынан жасалған профилактикалық егулер мен шығатын күнтізбелік жылда жоспарланған егулер көрсетілген профилактикалық егулер картасын ұсынады.</w:t>
      </w:r>
      <w:r>
        <w:br/>
      </w:r>
      <w:r>
        <w:rPr>
          <w:rFonts w:ascii="Times New Roman"/>
          <w:b w:val="false"/>
          <w:i w:val="false"/>
          <w:color w:val="000000"/>
          <w:sz w:val="28"/>
        </w:rPr>
        <w:t>
</w:t>
      </w:r>
      <w:r>
        <w:rPr>
          <w:rFonts w:ascii="Times New Roman"/>
          <w:b w:val="false"/>
          <w:i w:val="false"/>
          <w:color w:val="000000"/>
          <w:sz w:val="28"/>
        </w:rPr>
        <w:t>
      131. Қазақстан Республикасындағы қолданыстағы егулер күнтізбесімен бекітілген мерзімдерде профилактикалық егулер жасалмаған, сондай-ақ медициналық қарсы көрсетімдері бар балаларға қатысты ӘДК қолайсыз ыстық климатты шет елдерде тұруға жарамсыздық туралы қорытынды шығарады.</w:t>
      </w:r>
      <w:r>
        <w:br/>
      </w:r>
      <w:r>
        <w:rPr>
          <w:rFonts w:ascii="Times New Roman"/>
          <w:b w:val="false"/>
          <w:i w:val="false"/>
          <w:color w:val="000000"/>
          <w:sz w:val="28"/>
        </w:rPr>
        <w:t>
</w:t>
      </w:r>
      <w:r>
        <w:rPr>
          <w:rFonts w:ascii="Times New Roman"/>
          <w:b w:val="false"/>
          <w:i w:val="false"/>
          <w:color w:val="000000"/>
          <w:sz w:val="28"/>
        </w:rPr>
        <w:t>
      132. Қолайсыз ыстық климатты шет елдерге шығатын адамға профилактикалық егулер жүргізу тәртібі сол елдегі эпидемиялық жағдайдың өзгеруіне байланысты анықталады, ол туралы мәліметтер аумақтық денсаулық сақтау органының эпидемиялық бөлімінде әрдайым нақтыланады.</w:t>
      </w:r>
      <w:r>
        <w:br/>
      </w:r>
      <w:r>
        <w:rPr>
          <w:rFonts w:ascii="Times New Roman"/>
          <w:b w:val="false"/>
          <w:i w:val="false"/>
          <w:color w:val="000000"/>
          <w:sz w:val="28"/>
        </w:rPr>
        <w:t>
</w:t>
      </w:r>
      <w:r>
        <w:rPr>
          <w:rFonts w:ascii="Times New Roman"/>
          <w:b w:val="false"/>
          <w:i w:val="false"/>
          <w:color w:val="000000"/>
          <w:sz w:val="28"/>
        </w:rPr>
        <w:t>
      Карантиндік ауруларға қарсы жүргізілген қажетті профилактикалық егулер халықаралық сертификатпен ресімделеді, ол куәландырылушыға беріледі.</w:t>
      </w:r>
      <w:r>
        <w:br/>
      </w:r>
      <w:r>
        <w:rPr>
          <w:rFonts w:ascii="Times New Roman"/>
          <w:b w:val="false"/>
          <w:i w:val="false"/>
          <w:color w:val="000000"/>
          <w:sz w:val="28"/>
        </w:rPr>
        <w:t>
</w:t>
      </w:r>
      <w:r>
        <w:rPr>
          <w:rFonts w:ascii="Times New Roman"/>
          <w:b w:val="false"/>
          <w:i w:val="false"/>
          <w:color w:val="000000"/>
          <w:sz w:val="28"/>
        </w:rPr>
        <w:t>
      Куәландырылушыда карантиндік ауруларға қарсы профилактикалық егулер жүргізуге қарсы көрсетімдер бар болса (сары безгек, тырысқақ және т.б.), ӘДК қолайсыз ыстық климатты шет елдердегі қызметке (тұруға) жарамсыздық туралы қорытынды шығарады.</w:t>
      </w:r>
      <w:r>
        <w:br/>
      </w:r>
      <w:r>
        <w:rPr>
          <w:rFonts w:ascii="Times New Roman"/>
          <w:b w:val="false"/>
          <w:i w:val="false"/>
          <w:color w:val="000000"/>
          <w:sz w:val="28"/>
        </w:rPr>
        <w:t>
</w:t>
      </w:r>
      <w:r>
        <w:rPr>
          <w:rFonts w:ascii="Times New Roman"/>
          <w:b w:val="false"/>
          <w:i w:val="false"/>
          <w:color w:val="000000"/>
          <w:sz w:val="28"/>
        </w:rPr>
        <w:t>
      133. Құқық қорғау органдарының қатардағы және басшы құрамдағы адамдарын медициналық куәландыру нәтижесінде ӘДК мынадай мазмұндағы қорытындылар шығарады:</w:t>
      </w:r>
      <w:r>
        <w:br/>
      </w:r>
      <w:r>
        <w:rPr>
          <w:rFonts w:ascii="Times New Roman"/>
          <w:b w:val="false"/>
          <w:i w:val="false"/>
          <w:color w:val="000000"/>
          <w:sz w:val="28"/>
        </w:rPr>
        <w:t>
</w:t>
      </w:r>
      <w:r>
        <w:rPr>
          <w:rFonts w:ascii="Times New Roman"/>
          <w:b w:val="false"/>
          <w:i w:val="false"/>
          <w:color w:val="000000"/>
          <w:sz w:val="28"/>
        </w:rPr>
        <w:t>
      1) қарсы көрсетімдер болмаған кезде: «Денсаулық жағдайы бойынша қолайсыз ыстық климатты шетелдерге жіберуге қарсы көрсетімдер жоқ»;</w:t>
      </w:r>
      <w:r>
        <w:br/>
      </w:r>
      <w:r>
        <w:rPr>
          <w:rFonts w:ascii="Times New Roman"/>
          <w:b w:val="false"/>
          <w:i w:val="false"/>
          <w:color w:val="000000"/>
          <w:sz w:val="28"/>
        </w:rPr>
        <w:t>
</w:t>
      </w:r>
      <w:r>
        <w:rPr>
          <w:rFonts w:ascii="Times New Roman"/>
          <w:b w:val="false"/>
          <w:i w:val="false"/>
          <w:color w:val="000000"/>
          <w:sz w:val="28"/>
        </w:rPr>
        <w:t>
      2) қарсы көрсетімдер бар болған кезде: «Қолайсыз ыстық климатты шетелдерге жіберуге қарсы көрсетімдер бар».</w:t>
      </w:r>
      <w:r>
        <w:br/>
      </w:r>
      <w:r>
        <w:rPr>
          <w:rFonts w:ascii="Times New Roman"/>
          <w:b w:val="false"/>
          <w:i w:val="false"/>
          <w:color w:val="000000"/>
          <w:sz w:val="28"/>
        </w:rPr>
        <w:t>
</w:t>
      </w:r>
      <w:r>
        <w:rPr>
          <w:rFonts w:ascii="Times New Roman"/>
          <w:b w:val="false"/>
          <w:i w:val="false"/>
          <w:color w:val="000000"/>
          <w:sz w:val="28"/>
        </w:rPr>
        <w:t xml:space="preserve">
      134. Құқық қорғау органдарының қатардағы және басшы құрамдағы адамдарының, отбасы мүшелерін медициналық куәландыру нәтижесінде ӘДК мына мазмұндағы қорытындылар қабылдайды: </w:t>
      </w:r>
      <w:r>
        <w:br/>
      </w:r>
      <w:r>
        <w:rPr>
          <w:rFonts w:ascii="Times New Roman"/>
          <w:b w:val="false"/>
          <w:i w:val="false"/>
          <w:color w:val="000000"/>
          <w:sz w:val="28"/>
        </w:rPr>
        <w:t>
</w:t>
      </w:r>
      <w:r>
        <w:rPr>
          <w:rFonts w:ascii="Times New Roman"/>
          <w:b w:val="false"/>
          <w:i w:val="false"/>
          <w:color w:val="000000"/>
          <w:sz w:val="28"/>
        </w:rPr>
        <w:t>
      1) қарсы көрсетімдер болмаған кезде: «Денсаулық жағдайы бойынша қолайсыз ыстық климатты шет елдерге тұруға қарсы көрсетімдер жоқ»;</w:t>
      </w:r>
      <w:r>
        <w:br/>
      </w:r>
      <w:r>
        <w:rPr>
          <w:rFonts w:ascii="Times New Roman"/>
          <w:b w:val="false"/>
          <w:i w:val="false"/>
          <w:color w:val="000000"/>
          <w:sz w:val="28"/>
        </w:rPr>
        <w:t>
</w:t>
      </w:r>
      <w:r>
        <w:rPr>
          <w:rFonts w:ascii="Times New Roman"/>
          <w:b w:val="false"/>
          <w:i w:val="false"/>
          <w:color w:val="000000"/>
          <w:sz w:val="28"/>
        </w:rPr>
        <w:t>
      2) қарсы көрсетімдер бар болған кезде: «Қолайсыз ыстық климатты шет елдерде тұруға қарсы көрсетімдер бар».</w:t>
      </w:r>
      <w:r>
        <w:br/>
      </w:r>
      <w:r>
        <w:rPr>
          <w:rFonts w:ascii="Times New Roman"/>
          <w:b w:val="false"/>
          <w:i w:val="false"/>
          <w:color w:val="000000"/>
          <w:sz w:val="28"/>
        </w:rPr>
        <w:t>
</w:t>
      </w:r>
      <w:r>
        <w:rPr>
          <w:rFonts w:ascii="Times New Roman"/>
          <w:b w:val="false"/>
          <w:i w:val="false"/>
          <w:color w:val="000000"/>
          <w:sz w:val="28"/>
        </w:rPr>
        <w:t>
      135. Қатардағы және басшы құрамдағы адамның, оның отбасы мүшелерінің қолайсыз ыстық климатты шет елдерге шығу мүмкіндігі туралы ӘДК қорытындысы медициналық куәландырылған күннен бастап 6 ай ішінде жарамды. Егер көрсетілген мерзім ішінде куәландырылушы шықпаған болса немесе шыққанға дейін медициналық куәландыруға қарамастан, оның денсаулық жағдайында өзгерістер болса, медициналық куәландыру қайтадан өткізілуі тиіс.</w:t>
      </w:r>
      <w:r>
        <w:br/>
      </w:r>
      <w:r>
        <w:rPr>
          <w:rFonts w:ascii="Times New Roman"/>
          <w:b w:val="false"/>
          <w:i w:val="false"/>
          <w:color w:val="000000"/>
          <w:sz w:val="28"/>
        </w:rPr>
        <w:t>
</w:t>
      </w:r>
      <w:r>
        <w:rPr>
          <w:rFonts w:ascii="Times New Roman"/>
          <w:b w:val="false"/>
          <w:i w:val="false"/>
          <w:color w:val="000000"/>
          <w:sz w:val="28"/>
        </w:rPr>
        <w:t>
      136. Қолайсыз ыстық климатты шет елдерден басқа мемлекетке 6 ай мерзімге шығушы құқық қорғау органдарының қатардағы және басшы құрамдағы адамдарын, олардың отбасы мүшелерін куәландыруды ведомстволық емдеу-профилактикалық мекемелері, ал штатта қажетті маман болмаған жағдайда шетелге ұзақ мерзімді, қысқа мерзімді іссапарларға, туристік сапарларға шығатын және медициналық көрсетімдері бойынша шетелден қызметке жіберілген адамдар мен олардың отбасы мүшелері үшін қажетті мамандар денсаулық сақтау ұйымдарынан тартылады.</w:t>
      </w:r>
    </w:p>
    <w:bookmarkEnd w:id="20"/>
    <w:bookmarkStart w:name="z293" w:id="21"/>
    <w:p>
      <w:pPr>
        <w:spacing w:after="0"/>
        <w:ind w:left="0"/>
        <w:jc w:val="left"/>
      </w:pPr>
      <w:r>
        <w:rPr>
          <w:rFonts w:ascii="Times New Roman"/>
          <w:b/>
          <w:i w:val="false"/>
          <w:color w:val="000000"/>
        </w:rPr>
        <w:t xml:space="preserve"> 
6-тарау. Медициналық сараптамалық құжаттарды ресімдеу</w:t>
      </w:r>
    </w:p>
    <w:bookmarkEnd w:id="21"/>
    <w:bookmarkStart w:name="z294" w:id="22"/>
    <w:p>
      <w:pPr>
        <w:spacing w:after="0"/>
        <w:ind w:left="0"/>
        <w:jc w:val="both"/>
      </w:pPr>
      <w:r>
        <w:rPr>
          <w:rFonts w:ascii="Times New Roman"/>
          <w:b w:val="false"/>
          <w:i w:val="false"/>
          <w:color w:val="000000"/>
          <w:sz w:val="28"/>
        </w:rPr>
        <w:t>
      137. Әскери-дәрігерлік сараптама жүргізу кезінде штаттық ӘДК-де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құжаттар ресімделеді: медициналық куәландыру актісі:</w:t>
      </w:r>
      <w:r>
        <w:br/>
      </w:r>
      <w:r>
        <w:rPr>
          <w:rFonts w:ascii="Times New Roman"/>
          <w:b w:val="false"/>
          <w:i w:val="false"/>
          <w:color w:val="000000"/>
          <w:sz w:val="28"/>
        </w:rPr>
        <w:t>
</w:t>
      </w:r>
      <w:r>
        <w:rPr>
          <w:rFonts w:ascii="Times New Roman"/>
          <w:b w:val="false"/>
          <w:i w:val="false"/>
          <w:color w:val="000000"/>
          <w:sz w:val="28"/>
        </w:rPr>
        <w:t>
      1) құқық қорғау органдарындағы қызметке түсетін адамдарға;</w:t>
      </w:r>
      <w:r>
        <w:br/>
      </w:r>
      <w:r>
        <w:rPr>
          <w:rFonts w:ascii="Times New Roman"/>
          <w:b w:val="false"/>
          <w:i w:val="false"/>
          <w:color w:val="000000"/>
          <w:sz w:val="28"/>
        </w:rPr>
        <w:t>
</w:t>
      </w:r>
      <w:r>
        <w:rPr>
          <w:rFonts w:ascii="Times New Roman"/>
          <w:b w:val="false"/>
          <w:i w:val="false"/>
          <w:color w:val="000000"/>
          <w:sz w:val="28"/>
        </w:rPr>
        <w:t>
      2) одан әрі қызмет өткеруге, бөліністер мен қызмет түрлеріндегі қызметке (нақты лауазымда, мамандығы бойынша) жарамдылығын анықтау кезінде қатардағы және басшы құрамдағы адамдарға (оның ішінде сырттай куәландырылушыларға);</w:t>
      </w:r>
      <w:r>
        <w:br/>
      </w:r>
      <w:r>
        <w:rPr>
          <w:rFonts w:ascii="Times New Roman"/>
          <w:b w:val="false"/>
          <w:i w:val="false"/>
          <w:color w:val="000000"/>
          <w:sz w:val="28"/>
        </w:rPr>
        <w:t>
</w:t>
      </w:r>
      <w:r>
        <w:rPr>
          <w:rFonts w:ascii="Times New Roman"/>
          <w:b w:val="false"/>
          <w:i w:val="false"/>
          <w:color w:val="000000"/>
          <w:sz w:val="28"/>
        </w:rPr>
        <w:t xml:space="preserve">
      3) денсаулық жағдайы бойынша Қазақстан Республикасының климаттық жағдайлары қолайсыз жерлерінде және қолайсыз ыстық климатты шет елдерде қызмет өткеру (тұру) мүмкіндігін анықтау үшін жіберілген қатардағы және басшы құрамдағы адамдар мен олардың отбасы мүшелеріне; </w:t>
      </w:r>
      <w:r>
        <w:br/>
      </w:r>
      <w:r>
        <w:rPr>
          <w:rFonts w:ascii="Times New Roman"/>
          <w:b w:val="false"/>
          <w:i w:val="false"/>
          <w:color w:val="000000"/>
          <w:sz w:val="28"/>
        </w:rPr>
        <w:t>
</w:t>
      </w:r>
      <w:r>
        <w:rPr>
          <w:rFonts w:ascii="Times New Roman"/>
          <w:b w:val="false"/>
          <w:i w:val="false"/>
          <w:color w:val="000000"/>
          <w:sz w:val="28"/>
        </w:rPr>
        <w:t>
      4) арнайы (әскери) оқу орындарының тыңдаушылары мен курсанттарына, сондай-ақ академиялық демалыстан кейін куәландырылушыға ресімделеді.</w:t>
      </w:r>
      <w:r>
        <w:br/>
      </w:r>
      <w:r>
        <w:rPr>
          <w:rFonts w:ascii="Times New Roman"/>
          <w:b w:val="false"/>
          <w:i w:val="false"/>
          <w:color w:val="000000"/>
          <w:sz w:val="28"/>
        </w:rPr>
        <w:t>
</w:t>
      </w:r>
      <w:r>
        <w:rPr>
          <w:rFonts w:ascii="Times New Roman"/>
          <w:b w:val="false"/>
          <w:i w:val="false"/>
          <w:color w:val="000000"/>
          <w:sz w:val="28"/>
        </w:rPr>
        <w:t>
      Штаттық емес әскери-дәрігерлік комиссиялар медициналық куәландыру актісін толтырмайды, сарапшы-дәрігерлер зерттеу деректерін науқастың (амбулаторлық) стационарлық медициналық картасына «ӘДК үшін» деген белгімен жазады.</w:t>
      </w:r>
      <w:r>
        <w:br/>
      </w:r>
      <w:r>
        <w:rPr>
          <w:rFonts w:ascii="Times New Roman"/>
          <w:b w:val="false"/>
          <w:i w:val="false"/>
          <w:color w:val="000000"/>
          <w:sz w:val="28"/>
        </w:rPr>
        <w:t>
</w:t>
      </w:r>
      <w:r>
        <w:rPr>
          <w:rFonts w:ascii="Times New Roman"/>
          <w:b w:val="false"/>
          <w:i w:val="false"/>
          <w:color w:val="000000"/>
          <w:sz w:val="28"/>
        </w:rPr>
        <w:t>
      Медициналық куәландыру актісінің паспорттық бөлігін куәландырылушы жеке өзі толтырады және қолымен растайды. Қызмет мерзімдері міндетті түрде оның басталу және аяқталу айын көрсете отырып жазылады. Барлық тармақтардың сұрақтарына жауаптар берілуі және олардың дұрыстығын ӘДК-нің медициналық тіркеушісі тексеруі тиіс.</w:t>
      </w:r>
      <w:r>
        <w:br/>
      </w:r>
      <w:r>
        <w:rPr>
          <w:rFonts w:ascii="Times New Roman"/>
          <w:b w:val="false"/>
          <w:i w:val="false"/>
          <w:color w:val="000000"/>
          <w:sz w:val="28"/>
        </w:rPr>
        <w:t>
</w:t>
      </w:r>
      <w:r>
        <w:rPr>
          <w:rFonts w:ascii="Times New Roman"/>
          <w:b w:val="false"/>
          <w:i w:val="false"/>
          <w:color w:val="000000"/>
          <w:sz w:val="28"/>
        </w:rPr>
        <w:t>
      Медициналық бөлігіне медициналық тіркеуші әскери қызметке жарамдылық санаты туралы әскери билеттегі, тіркеу куәлігіндегі және қызметкердің қызметтік куәлігіндегі барлық жазбаларды (өзгерістерді) енгізеді.</w:t>
      </w:r>
      <w:r>
        <w:br/>
      </w:r>
      <w:r>
        <w:rPr>
          <w:rFonts w:ascii="Times New Roman"/>
          <w:b w:val="false"/>
          <w:i w:val="false"/>
          <w:color w:val="000000"/>
          <w:sz w:val="28"/>
        </w:rPr>
        <w:t>
</w:t>
      </w:r>
      <w:r>
        <w:rPr>
          <w:rFonts w:ascii="Times New Roman"/>
          <w:b w:val="false"/>
          <w:i w:val="false"/>
          <w:color w:val="000000"/>
          <w:sz w:val="28"/>
        </w:rPr>
        <w:t>
      Медициналық куәландыру актісінің медициналық бөлігінің барлық бөлімдерін ӘДК мүшелері - дәрігер-мамандар толтырады. Белгіленген диагнозды негіздейтін толық клиникалық-сараптамалық анамнез, объективті зерттеулердің деректері, қосымша зерттеулердің нәтижелері жазылады.</w:t>
      </w:r>
      <w:r>
        <w:br/>
      </w:r>
      <w:r>
        <w:rPr>
          <w:rFonts w:ascii="Times New Roman"/>
          <w:b w:val="false"/>
          <w:i w:val="false"/>
          <w:color w:val="000000"/>
          <w:sz w:val="28"/>
        </w:rPr>
        <w:t>
</w:t>
      </w:r>
      <w:r>
        <w:rPr>
          <w:rFonts w:ascii="Times New Roman"/>
          <w:b w:val="false"/>
          <w:i w:val="false"/>
          <w:color w:val="000000"/>
          <w:sz w:val="28"/>
        </w:rPr>
        <w:t>
      Медициналық куәландыру актісіне нөмір беріледі, ӘДК қорытындысы отырыстардың хаттамалары кітабында тіркеледі.</w:t>
      </w:r>
      <w:r>
        <w:br/>
      </w:r>
      <w:r>
        <w:rPr>
          <w:rFonts w:ascii="Times New Roman"/>
          <w:b w:val="false"/>
          <w:i w:val="false"/>
          <w:color w:val="000000"/>
          <w:sz w:val="28"/>
        </w:rPr>
        <w:t>
</w:t>
      </w:r>
      <w:r>
        <w:rPr>
          <w:rFonts w:ascii="Times New Roman"/>
          <w:b w:val="false"/>
          <w:i w:val="false"/>
          <w:color w:val="000000"/>
          <w:sz w:val="28"/>
        </w:rPr>
        <w:t xml:space="preserve">
      138. Құқық қорғау органдары арнайы (әскери) оқу орнының күндізгі оқыту бөліміне оқуға түсушінің медициналық куәландыру картасын штаттық ӘДК ресімдейді. </w:t>
      </w:r>
      <w:r>
        <w:br/>
      </w:r>
      <w:r>
        <w:rPr>
          <w:rFonts w:ascii="Times New Roman"/>
          <w:b w:val="false"/>
          <w:i w:val="false"/>
          <w:color w:val="000000"/>
          <w:sz w:val="28"/>
        </w:rPr>
        <w:t>
</w:t>
      </w:r>
      <w:r>
        <w:rPr>
          <w:rFonts w:ascii="Times New Roman"/>
          <w:b w:val="false"/>
          <w:i w:val="false"/>
          <w:color w:val="000000"/>
          <w:sz w:val="28"/>
        </w:rPr>
        <w:t>
      Кестенің тармақтары бойынша жарамсыз деп танылған адамдардың (оның ішінде оқу орындарынан қайтарылғандар) медициналық куәландыру карталары алдын ала медициналық куәландыру жүргізген ӘДК-де 3 жыл бойы сақталады.</w:t>
      </w:r>
      <w:r>
        <w:br/>
      </w:r>
      <w:r>
        <w:rPr>
          <w:rFonts w:ascii="Times New Roman"/>
          <w:b w:val="false"/>
          <w:i w:val="false"/>
          <w:color w:val="000000"/>
          <w:sz w:val="28"/>
        </w:rPr>
        <w:t>
</w:t>
      </w:r>
      <w:r>
        <w:rPr>
          <w:rFonts w:ascii="Times New Roman"/>
          <w:b w:val="false"/>
          <w:i w:val="false"/>
          <w:color w:val="000000"/>
          <w:sz w:val="28"/>
        </w:rPr>
        <w:t>
      139. Әскери-дәрігерлік комиссия отырыстарының хаттамалары кітабын барлық штаттық және штаттық емес ӘДК-де хатшы, ал ол болмаған кезде кез келген комиссия мүшесі:</w:t>
      </w:r>
      <w:r>
        <w:br/>
      </w:r>
      <w:r>
        <w:rPr>
          <w:rFonts w:ascii="Times New Roman"/>
          <w:b w:val="false"/>
          <w:i w:val="false"/>
          <w:color w:val="000000"/>
          <w:sz w:val="28"/>
        </w:rPr>
        <w:t>
</w:t>
      </w:r>
      <w:r>
        <w:rPr>
          <w:rFonts w:ascii="Times New Roman"/>
          <w:b w:val="false"/>
          <w:i w:val="false"/>
          <w:color w:val="000000"/>
          <w:sz w:val="28"/>
        </w:rPr>
        <w:t>
      1) қызметке түсушілер, құқық қорғау органдарының қатардағы және басшы құрамдағы адамдары, олардың отбасы мүшелері, арнайы (әскери) оқу орындарының курсанттары мен тыңдаушылары;</w:t>
      </w:r>
      <w:r>
        <w:br/>
      </w:r>
      <w:r>
        <w:rPr>
          <w:rFonts w:ascii="Times New Roman"/>
          <w:b w:val="false"/>
          <w:i w:val="false"/>
          <w:color w:val="000000"/>
          <w:sz w:val="28"/>
        </w:rPr>
        <w:t>
</w:t>
      </w:r>
      <w:r>
        <w:rPr>
          <w:rFonts w:ascii="Times New Roman"/>
          <w:b w:val="false"/>
          <w:i w:val="false"/>
          <w:color w:val="000000"/>
          <w:sz w:val="28"/>
        </w:rPr>
        <w:t xml:space="preserve">
      2) келісім-шарт бойынша әскери қызметке түсушілер, ішкі әскерлердің әскери қызметшілері және олардың отбасы мүшелері, арнайы (әскери) оқу орындарының курсанттары мен тыңдаушылары, ішкі әскерлердегі әскери жиындарға шақырылған азаматтар; </w:t>
      </w:r>
      <w:r>
        <w:br/>
      </w:r>
      <w:r>
        <w:rPr>
          <w:rFonts w:ascii="Times New Roman"/>
          <w:b w:val="false"/>
          <w:i w:val="false"/>
          <w:color w:val="000000"/>
          <w:sz w:val="28"/>
        </w:rPr>
        <w:t>
</w:t>
      </w:r>
      <w:r>
        <w:rPr>
          <w:rFonts w:ascii="Times New Roman"/>
          <w:b w:val="false"/>
          <w:i w:val="false"/>
          <w:color w:val="000000"/>
          <w:sz w:val="28"/>
        </w:rPr>
        <w:t>
      3) құқық қорғау органдарының арнайы (әскери) оқу орындарына түсетін құқық қорғау органдарының қатардағы және басшы құрамдағы адамдары және азаматтық жастар қатарындағы адамдар үшін жеке жүргізеді.</w:t>
      </w:r>
      <w:r>
        <w:br/>
      </w:r>
      <w:r>
        <w:rPr>
          <w:rFonts w:ascii="Times New Roman"/>
          <w:b w:val="false"/>
          <w:i w:val="false"/>
          <w:color w:val="000000"/>
          <w:sz w:val="28"/>
        </w:rPr>
        <w:t>
</w:t>
      </w:r>
      <w:r>
        <w:rPr>
          <w:rFonts w:ascii="Times New Roman"/>
          <w:b w:val="false"/>
          <w:i w:val="false"/>
          <w:color w:val="000000"/>
          <w:sz w:val="28"/>
        </w:rPr>
        <w:t>
      ӘДК отырыстарының хаттамалары кітабы медициналық куәландыру туралы статистикалық есептер құру үшін пайдаланылады.</w:t>
      </w:r>
      <w:r>
        <w:br/>
      </w:r>
      <w:r>
        <w:rPr>
          <w:rFonts w:ascii="Times New Roman"/>
          <w:b w:val="false"/>
          <w:i w:val="false"/>
          <w:color w:val="000000"/>
          <w:sz w:val="28"/>
        </w:rPr>
        <w:t>
</w:t>
      </w:r>
      <w:r>
        <w:rPr>
          <w:rFonts w:ascii="Times New Roman"/>
          <w:b w:val="false"/>
          <w:i w:val="false"/>
          <w:color w:val="000000"/>
          <w:sz w:val="28"/>
        </w:rPr>
        <w:t>
      Әрбір хаттаманың ағымдағы жылдың басынан бастап есептелетін реттік нөмірі, оның ашылған және аяқталған күні болады.</w:t>
      </w:r>
      <w:r>
        <w:br/>
      </w:r>
      <w:r>
        <w:rPr>
          <w:rFonts w:ascii="Times New Roman"/>
          <w:b w:val="false"/>
          <w:i w:val="false"/>
          <w:color w:val="000000"/>
          <w:sz w:val="28"/>
        </w:rPr>
        <w:t>
</w:t>
      </w:r>
      <w:r>
        <w:rPr>
          <w:rFonts w:ascii="Times New Roman"/>
          <w:b w:val="false"/>
          <w:i w:val="false"/>
          <w:color w:val="000000"/>
          <w:sz w:val="28"/>
        </w:rPr>
        <w:t>
      ӘДК хаттамаларының кітабындағы жазбалар толық, белгіленген нысанға сәйкес болуы тиіс. Штаттық емес ӘДК госпитальдік (гарнизондық) ӘДК отырыстарының хаттамалары кітабында «ауру диагноздары және олардың себепті байланысы» бағанында стационарлық (амбулаторлық) науқастың медициналық картасының нөмірін көрсетеді.</w:t>
      </w:r>
      <w:r>
        <w:br/>
      </w:r>
      <w:r>
        <w:rPr>
          <w:rFonts w:ascii="Times New Roman"/>
          <w:b w:val="false"/>
          <w:i w:val="false"/>
          <w:color w:val="000000"/>
          <w:sz w:val="28"/>
        </w:rPr>
        <w:t>
</w:t>
      </w:r>
      <w:r>
        <w:rPr>
          <w:rFonts w:ascii="Times New Roman"/>
          <w:b w:val="false"/>
          <w:i w:val="false"/>
          <w:color w:val="000000"/>
          <w:sz w:val="28"/>
        </w:rPr>
        <w:t>
      Құқық қорғау органдарының арнайы (әскери) оқу орындарына түсетіндерді ӘДК отырыстарының хаттамалары кітабында алдын ала медициналық куәландыру туралы белгі қойылады, осы жерге кадр аппаратының қызметкерлері куәландырудан кейін карталарды алғаны туралы қол қояды.</w:t>
      </w:r>
      <w:r>
        <w:br/>
      </w:r>
      <w:r>
        <w:rPr>
          <w:rFonts w:ascii="Times New Roman"/>
          <w:b w:val="false"/>
          <w:i w:val="false"/>
          <w:color w:val="000000"/>
          <w:sz w:val="28"/>
        </w:rPr>
        <w:t>
</w:t>
      </w:r>
      <w:r>
        <w:rPr>
          <w:rFonts w:ascii="Times New Roman"/>
          <w:b w:val="false"/>
          <w:i w:val="false"/>
          <w:color w:val="000000"/>
          <w:sz w:val="28"/>
        </w:rPr>
        <w:t>
      Құқық қорғау органдары арнайы (әскери) оқу орындарының УӘДК отырыстарының хаттамалары кітабында қысқа жазбалар жүргізуге рұқсат беріледі. УӘДК созылмалы ауруларына және дене кемістігі бойынша оқуға түсуге жарамсыз деп таныған адамдарға қатысты құжатта белгіленген диагноздан басқа кандидатты алдын ала куәландырған ӘДК-нің атауы мен диагнозы көрсетілуі тиіс.</w:t>
      </w:r>
      <w:r>
        <w:br/>
      </w:r>
      <w:r>
        <w:rPr>
          <w:rFonts w:ascii="Times New Roman"/>
          <w:b w:val="false"/>
          <w:i w:val="false"/>
          <w:color w:val="000000"/>
          <w:sz w:val="28"/>
        </w:rPr>
        <w:t>
</w:t>
      </w:r>
      <w:r>
        <w:rPr>
          <w:rFonts w:ascii="Times New Roman"/>
          <w:b w:val="false"/>
          <w:i w:val="false"/>
          <w:color w:val="000000"/>
          <w:sz w:val="28"/>
        </w:rPr>
        <w:t>
      ӘДК отырысының хаттамасына комиссия төрағасы (комиссия отырысын өткізген адам), отырысқа қатысқан комиссияның барлық мүшелері (үшеуден кем емес) және комиссия хатшысы (медициналық тіркеуші) комиссия отырысы күні қол қояды, елтаңбалы мөрмен бекітіледі, содан кейін хаттама заңды күші бар ресімделген құжат болып табылады.</w:t>
      </w:r>
      <w:r>
        <w:br/>
      </w:r>
      <w:r>
        <w:rPr>
          <w:rFonts w:ascii="Times New Roman"/>
          <w:b w:val="false"/>
          <w:i w:val="false"/>
          <w:color w:val="000000"/>
          <w:sz w:val="28"/>
        </w:rPr>
        <w:t>
</w:t>
      </w:r>
      <w:r>
        <w:rPr>
          <w:rFonts w:ascii="Times New Roman"/>
          <w:b w:val="false"/>
          <w:i w:val="false"/>
          <w:color w:val="000000"/>
          <w:sz w:val="28"/>
        </w:rPr>
        <w:t>
      Құқық қорғау органдарының арнайы (әскери) оқу орындарында хаттамаға комиссия төрағасы мен хатшысы қол қояды.</w:t>
      </w:r>
      <w:r>
        <w:br/>
      </w:r>
      <w:r>
        <w:rPr>
          <w:rFonts w:ascii="Times New Roman"/>
          <w:b w:val="false"/>
          <w:i w:val="false"/>
          <w:color w:val="000000"/>
          <w:sz w:val="28"/>
        </w:rPr>
        <w:t>
</w:t>
      </w:r>
      <w:r>
        <w:rPr>
          <w:rFonts w:ascii="Times New Roman"/>
          <w:b w:val="false"/>
          <w:i w:val="false"/>
          <w:color w:val="000000"/>
          <w:sz w:val="28"/>
        </w:rPr>
        <w:t>
      140. ӘДК-де электрондық есеп әрбір куәландырылушыға (оның ішінде медициналық сараптамалық құжаттар бойынша қаралғанға) жүргізіледі, сондай-ақ ПФЗ, ПФТ-да психофизиологиялық зерттеулердің есебі жүргізіледі.</w:t>
      </w:r>
      <w:r>
        <w:br/>
      </w:r>
      <w:r>
        <w:rPr>
          <w:rFonts w:ascii="Times New Roman"/>
          <w:b w:val="false"/>
          <w:i w:val="false"/>
          <w:color w:val="000000"/>
          <w:sz w:val="28"/>
        </w:rPr>
        <w:t>
</w:t>
      </w:r>
      <w:r>
        <w:rPr>
          <w:rFonts w:ascii="Times New Roman"/>
          <w:b w:val="false"/>
          <w:i w:val="false"/>
          <w:color w:val="000000"/>
          <w:sz w:val="28"/>
        </w:rPr>
        <w:t>
      Барлық қайта жүргізілген зерттеулерде алдыңғы деректер толықтырылады.</w:t>
      </w:r>
      <w:r>
        <w:br/>
      </w:r>
      <w:r>
        <w:rPr>
          <w:rFonts w:ascii="Times New Roman"/>
          <w:b w:val="false"/>
          <w:i w:val="false"/>
          <w:color w:val="000000"/>
          <w:sz w:val="28"/>
        </w:rPr>
        <w:t>
</w:t>
      </w:r>
      <w:r>
        <w:rPr>
          <w:rFonts w:ascii="Times New Roman"/>
          <w:b w:val="false"/>
          <w:i w:val="false"/>
          <w:color w:val="000000"/>
          <w:sz w:val="28"/>
        </w:rPr>
        <w:t>
      141. Ауру туралы куәлік бейбіт уақытта құқық қорғау органдары арнайы (әскери) оқу орындарының УӘДК-ден басқа барлық ӘДК-де әскери есептен шығара отырып, әскери қызметке жарамсыз деп танылғандарға, бейбіт уақытта әскери қызметке жарамсыз, соғыс уақытында екінші дәрежелі шектеулі жарамды, климаттық жағдайлары қолайсыз жерлерде қызмет өткеруге (тұруға) жарамсыз, мамандандырылған емдеу мекемелерінде ұзақ уақыт (1 жылдан астам) емделу, бақылауында болу, мамандандырылған білім беру ұйымдарында оқу немесе тәрбиелеу, арнайы мекемелерде тәрбиелену қажет болған жағдайда (тек отбасы мүшелері үшін), сондай-ақ егер ӘДК қорытындысын іске асыру құқық қорғау органдарының қатардағы және басшы құрамдағы адамының жаңа қызмет орнына ауысуына әкеп соқса, олар тасымалданылмайтын жағдайларда:</w:t>
      </w:r>
      <w:r>
        <w:br/>
      </w:r>
      <w:r>
        <w:rPr>
          <w:rFonts w:ascii="Times New Roman"/>
          <w:b w:val="false"/>
          <w:i w:val="false"/>
          <w:color w:val="000000"/>
          <w:sz w:val="28"/>
        </w:rPr>
        <w:t>
</w:t>
      </w:r>
      <w:r>
        <w:rPr>
          <w:rFonts w:ascii="Times New Roman"/>
          <w:b w:val="false"/>
          <w:i w:val="false"/>
          <w:color w:val="000000"/>
          <w:sz w:val="28"/>
        </w:rPr>
        <w:t>
      1) құқық қорғау органдарының қатардағы және басшы құрамдағы адамдарына;</w:t>
      </w:r>
      <w:r>
        <w:br/>
      </w:r>
      <w:r>
        <w:rPr>
          <w:rFonts w:ascii="Times New Roman"/>
          <w:b w:val="false"/>
          <w:i w:val="false"/>
          <w:color w:val="000000"/>
          <w:sz w:val="28"/>
        </w:rPr>
        <w:t>
</w:t>
      </w:r>
      <w:r>
        <w:rPr>
          <w:rFonts w:ascii="Times New Roman"/>
          <w:b w:val="false"/>
          <w:i w:val="false"/>
          <w:color w:val="000000"/>
          <w:sz w:val="28"/>
        </w:rPr>
        <w:t>
      2) әскери қызметшілер мен ішкі әскерлерде әскери жиындардан өтуші адамдарға;</w:t>
      </w:r>
      <w:r>
        <w:br/>
      </w:r>
      <w:r>
        <w:rPr>
          <w:rFonts w:ascii="Times New Roman"/>
          <w:b w:val="false"/>
          <w:i w:val="false"/>
          <w:color w:val="000000"/>
          <w:sz w:val="28"/>
        </w:rPr>
        <w:t>
</w:t>
      </w:r>
      <w:r>
        <w:rPr>
          <w:rFonts w:ascii="Times New Roman"/>
          <w:b w:val="false"/>
          <w:i w:val="false"/>
          <w:color w:val="000000"/>
          <w:sz w:val="28"/>
        </w:rPr>
        <w:t>
      3) құқық қорғау органдары арнайы (әскери) оқу орындарының курсанттары мен тыңдаушыларына;</w:t>
      </w:r>
      <w:r>
        <w:br/>
      </w:r>
      <w:r>
        <w:rPr>
          <w:rFonts w:ascii="Times New Roman"/>
          <w:b w:val="false"/>
          <w:i w:val="false"/>
          <w:color w:val="000000"/>
          <w:sz w:val="28"/>
        </w:rPr>
        <w:t>
</w:t>
      </w:r>
      <w:r>
        <w:rPr>
          <w:rFonts w:ascii="Times New Roman"/>
          <w:b w:val="false"/>
          <w:i w:val="false"/>
          <w:color w:val="000000"/>
          <w:sz w:val="28"/>
        </w:rPr>
        <w:t>
      4) келісім-шарт бойынша қызмет өткеруші құқық қорғау органдарының қатардағы және басшы құрамдағы адамдарының, отбасы мүшелеріне ресімделеді.</w:t>
      </w:r>
      <w:r>
        <w:br/>
      </w:r>
      <w:r>
        <w:rPr>
          <w:rFonts w:ascii="Times New Roman"/>
          <w:b w:val="false"/>
          <w:i w:val="false"/>
          <w:color w:val="000000"/>
          <w:sz w:val="28"/>
        </w:rPr>
        <w:t>
</w:t>
      </w:r>
      <w:r>
        <w:rPr>
          <w:rFonts w:ascii="Times New Roman"/>
          <w:b w:val="false"/>
          <w:i w:val="false"/>
          <w:color w:val="000000"/>
          <w:sz w:val="28"/>
        </w:rPr>
        <w:t>
      Соғыс уақытында ауру туралы куәлік әскери қызметке жарамсыз, екінші дәрежелі шектеулі жарамды, әскери қызметке жарамсыз деп танылған құқық қорғау органдарының қатардағы және басшы құрамдағы адамдарына, ІІМ-нің ІӘ және ӘТБ әскери қызметшілеріне 6-12 айдан кейін қайта куәландырыла отырып, ресімделеді.</w:t>
      </w:r>
      <w:r>
        <w:br/>
      </w:r>
      <w:r>
        <w:rPr>
          <w:rFonts w:ascii="Times New Roman"/>
          <w:b w:val="false"/>
          <w:i w:val="false"/>
          <w:color w:val="000000"/>
          <w:sz w:val="28"/>
        </w:rPr>
        <w:t>
</w:t>
      </w:r>
      <w:r>
        <w:rPr>
          <w:rFonts w:ascii="Times New Roman"/>
          <w:b w:val="false"/>
          <w:i w:val="false"/>
          <w:color w:val="000000"/>
          <w:sz w:val="28"/>
        </w:rPr>
        <w:t>
      Құқық қорғау органдарының қатардағы және басшы құрамдағы адамдарына штаттық емес ӘДК-де толтырылатын ауру туралы куәлік жоғары тұрған ӘДК-де бекітуге жатады. Жоғары басшы құрамдағы адамдар мен генералдарға, әскери қызметте болудың белгіленген мерзімін өткермеген ішкі әскерлердің офицерлеріне және бөлімнен өз бетімен кетіп қалған мерзімді қызметтегі әскери қызметшілерге куәлік ОӘДК-де бекітуге жатады.</w:t>
      </w:r>
      <w:r>
        <w:br/>
      </w:r>
      <w:r>
        <w:rPr>
          <w:rFonts w:ascii="Times New Roman"/>
          <w:b w:val="false"/>
          <w:i w:val="false"/>
          <w:color w:val="000000"/>
          <w:sz w:val="28"/>
        </w:rPr>
        <w:t>
</w:t>
      </w:r>
      <w:r>
        <w:rPr>
          <w:rFonts w:ascii="Times New Roman"/>
          <w:b w:val="false"/>
          <w:i w:val="false"/>
          <w:color w:val="000000"/>
          <w:sz w:val="28"/>
        </w:rPr>
        <w:t>
      Ауру туралы куәліктерді бейбіт уақытта штаттық ӘДК 4 данада, штаттық емес ӘДК 5 данада (5-ші данасы штаттық емес ӘДК-нің қорытындысын бекіткен ӘДК-де қалады) толтырылады. Ауру туралы куәліктің үш данасы медициналық куәландыру актісінің титул парағына қол қойдыра отырып, тиісті кадр аппаратына (1 данасы жеке іске, 2-данасы зейнеткерлік іске, 3-данасы тұрғылықты жері бойынша әскери комиссариаттың әскери жеке ісіне тігу үшін) беріледі, төртінші данасы ӘДК-нің медициналық куәландыру актісінде қалдырылады.</w:t>
      </w:r>
      <w:r>
        <w:br/>
      </w:r>
      <w:r>
        <w:rPr>
          <w:rFonts w:ascii="Times New Roman"/>
          <w:b w:val="false"/>
          <w:i w:val="false"/>
          <w:color w:val="000000"/>
          <w:sz w:val="28"/>
        </w:rPr>
        <w:t>
</w:t>
      </w:r>
      <w:r>
        <w:rPr>
          <w:rFonts w:ascii="Times New Roman"/>
          <w:b w:val="false"/>
          <w:i w:val="false"/>
          <w:color w:val="000000"/>
          <w:sz w:val="28"/>
        </w:rPr>
        <w:t>
      Соғыс уақытында ауру туралы куәліктер 3 данада жасалады.</w:t>
      </w:r>
      <w:r>
        <w:br/>
      </w:r>
      <w:r>
        <w:rPr>
          <w:rFonts w:ascii="Times New Roman"/>
          <w:b w:val="false"/>
          <w:i w:val="false"/>
          <w:color w:val="000000"/>
          <w:sz w:val="28"/>
        </w:rPr>
        <w:t>
</w:t>
      </w:r>
      <w:r>
        <w:rPr>
          <w:rFonts w:ascii="Times New Roman"/>
          <w:b w:val="false"/>
          <w:i w:val="false"/>
          <w:color w:val="000000"/>
          <w:sz w:val="28"/>
        </w:rPr>
        <w:t xml:space="preserve">
      Ауру туралы куәлік куәландырылушының қолына берілмейді. Психикалық аурулары, қатерлі ісік аурулары, соз аурулары бар, АҚТЖ, ЖТҚТ жұқтырған адамдарға толтырылған ауру туралы куәліктердің әр данасының ішкі жағындағы жоғарғы жағында мынадай мазмұндағы мөртаңба қойылады: «көшірмесін түсіруге, қолға беруге, мәліметтерді таратуға тыйым салынады». </w:t>
      </w:r>
      <w:r>
        <w:br/>
      </w:r>
      <w:r>
        <w:rPr>
          <w:rFonts w:ascii="Times New Roman"/>
          <w:b w:val="false"/>
          <w:i w:val="false"/>
          <w:color w:val="000000"/>
          <w:sz w:val="28"/>
        </w:rPr>
        <w:t>
</w:t>
      </w:r>
      <w:r>
        <w:rPr>
          <w:rFonts w:ascii="Times New Roman"/>
          <w:b w:val="false"/>
          <w:i w:val="false"/>
          <w:color w:val="000000"/>
          <w:sz w:val="28"/>
        </w:rPr>
        <w:t>
      Көрсетілген ауру туралы куәліктерден көшірмелер немесе телнұсқалар тек олар жоғалған жағдайларда ғана құқық қорғау органдарының, медициналық мекемелердің, халықты әлеуметтік қорғау органдарының, ҚІД, ҚІБ, ҚІб сұрау салуы бойынша бір данада беріледі.</w:t>
      </w:r>
      <w:r>
        <w:br/>
      </w:r>
      <w:r>
        <w:rPr>
          <w:rFonts w:ascii="Times New Roman"/>
          <w:b w:val="false"/>
          <w:i w:val="false"/>
          <w:color w:val="000000"/>
          <w:sz w:val="28"/>
        </w:rPr>
        <w:t>
</w:t>
      </w:r>
      <w:r>
        <w:rPr>
          <w:rFonts w:ascii="Times New Roman"/>
          <w:b w:val="false"/>
          <w:i w:val="false"/>
          <w:color w:val="000000"/>
          <w:sz w:val="28"/>
        </w:rPr>
        <w:t>
      Ауру туралы куәлікте ӘДК ресімдеген жарамдылық санаты туралы қорытынды 6 ай ішінде жарамды. Егер қорытынды мерзім ішінде іске асырылмаса немесе қызмет өткеруін жалғастырып жүрген куәландырылушының денсаулық жағдайында елеулі өзгерістер болса, куәландыру қайтадан жүргізіледі.</w:t>
      </w:r>
      <w:r>
        <w:br/>
      </w:r>
      <w:r>
        <w:rPr>
          <w:rFonts w:ascii="Times New Roman"/>
          <w:b w:val="false"/>
          <w:i w:val="false"/>
          <w:color w:val="000000"/>
          <w:sz w:val="28"/>
        </w:rPr>
        <w:t>
</w:t>
      </w:r>
      <w:r>
        <w:rPr>
          <w:rFonts w:ascii="Times New Roman"/>
          <w:b w:val="false"/>
          <w:i w:val="false"/>
          <w:color w:val="000000"/>
          <w:sz w:val="28"/>
        </w:rPr>
        <w:t xml:space="preserve">
      Ауру туралы куәлікте куәландыру барысында анықталған барлық ауруларға қатысты міндетті түрде аурудың себепті байланысы туралы қаулы шығарылады, әртүрлі тұжырымдар болған жағдайда бөлек шығарылады. Мертігулердің зардаптары бойынша ӘДК-ге анықтама не денсаулығына зиян келтіру фактісі мен оның мән-жағдайлары туралы қызметтік тергеу қорытындылары ұсынылуы тиіс, бұл ретте ауру туралы куәлікте себепті байланыс туралы тиісті тұжырымнан кейін құжаттың сақталу орны көрсетіле отырып, толтырылған күні мен нөмірі жазылады (№ істе, медициналық куәландыру актісінде және т.б.). </w:t>
      </w:r>
      <w:r>
        <w:br/>
      </w:r>
      <w:r>
        <w:rPr>
          <w:rFonts w:ascii="Times New Roman"/>
          <w:b w:val="false"/>
          <w:i w:val="false"/>
          <w:color w:val="000000"/>
          <w:sz w:val="28"/>
        </w:rPr>
        <w:t>
</w:t>
      </w:r>
      <w:r>
        <w:rPr>
          <w:rFonts w:ascii="Times New Roman"/>
          <w:b w:val="false"/>
          <w:i w:val="false"/>
          <w:color w:val="000000"/>
          <w:sz w:val="28"/>
        </w:rPr>
        <w:t>
      Жарамдылық санаты туралы қорытындыны және аурудың, мертігудің, (жараланудың, жарақаттардың, контузиялардың) себепті байланысы туралы қорытындыны бекіту үшін жоғары тұрған ӘДК-нің қарауына жататын ауру туралы куәліктер тиісті комиссияларға ӘДК отырыстарының хаттамалары кітабында тіркелген сәттен бастап 5 күннен кешіктірілмейтін мерзімде медициналық куәландыру актісімен және анықталған ауруларды сипаттайтын медициналық сараптама құжаттарымен бірге жіберіледі.</w:t>
      </w:r>
      <w:r>
        <w:br/>
      </w:r>
      <w:r>
        <w:rPr>
          <w:rFonts w:ascii="Times New Roman"/>
          <w:b w:val="false"/>
          <w:i w:val="false"/>
          <w:color w:val="000000"/>
          <w:sz w:val="28"/>
        </w:rPr>
        <w:t>
</w:t>
      </w:r>
      <w:r>
        <w:rPr>
          <w:rFonts w:ascii="Times New Roman"/>
          <w:b w:val="false"/>
          <w:i w:val="false"/>
          <w:color w:val="000000"/>
          <w:sz w:val="28"/>
        </w:rPr>
        <w:t>
      Ауру туралы куәліктерді толтыруда латын белгілерін пайдалануға, жалпы қабылданғандардан басқа терминдер мен сөздерді қысқартуға тыйым салынады. Ауру туралы куәлікте түсінік берілмеген түзетулерге рұқсат етілмейді.</w:t>
      </w:r>
      <w:r>
        <w:br/>
      </w:r>
      <w:r>
        <w:rPr>
          <w:rFonts w:ascii="Times New Roman"/>
          <w:b w:val="false"/>
          <w:i w:val="false"/>
          <w:color w:val="000000"/>
          <w:sz w:val="28"/>
        </w:rPr>
        <w:t>
</w:t>
      </w:r>
      <w:r>
        <w:rPr>
          <w:rFonts w:ascii="Times New Roman"/>
          <w:b w:val="false"/>
          <w:i w:val="false"/>
          <w:color w:val="000000"/>
          <w:sz w:val="28"/>
        </w:rPr>
        <w:t>
      142. Медициналық куәландыру туралы анықтама медициналық куәландыру нәтижелері бойынша барлық жағдайларда:</w:t>
      </w:r>
      <w:r>
        <w:br/>
      </w:r>
      <w:r>
        <w:rPr>
          <w:rFonts w:ascii="Times New Roman"/>
          <w:b w:val="false"/>
          <w:i w:val="false"/>
          <w:color w:val="000000"/>
          <w:sz w:val="28"/>
        </w:rPr>
        <w:t>
</w:t>
      </w:r>
      <w:r>
        <w:rPr>
          <w:rFonts w:ascii="Times New Roman"/>
          <w:b w:val="false"/>
          <w:i w:val="false"/>
          <w:color w:val="000000"/>
          <w:sz w:val="28"/>
        </w:rPr>
        <w:t>
      1) ӘДК бейбіт уақытта саптан тыс қызметке жарамды, соғыс уақытында бірінші дәрежелі шектеулі жарамды, әскери қызметке жарамды, нақты лауазымда, мамандықта қызметке жарамды деп таныған құқық қорғау органдарының қатардағы және басшы құрамдағы адамдарына;</w:t>
      </w:r>
      <w:r>
        <w:br/>
      </w:r>
      <w:r>
        <w:rPr>
          <w:rFonts w:ascii="Times New Roman"/>
          <w:b w:val="false"/>
          <w:i w:val="false"/>
          <w:color w:val="000000"/>
          <w:sz w:val="28"/>
        </w:rPr>
        <w:t>
</w:t>
      </w:r>
      <w:r>
        <w:rPr>
          <w:rFonts w:ascii="Times New Roman"/>
          <w:b w:val="false"/>
          <w:i w:val="false"/>
          <w:color w:val="000000"/>
          <w:sz w:val="28"/>
        </w:rPr>
        <w:t>
      2) құқық қорғау органдарындағы қызметке түсетіндерге;</w:t>
      </w:r>
      <w:r>
        <w:br/>
      </w:r>
      <w:r>
        <w:rPr>
          <w:rFonts w:ascii="Times New Roman"/>
          <w:b w:val="false"/>
          <w:i w:val="false"/>
          <w:color w:val="000000"/>
          <w:sz w:val="28"/>
        </w:rPr>
        <w:t>
</w:t>
      </w:r>
      <w:r>
        <w:rPr>
          <w:rFonts w:ascii="Times New Roman"/>
          <w:b w:val="false"/>
          <w:i w:val="false"/>
          <w:color w:val="000000"/>
          <w:sz w:val="28"/>
        </w:rPr>
        <w:t>
      3) алдын ала куәландыру нәтижелері бойынша құқық қорғау органдары арнайы (әскери) оқу орындарының күндізгі оқыту нысанына түсетіндерге, сондай-ақ академиялық демалыстардан кейін куәландырылушыларға;</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климаттық жағдайлары қолайсыз жерлерінде қызмет өткеруге (тұруға) жарамды деп танылған құқық қорғау органдарының қатардағы және басшы құрамдағы адамдарына және олардың отбасы мүшелеріне; </w:t>
      </w:r>
      <w:r>
        <w:br/>
      </w:r>
      <w:r>
        <w:rPr>
          <w:rFonts w:ascii="Times New Roman"/>
          <w:b w:val="false"/>
          <w:i w:val="false"/>
          <w:color w:val="000000"/>
          <w:sz w:val="28"/>
        </w:rPr>
        <w:t>
</w:t>
      </w:r>
      <w:r>
        <w:rPr>
          <w:rFonts w:ascii="Times New Roman"/>
          <w:b w:val="false"/>
          <w:i w:val="false"/>
          <w:color w:val="000000"/>
          <w:sz w:val="28"/>
        </w:rPr>
        <w:t>
      5) ауруы бойынша қызметтік міндеттерінен, әскери қызмет міндеттерінен босатылуына, демалыс алуға мұқтаж құқық қорғау органдарының қатардағы және басшы құрамдағы адамдарына, курсанттарына ресімделеді.</w:t>
      </w:r>
      <w:r>
        <w:br/>
      </w:r>
      <w:r>
        <w:rPr>
          <w:rFonts w:ascii="Times New Roman"/>
          <w:b w:val="false"/>
          <w:i w:val="false"/>
          <w:color w:val="000000"/>
          <w:sz w:val="28"/>
        </w:rPr>
        <w:t>
</w:t>
      </w:r>
      <w:r>
        <w:rPr>
          <w:rFonts w:ascii="Times New Roman"/>
          <w:b w:val="false"/>
          <w:i w:val="false"/>
          <w:color w:val="000000"/>
          <w:sz w:val="28"/>
        </w:rPr>
        <w:t>
      ӘДК қызметке жарамды деп таныған қатардағы және басшы құрамдағы адамдарға анықтама 3 данада ресімделеді және тиісті кадр аппаратына істерге: 1 данасы жеке іске, 2-данасы зейнеткерлік іске, 3-данасы әскери жеке іске тігу үшін жіберіледі.</w:t>
      </w:r>
      <w:r>
        <w:br/>
      </w:r>
      <w:r>
        <w:rPr>
          <w:rFonts w:ascii="Times New Roman"/>
          <w:b w:val="false"/>
          <w:i w:val="false"/>
          <w:color w:val="000000"/>
          <w:sz w:val="28"/>
        </w:rPr>
        <w:t>
</w:t>
      </w:r>
      <w:r>
        <w:rPr>
          <w:rFonts w:ascii="Times New Roman"/>
          <w:b w:val="false"/>
          <w:i w:val="false"/>
          <w:color w:val="000000"/>
          <w:sz w:val="28"/>
        </w:rPr>
        <w:t>
      Ауруы бойынша демалысқа, қызметтік міндеттерінен босатылуға, әскери қызмет міндеттерінен босатылуға мұқтаж адамдарға штаттық емес ӘДК 2 данада анықтама толтырады. Екінші данасы жоғары тұрған аумақтық ӘДК-ге бақылау үшін жіберіледі. Қалған жағдайларда анықтама 1 данада ресімделеді.</w:t>
      </w:r>
      <w:r>
        <w:br/>
      </w:r>
      <w:r>
        <w:rPr>
          <w:rFonts w:ascii="Times New Roman"/>
          <w:b w:val="false"/>
          <w:i w:val="false"/>
          <w:color w:val="000000"/>
          <w:sz w:val="28"/>
        </w:rPr>
        <w:t>
</w:t>
      </w:r>
      <w:r>
        <w:rPr>
          <w:rFonts w:ascii="Times New Roman"/>
          <w:b w:val="false"/>
          <w:i w:val="false"/>
          <w:color w:val="000000"/>
          <w:sz w:val="28"/>
        </w:rPr>
        <w:t>
      Өз құрамында ПФЗ, (ПФТ) бар ӘДК міндетті түрде медициналық куәландыру туралы анықтамаға психологиялық мінездеме енгізеді.</w:t>
      </w:r>
      <w:r>
        <w:br/>
      </w:r>
      <w:r>
        <w:rPr>
          <w:rFonts w:ascii="Times New Roman"/>
          <w:b w:val="false"/>
          <w:i w:val="false"/>
          <w:color w:val="000000"/>
          <w:sz w:val="28"/>
        </w:rPr>
        <w:t>
</w:t>
      </w:r>
      <w:r>
        <w:rPr>
          <w:rFonts w:ascii="Times New Roman"/>
          <w:b w:val="false"/>
          <w:i w:val="false"/>
          <w:color w:val="000000"/>
          <w:sz w:val="28"/>
        </w:rPr>
        <w:t>
      Соғыс уақытында әскери қызметке жарамды деп танылғандарға анықтама 2 данада, басқа барлық жағдайларда 1 данада жасалады.</w:t>
      </w:r>
      <w:r>
        <w:br/>
      </w:r>
      <w:r>
        <w:rPr>
          <w:rFonts w:ascii="Times New Roman"/>
          <w:b w:val="false"/>
          <w:i w:val="false"/>
          <w:color w:val="000000"/>
          <w:sz w:val="28"/>
        </w:rPr>
        <w:t>
</w:t>
      </w:r>
      <w:r>
        <w:rPr>
          <w:rFonts w:ascii="Times New Roman"/>
          <w:b w:val="false"/>
          <w:i w:val="false"/>
          <w:color w:val="000000"/>
          <w:sz w:val="28"/>
        </w:rPr>
        <w:t>
      Соғыс уақытында штаттық емес ӘДК жоғары тұрған ӘДК-ге бақылау үшін анықтамалар жібермейді.</w:t>
      </w:r>
      <w:r>
        <w:br/>
      </w:r>
      <w:r>
        <w:rPr>
          <w:rFonts w:ascii="Times New Roman"/>
          <w:b w:val="false"/>
          <w:i w:val="false"/>
          <w:color w:val="000000"/>
          <w:sz w:val="28"/>
        </w:rPr>
        <w:t>
</w:t>
      </w:r>
      <w:r>
        <w:rPr>
          <w:rFonts w:ascii="Times New Roman"/>
          <w:b w:val="false"/>
          <w:i w:val="false"/>
          <w:color w:val="000000"/>
          <w:sz w:val="28"/>
        </w:rPr>
        <w:t>
      Медициналық куәландыру туралы анықтама қорытынды отырыстар хаттамаларын тіркеу кітабында тіркелген күннен бастап ӘДК-де 3 жұмыс күні мерзімінде ресімделеді және құқық қорғау органдарының қатардағы және басшы құрамындағы адамдары мен құқық қорғау органдарына қызметке түсетіндер үшін 6 ай ішінде жарамды.</w:t>
      </w:r>
      <w:r>
        <w:br/>
      </w:r>
      <w:r>
        <w:rPr>
          <w:rFonts w:ascii="Times New Roman"/>
          <w:b w:val="false"/>
          <w:i w:val="false"/>
          <w:color w:val="000000"/>
          <w:sz w:val="28"/>
        </w:rPr>
        <w:t>
</w:t>
      </w:r>
      <w:r>
        <w:rPr>
          <w:rFonts w:ascii="Times New Roman"/>
          <w:b w:val="false"/>
          <w:i w:val="false"/>
          <w:color w:val="000000"/>
          <w:sz w:val="28"/>
        </w:rPr>
        <w:t xml:space="preserve">
      Кадр аппараттарының қызметкерлеріне анықталған диагноздарды, жазылған психологиялық мінездемені куәландырылушыға, оның туысқандарына және кандидатты қызметке қабылдау туралы мәселені шешуге қатысы жоқ адамдарға хабарлауға тыйым салынады. </w:t>
      </w:r>
      <w:r>
        <w:br/>
      </w:r>
      <w:r>
        <w:rPr>
          <w:rFonts w:ascii="Times New Roman"/>
          <w:b w:val="false"/>
          <w:i w:val="false"/>
          <w:color w:val="000000"/>
          <w:sz w:val="28"/>
        </w:rPr>
        <w:t>
</w:t>
      </w:r>
      <w:r>
        <w:rPr>
          <w:rFonts w:ascii="Times New Roman"/>
          <w:b w:val="false"/>
          <w:i w:val="false"/>
          <w:color w:val="000000"/>
          <w:sz w:val="28"/>
        </w:rPr>
        <w:t>
      Құқық қорғау органдарының арнайы (әскери) оқу орындарына түсетіндердің жарамдылығы туралы қорытынды ол шығарылған күннен бастап 4 айдан аспайтын мерзімде іске асырыла алады.</w:t>
      </w:r>
      <w:r>
        <w:br/>
      </w:r>
      <w:r>
        <w:rPr>
          <w:rFonts w:ascii="Times New Roman"/>
          <w:b w:val="false"/>
          <w:i w:val="false"/>
          <w:color w:val="000000"/>
          <w:sz w:val="28"/>
        </w:rPr>
        <w:t>
</w:t>
      </w:r>
      <w:r>
        <w:rPr>
          <w:rFonts w:ascii="Times New Roman"/>
          <w:b w:val="false"/>
          <w:i w:val="false"/>
          <w:color w:val="ff0000"/>
          <w:sz w:val="28"/>
        </w:rPr>
        <w:t xml:space="preserve">      Ескерту. 142-тармаққа өзгеріс енгізілді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143. Денсаулыққа келген зиянның ауырлық дәрежесі туралы анықтама, әдетте, қызметтік міндеттерін, әскери қызметтік міндеттерін орындау кезінде алған мертігу туралы анықтама (акт) ұсынған жағдайда құқық қорғау органдарының қатардағы және басшы құрамдағы адамдарына, құқық қорғау органдарының арнайы (әскери) оқу орындарының курсанттары мен тыңдаушыларына, ішкі әскерлердегі жиындарға шақырылған азаматқа ем жүргізген ведомстволық денсаулық сақтау жүйесінің емдеу-профилактикалық мекемелерінде беріледі. Егер жоғарыда санамаланған адамдар ведомстволық емдеу-профилактикалық мекемелерінде емделу барысында қызметтік міндеттерін, әскери қызметтік міндеттерін орындау кезінде мертігу алғаны туралы анықтама (акт) ұсынбаса, онда денсаулығына келтірілген зиянның ауырлық дәрежесі туралы анықтама ресімделмейді.</w:t>
      </w:r>
      <w:r>
        <w:br/>
      </w:r>
      <w:r>
        <w:rPr>
          <w:rFonts w:ascii="Times New Roman"/>
          <w:b w:val="false"/>
          <w:i w:val="false"/>
          <w:color w:val="000000"/>
          <w:sz w:val="28"/>
        </w:rPr>
        <w:t>
</w:t>
      </w:r>
      <w:r>
        <w:rPr>
          <w:rFonts w:ascii="Times New Roman"/>
          <w:b w:val="false"/>
          <w:i w:val="false"/>
          <w:color w:val="000000"/>
          <w:sz w:val="28"/>
        </w:rPr>
        <w:t>
      Кадр аппараттарының жолдамалары бойынша ӘДК қызметте тұруды жалғастырушы адамдарға медициналық куәландыру жүргізеді және мертігу алудың фактісі мен оның мән-жайларын растайтын түпнұсқа медициналық және басқа да сараптамалық құжаттар қарайды.</w:t>
      </w:r>
      <w:r>
        <w:br/>
      </w:r>
      <w:r>
        <w:rPr>
          <w:rFonts w:ascii="Times New Roman"/>
          <w:b w:val="false"/>
          <w:i w:val="false"/>
          <w:color w:val="000000"/>
          <w:sz w:val="28"/>
        </w:rPr>
        <w:t>
</w:t>
      </w:r>
      <w:r>
        <w:rPr>
          <w:rFonts w:ascii="Times New Roman"/>
          <w:b w:val="false"/>
          <w:i w:val="false"/>
          <w:color w:val="000000"/>
          <w:sz w:val="28"/>
        </w:rPr>
        <w:t>
      Нәтижелер тиісінше медициналық куәландыру актісіне жазылады немесе ӘДК отырысының хаттамасымен сырттай қорытындылар кітабында ресімделеді.</w:t>
      </w:r>
      <w:r>
        <w:br/>
      </w:r>
      <w:r>
        <w:rPr>
          <w:rFonts w:ascii="Times New Roman"/>
          <w:b w:val="false"/>
          <w:i w:val="false"/>
          <w:color w:val="000000"/>
          <w:sz w:val="28"/>
        </w:rPr>
        <w:t>
</w:t>
      </w:r>
      <w:r>
        <w:rPr>
          <w:rFonts w:ascii="Times New Roman"/>
          <w:b w:val="false"/>
          <w:i w:val="false"/>
          <w:color w:val="000000"/>
          <w:sz w:val="28"/>
        </w:rPr>
        <w:t>
      Осы екі жағдайда да мертігудің ауырлық дәрежесі туралы қорытынды бойынша анықтама жалғыз данада ресімделеді. Анықтама нөмірі медициналық куәландыру актісінің тіркеу нөміріне не болмаса сырттай қорытындылар кітабындағы хаттаманың нөміріне сәйкес келеді.</w:t>
      </w:r>
      <w:r>
        <w:br/>
      </w:r>
      <w:r>
        <w:rPr>
          <w:rFonts w:ascii="Times New Roman"/>
          <w:b w:val="false"/>
          <w:i w:val="false"/>
          <w:color w:val="000000"/>
          <w:sz w:val="28"/>
        </w:rPr>
        <w:t>
</w:t>
      </w:r>
      <w:r>
        <w:rPr>
          <w:rFonts w:ascii="Times New Roman"/>
          <w:b w:val="false"/>
          <w:i w:val="false"/>
          <w:color w:val="000000"/>
          <w:sz w:val="28"/>
        </w:rPr>
        <w:t>
      Анықтама жоғалған жағдайда бөліністердің кадр қызметтерінің жазбаша сұрау салуы бойынша ӘДК телнұсқа береді, анықтаманың оң жақ жоғарғы бұрышында «Телнұсқа» деген белгі көрсетіледі.</w:t>
      </w:r>
      <w:r>
        <w:br/>
      </w:r>
      <w:r>
        <w:rPr>
          <w:rFonts w:ascii="Times New Roman"/>
          <w:b w:val="false"/>
          <w:i w:val="false"/>
          <w:color w:val="000000"/>
          <w:sz w:val="28"/>
        </w:rPr>
        <w:t>
</w:t>
      </w:r>
      <w:r>
        <w:rPr>
          <w:rFonts w:ascii="Times New Roman"/>
          <w:b w:val="false"/>
          <w:i w:val="false"/>
          <w:color w:val="000000"/>
          <w:sz w:val="28"/>
        </w:rPr>
        <w:t>
      Құқық қорғау органдарындағы қызметке (әскери қызметке) жарамдылық санаты туралы қорытынды, егер кадр аппараты ӘДК алдына осы мәселені қойған жағдайларда ғана шығарылады.</w:t>
      </w:r>
      <w:r>
        <w:br/>
      </w:r>
      <w:r>
        <w:rPr>
          <w:rFonts w:ascii="Times New Roman"/>
          <w:b w:val="false"/>
          <w:i w:val="false"/>
          <w:color w:val="000000"/>
          <w:sz w:val="28"/>
        </w:rPr>
        <w:t>
</w:t>
      </w:r>
      <w:r>
        <w:rPr>
          <w:rFonts w:ascii="Times New Roman"/>
          <w:b w:val="false"/>
          <w:i w:val="false"/>
          <w:color w:val="000000"/>
          <w:sz w:val="28"/>
        </w:rPr>
        <w:t>
      144. Қолайсыз ыстық климатты шетелге шығатын адамның денсаулық жағдайы туралы анықтаманы құқық қорғау органдарының қатардағы және басшы құрамдағы адамдарына, олардың отбасы мүшелеріне штаттық ӘДК-де толтырылады.</w:t>
      </w:r>
      <w:r>
        <w:br/>
      </w:r>
      <w:r>
        <w:rPr>
          <w:rFonts w:ascii="Times New Roman"/>
          <w:b w:val="false"/>
          <w:i w:val="false"/>
          <w:color w:val="000000"/>
          <w:sz w:val="28"/>
        </w:rPr>
        <w:t>
</w:t>
      </w:r>
      <w:r>
        <w:rPr>
          <w:rFonts w:ascii="Times New Roman"/>
          <w:b w:val="false"/>
          <w:i w:val="false"/>
          <w:color w:val="000000"/>
          <w:sz w:val="28"/>
        </w:rPr>
        <w:t>
      Медициналық куәландыру нәтижелері бойынша қорытынды анықтамаға осы Нұсқаулықта көрсетілген тұжырымдарда жазылады.</w:t>
      </w:r>
      <w:r>
        <w:br/>
      </w:r>
      <w:r>
        <w:rPr>
          <w:rFonts w:ascii="Times New Roman"/>
          <w:b w:val="false"/>
          <w:i w:val="false"/>
          <w:color w:val="000000"/>
          <w:sz w:val="28"/>
        </w:rPr>
        <w:t>
</w:t>
      </w:r>
      <w:r>
        <w:rPr>
          <w:rFonts w:ascii="Times New Roman"/>
          <w:b w:val="false"/>
          <w:i w:val="false"/>
          <w:color w:val="000000"/>
          <w:sz w:val="28"/>
        </w:rPr>
        <w:t xml:space="preserve">
      145. </w:t>
      </w:r>
      <w:r>
        <w:rPr>
          <w:rFonts w:ascii="Times New Roman"/>
          <w:b w:val="false"/>
          <w:i w:val="false"/>
          <w:color w:val="ff0000"/>
          <w:sz w:val="28"/>
        </w:rPr>
        <w:t xml:space="preserve">Алынып тасталды - ҚР Ішкі істер министрінің 30.09.2013 </w:t>
      </w:r>
      <w:r>
        <w:rPr>
          <w:rFonts w:ascii="Times New Roman"/>
          <w:b w:val="false"/>
          <w:i w:val="false"/>
          <w:color w:val="000000"/>
          <w:sz w:val="28"/>
        </w:rPr>
        <w:t>№ 580</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p>
    <w:bookmarkEnd w:id="22"/>
    <w:bookmarkStart w:name="z360" w:id="23"/>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1-қосымша         </w:t>
      </w:r>
    </w:p>
    <w:bookmarkEnd w:id="23"/>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835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ЖОЛДАМА ТҮБІРТЕГІ</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(орналасушының тегі, аты,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әкесінің аты;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қызметкердің арнаулы атағы)</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(жолдау мақсаты: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әрі қарай қызметке;</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нақты лауазымға;</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жекелеген жердегі,</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оның ішінде шетелдегі)</w:t>
            </w:r>
          </w:p>
          <w:p>
            <w:pPr>
              <w:spacing w:after="20"/>
              <w:ind w:left="20"/>
              <w:jc w:val="both"/>
            </w:pPr>
            <w:r>
              <w:rPr>
                <w:rFonts w:ascii="Times New Roman"/>
                <w:b w:val="false"/>
                <w:i w:val="false"/>
                <w:color w:val="000000"/>
                <w:sz w:val="20"/>
              </w:rPr>
              <w:t>қызметке жарамдылығын</w:t>
            </w:r>
            <w:r>
              <w:br/>
            </w:r>
            <w:r>
              <w:rPr>
                <w:rFonts w:ascii="Times New Roman"/>
                <w:b w:val="false"/>
                <w:i w:val="false"/>
                <w:color w:val="000000"/>
                <w:sz w:val="20"/>
              </w:rPr>
              <w:t>
</w:t>
            </w:r>
            <w:r>
              <w:rPr>
                <w:rFonts w:ascii="Times New Roman"/>
                <w:b w:val="false"/>
                <w:i w:val="false"/>
                <w:color w:val="000000"/>
                <w:sz w:val="20"/>
              </w:rPr>
              <w:t>анықтау үшін медициналық</w:t>
            </w:r>
            <w:r>
              <w:br/>
            </w:r>
            <w:r>
              <w:rPr>
                <w:rFonts w:ascii="Times New Roman"/>
                <w:b w:val="false"/>
                <w:i w:val="false"/>
                <w:color w:val="000000"/>
                <w:sz w:val="20"/>
              </w:rPr>
              <w:t>
</w:t>
            </w:r>
            <w:r>
              <w:rPr>
                <w:rFonts w:ascii="Times New Roman"/>
                <w:b w:val="false"/>
                <w:i w:val="false"/>
                <w:color w:val="000000"/>
                <w:sz w:val="20"/>
              </w:rPr>
              <w:t>куәландыруға жолданады.</w:t>
            </w:r>
          </w:p>
          <w:p>
            <w:pPr>
              <w:spacing w:after="20"/>
              <w:ind w:left="20"/>
              <w:jc w:val="both"/>
            </w:pPr>
            <w:r>
              <w:rPr>
                <w:rFonts w:ascii="Times New Roman"/>
                <w:b w:val="false"/>
                <w:i w:val="false"/>
                <w:color w:val="000000"/>
                <w:sz w:val="20"/>
              </w:rPr>
              <w:t>Кадр аппаратының бастығы</w:t>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(органның атауы,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арнаулы атағы,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20__ жылғы «__» ____________</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(жолдаманы берген органның атауы)</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(әскери-дәрігерлік комиссияның атауы)</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Комиссияның мекен-жайы ____________________________</w:t>
            </w:r>
          </w:p>
          <w:p>
            <w:pPr>
              <w:spacing w:after="20"/>
              <w:ind w:left="20"/>
              <w:jc w:val="both"/>
            </w:pPr>
            <w:r>
              <w:rPr>
                <w:rFonts w:ascii="Times New Roman"/>
                <w:b/>
                <w:i w:val="false"/>
                <w:color w:val="000000"/>
                <w:sz w:val="20"/>
              </w:rPr>
              <w:t>№ ______ЖОЛДАМА</w:t>
            </w:r>
          </w:p>
          <w:p>
            <w:pPr>
              <w:spacing w:after="20"/>
              <w:ind w:left="20"/>
              <w:jc w:val="both"/>
            </w:pP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(жазылсын: орналасушының</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арнаулы атағы;</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(жолдау мақсаты: әрі қарай қызметке;</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нақты лауазымға; жекелеген жердегі, оның ішінде</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шетелдегі қызметке жарамдылығын)</w:t>
            </w:r>
          </w:p>
          <w:p>
            <w:pPr>
              <w:spacing w:after="20"/>
              <w:ind w:left="20"/>
              <w:jc w:val="both"/>
            </w:pPr>
            <w:r>
              <w:rPr>
                <w:rFonts w:ascii="Times New Roman"/>
                <w:b w:val="false"/>
                <w:i w:val="false"/>
                <w:color w:val="000000"/>
                <w:sz w:val="20"/>
              </w:rPr>
              <w:t xml:space="preserve">анықтау үшін медициналық куәландыруға жолданады. </w:t>
            </w:r>
          </w:p>
          <w:p>
            <w:pPr>
              <w:spacing w:after="20"/>
              <w:ind w:left="20"/>
              <w:jc w:val="both"/>
            </w:pPr>
            <w:r>
              <w:rPr>
                <w:rFonts w:ascii="Times New Roman"/>
                <w:b w:val="false"/>
                <w:i w:val="false"/>
                <w:color w:val="000000"/>
                <w:sz w:val="20"/>
              </w:rPr>
              <w:t>Бұған дейін 20__ жылы ӘДК-ден __________________________________ себепті өткен.</w:t>
            </w:r>
            <w:r>
              <w:br/>
            </w:r>
            <w:r>
              <w:rPr>
                <w:rFonts w:ascii="Times New Roman"/>
                <w:b w:val="false"/>
                <w:i w:val="false"/>
                <w:color w:val="000000"/>
                <w:sz w:val="20"/>
              </w:rPr>
              <w:t>
</w:t>
            </w:r>
            <w:r>
              <w:rPr>
                <w:rFonts w:ascii="Times New Roman"/>
                <w:b w:val="false"/>
                <w:i w:val="false"/>
                <w:color w:val="000000"/>
                <w:sz w:val="20"/>
              </w:rPr>
              <w:t>өтпегенін (сызып қойыңыз)</w:t>
            </w:r>
          </w:p>
          <w:p>
            <w:pPr>
              <w:spacing w:after="20"/>
              <w:ind w:left="20"/>
              <w:jc w:val="both"/>
            </w:pPr>
            <w:r>
              <w:rPr>
                <w:rFonts w:ascii="Times New Roman"/>
                <w:b w:val="false"/>
                <w:i w:val="false"/>
                <w:color w:val="000000"/>
                <w:sz w:val="20"/>
              </w:rPr>
              <w:t xml:space="preserve">            Жолданушы адам комиссияға паспортын, </w:t>
            </w:r>
            <w:r>
              <w:br/>
            </w:r>
            <w:r>
              <w:rPr>
                <w:rFonts w:ascii="Times New Roman"/>
                <w:b w:val="false"/>
                <w:i w:val="false"/>
                <w:color w:val="000000"/>
                <w:sz w:val="20"/>
              </w:rPr>
              <w:t>
</w:t>
            </w:r>
            <w:r>
              <w:rPr>
                <w:rFonts w:ascii="Times New Roman"/>
                <w:b w:val="false"/>
                <w:i w:val="false"/>
                <w:color w:val="000000"/>
                <w:sz w:val="20"/>
              </w:rPr>
              <w:t>            әскери-есептік құжаттарын, қолында бар</w:t>
            </w:r>
            <w:r>
              <w:br/>
            </w:r>
            <w:r>
              <w:rPr>
                <w:rFonts w:ascii="Times New Roman"/>
                <w:b w:val="false"/>
                <w:i w:val="false"/>
                <w:color w:val="000000"/>
                <w:sz w:val="20"/>
              </w:rPr>
              <w:t>
</w:t>
            </w:r>
            <w:r>
              <w:rPr>
                <w:rFonts w:ascii="Times New Roman"/>
                <w:b w:val="false"/>
                <w:i w:val="false"/>
                <w:color w:val="000000"/>
                <w:sz w:val="20"/>
              </w:rPr>
              <w:t>            медициналық құжаттарын (амбулаторлық</w:t>
            </w:r>
            <w:r>
              <w:br/>
            </w:r>
            <w:r>
              <w:rPr>
                <w:rFonts w:ascii="Times New Roman"/>
                <w:b w:val="false"/>
                <w:i w:val="false"/>
                <w:color w:val="000000"/>
                <w:sz w:val="20"/>
              </w:rPr>
              <w:t>
</w:t>
            </w:r>
            <w:r>
              <w:rPr>
                <w:rFonts w:ascii="Times New Roman"/>
                <w:b w:val="false"/>
                <w:i w:val="false"/>
                <w:color w:val="000000"/>
                <w:sz w:val="20"/>
              </w:rPr>
              <w:t>ФОТОСУРЕТ   медициналық картасын, диспансерлерден</w:t>
            </w:r>
            <w:r>
              <w:br/>
            </w:r>
            <w:r>
              <w:rPr>
                <w:rFonts w:ascii="Times New Roman"/>
                <w:b w:val="false"/>
                <w:i w:val="false"/>
                <w:color w:val="000000"/>
                <w:sz w:val="20"/>
              </w:rPr>
              <w:t>
</w:t>
            </w:r>
            <w:r>
              <w:rPr>
                <w:rFonts w:ascii="Times New Roman"/>
                <w:b w:val="false"/>
                <w:i w:val="false"/>
                <w:color w:val="000000"/>
                <w:sz w:val="20"/>
              </w:rPr>
              <w:t>            анықтамаларын, талдаулардың, қажет</w:t>
            </w:r>
            <w:r>
              <w:br/>
            </w:r>
            <w:r>
              <w:rPr>
                <w:rFonts w:ascii="Times New Roman"/>
                <w:b w:val="false"/>
                <w:i w:val="false"/>
                <w:color w:val="000000"/>
                <w:sz w:val="20"/>
              </w:rPr>
              <w:t>
</w:t>
            </w:r>
            <w:r>
              <w:rPr>
                <w:rFonts w:ascii="Times New Roman"/>
                <w:b w:val="false"/>
                <w:i w:val="false"/>
                <w:color w:val="000000"/>
                <w:sz w:val="20"/>
              </w:rPr>
              <w:t>            болғанда, басқа да зерттеулер мен</w:t>
            </w:r>
            <w:r>
              <w:br/>
            </w:r>
            <w:r>
              <w:rPr>
                <w:rFonts w:ascii="Times New Roman"/>
                <w:b w:val="false"/>
                <w:i w:val="false"/>
                <w:color w:val="000000"/>
                <w:sz w:val="20"/>
              </w:rPr>
              <w:t>
</w:t>
            </w:r>
            <w:r>
              <w:rPr>
                <w:rFonts w:ascii="Times New Roman"/>
                <w:b w:val="false"/>
                <w:i w:val="false"/>
                <w:color w:val="000000"/>
                <w:sz w:val="20"/>
              </w:rPr>
              <w:t>            консультациялардың нәтижелері және</w:t>
            </w:r>
            <w:r>
              <w:br/>
            </w:r>
            <w:r>
              <w:rPr>
                <w:rFonts w:ascii="Times New Roman"/>
                <w:b w:val="false"/>
                <w:i w:val="false"/>
                <w:color w:val="000000"/>
                <w:sz w:val="20"/>
              </w:rPr>
              <w:t>
</w:t>
            </w:r>
            <w:r>
              <w:rPr>
                <w:rFonts w:ascii="Times New Roman"/>
                <w:b w:val="false"/>
                <w:i w:val="false"/>
                <w:color w:val="000000"/>
                <w:sz w:val="20"/>
              </w:rPr>
              <w:t>            т.б.) ұсынуы міндетті екендігі жөнінде</w:t>
            </w:r>
            <w:r>
              <w:br/>
            </w:r>
            <w:r>
              <w:rPr>
                <w:rFonts w:ascii="Times New Roman"/>
                <w:b w:val="false"/>
                <w:i w:val="false"/>
                <w:color w:val="000000"/>
                <w:sz w:val="20"/>
              </w:rPr>
              <w:t>
</w:t>
            </w:r>
            <w:r>
              <w:rPr>
                <w:rFonts w:ascii="Times New Roman"/>
                <w:b w:val="false"/>
                <w:i w:val="false"/>
                <w:color w:val="000000"/>
                <w:sz w:val="20"/>
              </w:rPr>
              <w:t>            ескертілді.</w:t>
            </w:r>
          </w:p>
          <w:p>
            <w:pPr>
              <w:spacing w:after="20"/>
              <w:ind w:left="20"/>
              <w:jc w:val="both"/>
            </w:pPr>
            <w:r>
              <w:rPr>
                <w:rFonts w:ascii="Times New Roman"/>
                <w:b w:val="false"/>
                <w:i w:val="false"/>
                <w:color w:val="000000"/>
                <w:sz w:val="20"/>
              </w:rPr>
              <w:t>М.О.   Кадр аппаратының бастығы ___________________</w:t>
            </w:r>
            <w:r>
              <w:br/>
            </w:r>
            <w:r>
              <w:rPr>
                <w:rFonts w:ascii="Times New Roman"/>
                <w:b w:val="false"/>
                <w:i w:val="false"/>
                <w:color w:val="000000"/>
                <w:sz w:val="20"/>
              </w:rPr>
              <w:t>
</w:t>
            </w:r>
            <w:r>
              <w:rPr>
                <w:rFonts w:ascii="Times New Roman"/>
                <w:b w:val="false"/>
                <w:i w:val="false"/>
                <w:color w:val="000000"/>
                <w:sz w:val="20"/>
              </w:rPr>
              <w:t>                                       (бөлімі,</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атағы, тегі, аты-жөні көрсетіледі)</w:t>
            </w:r>
          </w:p>
          <w:p>
            <w:pPr>
              <w:spacing w:after="20"/>
              <w:ind w:left="20"/>
              <w:jc w:val="both"/>
            </w:pPr>
            <w:r>
              <w:rPr>
                <w:rFonts w:ascii="Times New Roman"/>
                <w:b w:val="false"/>
                <w:i w:val="false"/>
                <w:color w:val="000000"/>
                <w:sz w:val="20"/>
              </w:rPr>
              <w:t>Орындаушы _________________________________________</w:t>
            </w:r>
            <w:r>
              <w:br/>
            </w:r>
            <w:r>
              <w:rPr>
                <w:rFonts w:ascii="Times New Roman"/>
                <w:b w:val="false"/>
                <w:i w:val="false"/>
                <w:color w:val="000000"/>
                <w:sz w:val="20"/>
              </w:rPr>
              <w:t>
</w:t>
            </w:r>
            <w:r>
              <w:rPr>
                <w:rFonts w:ascii="Times New Roman"/>
                <w:b w:val="false"/>
                <w:i w:val="false"/>
                <w:color w:val="000000"/>
                <w:sz w:val="20"/>
              </w:rPr>
              <w:t>                    (лауазымы, атағы,</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аты-жөні көрсетіледі)</w:t>
            </w:r>
          </w:p>
          <w:p>
            <w:pPr>
              <w:spacing w:after="20"/>
              <w:ind w:left="20"/>
              <w:jc w:val="both"/>
            </w:pPr>
            <w:r>
              <w:rPr>
                <w:rFonts w:ascii="Times New Roman"/>
                <w:b w:val="false"/>
                <w:i w:val="false"/>
                <w:color w:val="000000"/>
                <w:sz w:val="20"/>
              </w:rPr>
              <w:t>телефоны ___________________________</w:t>
            </w:r>
            <w:r>
              <w:br/>
            </w:r>
            <w:r>
              <w:rPr>
                <w:rFonts w:ascii="Times New Roman"/>
                <w:b w:val="false"/>
                <w:i w:val="false"/>
                <w:color w:val="000000"/>
                <w:sz w:val="20"/>
              </w:rPr>
              <w:t>
</w:t>
            </w:r>
            <w:r>
              <w:rPr>
                <w:rFonts w:ascii="Times New Roman"/>
                <w:b w:val="false"/>
                <w:i w:val="false"/>
                <w:color w:val="000000"/>
                <w:sz w:val="20"/>
              </w:rPr>
              <w:t>20____жылғы  «____» ________________</w:t>
            </w:r>
          </w:p>
        </w:tc>
      </w:tr>
    </w:tbl>
    <w:bookmarkStart w:name="z361" w:id="24"/>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
___________________________________________________________</w:t>
      </w:r>
      <w:r>
        <w:br/>
      </w:r>
      <w:r>
        <w:rPr>
          <w:rFonts w:ascii="Times New Roman"/>
          <w:b/>
          <w:i w:val="false"/>
          <w:color w:val="000000"/>
        </w:rPr>
        <w:t>
(әскери-дәрігерлік комиссияның атауы) Психодиагностикалық тексерудің есеп карточкасы</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Т.А.Ә.________________________________________ жынысы __________</w:t>
      </w:r>
      <w:r>
        <w:br/>
      </w:r>
      <w:r>
        <w:rPr>
          <w:rFonts w:ascii="Times New Roman"/>
          <w:b w:val="false"/>
          <w:i w:val="false"/>
          <w:color w:val="000000"/>
          <w:sz w:val="28"/>
        </w:rPr>
        <w:t>
Туған жылы _______ Отбасы жағдайы ________ Әскери қызметі ______</w:t>
      </w:r>
      <w:r>
        <w:br/>
      </w:r>
      <w:r>
        <w:rPr>
          <w:rFonts w:ascii="Times New Roman"/>
          <w:b w:val="false"/>
          <w:i w:val="false"/>
          <w:color w:val="000000"/>
          <w:sz w:val="28"/>
        </w:rPr>
        <w:t>
Білімі __________________________ Ұлты _________________________</w:t>
      </w:r>
      <w:r>
        <w:br/>
      </w:r>
      <w:r>
        <w:rPr>
          <w:rFonts w:ascii="Times New Roman"/>
          <w:b w:val="false"/>
          <w:i w:val="false"/>
          <w:color w:val="000000"/>
          <w:sz w:val="28"/>
        </w:rPr>
        <w:t>
Мамандығы ______________________________________________________</w:t>
      </w:r>
      <w:r>
        <w:br/>
      </w:r>
      <w:r>
        <w:rPr>
          <w:rFonts w:ascii="Times New Roman"/>
          <w:b w:val="false"/>
          <w:i w:val="false"/>
          <w:color w:val="000000"/>
          <w:sz w:val="28"/>
        </w:rPr>
        <w:t>
Бұрынғы жұмыс орны, лауазымы ___________________________________</w:t>
      </w:r>
      <w:r>
        <w:br/>
      </w:r>
      <w:r>
        <w:rPr>
          <w:rFonts w:ascii="Times New Roman"/>
          <w:b w:val="false"/>
          <w:i w:val="false"/>
          <w:color w:val="000000"/>
          <w:sz w:val="28"/>
        </w:rPr>
        <w:t>
Ықтимал жұмыс орны, лауазымы ___________________________________</w:t>
      </w:r>
      <w:r>
        <w:br/>
      </w:r>
      <w:r>
        <w:rPr>
          <w:rFonts w:ascii="Times New Roman"/>
          <w:b w:val="false"/>
          <w:i w:val="false"/>
          <w:color w:val="000000"/>
          <w:sz w:val="28"/>
        </w:rPr>
        <w:t>
ПФТ-ның қорытындысы ____________________________________________</w:t>
      </w:r>
      <w:r>
        <w:br/>
      </w:r>
      <w:r>
        <w:rPr>
          <w:rFonts w:ascii="Times New Roman"/>
          <w:b w:val="false"/>
          <w:i w:val="false"/>
          <w:color w:val="000000"/>
          <w:sz w:val="28"/>
        </w:rPr>
        <w:t>
ӘДК-ның қорытындысы 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365"/>
        <w:gridCol w:w="585"/>
        <w:gridCol w:w="585"/>
        <w:gridCol w:w="541"/>
        <w:gridCol w:w="563"/>
        <w:gridCol w:w="607"/>
        <w:gridCol w:w="519"/>
        <w:gridCol w:w="1113"/>
        <w:gridCol w:w="299"/>
        <w:gridCol w:w="390"/>
        <w:gridCol w:w="788"/>
        <w:gridCol w:w="412"/>
        <w:gridCol w:w="744"/>
        <w:gridCol w:w="850"/>
        <w:gridCol w:w="701"/>
        <w:gridCol w:w="614"/>
      </w:tblGrid>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ЖБЗМӘ</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16–жеке бас факторлары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Q4</w:t>
            </w:r>
          </w:p>
        </w:tc>
      </w:tr>
      <w:tr>
        <w:trPr>
          <w:trHeight w:val="30" w:hRule="atLeast"/>
        </w:trPr>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«Прогрессивтік матрицалар»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25"/>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___________________________________________________</w:t>
      </w:r>
      <w:r>
        <w:br/>
      </w:r>
      <w:r>
        <w:rPr>
          <w:rFonts w:ascii="Times New Roman"/>
          <w:b/>
          <w:i w:val="false"/>
          <w:color w:val="000000"/>
        </w:rPr>
        <w:t>
Әскери-дәрiгерлiк комиссияның атауы № _______ ҚОРЫТЫНДЫ</w:t>
      </w:r>
      <w:r>
        <w:br/>
      </w:r>
      <w:r>
        <w:rPr>
          <w:rFonts w:ascii="Times New Roman"/>
          <w:b/>
          <w:i w:val="false"/>
          <w:color w:val="000000"/>
        </w:rPr>
        <w:t>
Психологиялық зерттеу нәтижелері бойынша</w:t>
      </w:r>
    </w:p>
    <w:p>
      <w:pPr>
        <w:spacing w:after="0"/>
        <w:ind w:left="0"/>
        <w:jc w:val="both"/>
      </w:pPr>
      <w:r>
        <w:rPr>
          <w:rFonts w:ascii="Times New Roman"/>
          <w:b w:val="false"/>
          <w:i w:val="false"/>
          <w:color w:val="000000"/>
          <w:sz w:val="28"/>
        </w:rPr>
        <w:t>Оқуға түсуші үміткердің ________________________________________</w:t>
      </w:r>
      <w:r>
        <w:br/>
      </w:r>
      <w:r>
        <w:rPr>
          <w:rFonts w:ascii="Times New Roman"/>
          <w:b w:val="false"/>
          <w:i w:val="false"/>
          <w:color w:val="000000"/>
          <w:sz w:val="28"/>
        </w:rPr>
        <w:t>
                         (тегі, аты, әкесінің аты, туған жылы)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I. Зерттеу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gridCol w:w="833"/>
        <w:gridCol w:w="833"/>
        <w:gridCol w:w="833"/>
        <w:gridCol w:w="833"/>
        <w:gridCol w:w="833"/>
        <w:gridCol w:w="833"/>
        <w:gridCol w:w="833"/>
        <w:gridCol w:w="733"/>
        <w:gridCol w:w="953"/>
        <w:gridCol w:w="15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ЖАЖЗ: 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К+жиынтық ______________________________________________________</w:t>
      </w:r>
      <w:r>
        <w:br/>
      </w:r>
      <w:r>
        <w:rPr>
          <w:rFonts w:ascii="Times New Roman"/>
          <w:b w:val="false"/>
          <w:i w:val="false"/>
          <w:color w:val="000000"/>
          <w:sz w:val="28"/>
        </w:rPr>
        <w:t>
Равен тесті: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Люшер тесті: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833"/>
        <w:gridCol w:w="813"/>
        <w:gridCol w:w="753"/>
        <w:gridCol w:w="733"/>
        <w:gridCol w:w="773"/>
        <w:gridCol w:w="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19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Қосымша әдiстер: _______________________________________________</w:t>
      </w:r>
    </w:p>
    <w:p>
      <w:pPr>
        <w:spacing w:after="0"/>
        <w:ind w:left="0"/>
        <w:jc w:val="both"/>
      </w:pPr>
      <w:r>
        <w:rPr>
          <w:rFonts w:ascii="Times New Roman"/>
          <w:b w:val="false"/>
          <w:i w:val="false"/>
          <w:color w:val="000000"/>
          <w:sz w:val="28"/>
        </w:rPr>
        <w:t>II. Қорытынды: _________________________________________________</w:t>
      </w:r>
    </w:p>
    <w:p>
      <w:pPr>
        <w:spacing w:after="0"/>
        <w:ind w:left="0"/>
        <w:jc w:val="both"/>
      </w:pPr>
      <w:r>
        <w:rPr>
          <w:rFonts w:ascii="Times New Roman"/>
          <w:b w:val="false"/>
          <w:i w:val="false"/>
          <w:color w:val="000000"/>
          <w:sz w:val="28"/>
        </w:rPr>
        <w:t>Психофизиологиялық зертхана бастығы____________</w:t>
      </w:r>
      <w:r>
        <w:br/>
      </w:r>
      <w:r>
        <w:rPr>
          <w:rFonts w:ascii="Times New Roman"/>
          <w:b w:val="false"/>
          <w:i w:val="false"/>
          <w:color w:val="000000"/>
          <w:sz w:val="28"/>
        </w:rPr>
        <w:t>
Психолог ___________________  Күні ____________</w:t>
      </w:r>
    </w:p>
    <w:bookmarkStart w:name="z363" w:id="26"/>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4-қосымша         </w:t>
      </w:r>
    </w:p>
    <w:bookmarkEnd w:id="26"/>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(әскери-дәрігерлік комиссияның атауы)</w:t>
      </w:r>
    </w:p>
    <w:p>
      <w:pPr>
        <w:spacing w:after="0"/>
        <w:ind w:left="0"/>
        <w:jc w:val="left"/>
      </w:pPr>
      <w:r>
        <w:rPr>
          <w:rFonts w:ascii="Times New Roman"/>
          <w:b/>
          <w:i w:val="false"/>
          <w:color w:val="000000"/>
        </w:rPr>
        <w:t xml:space="preserve"> Медициналық куәландыру туралы</w:t>
      </w:r>
      <w:r>
        <w:br/>
      </w:r>
      <w:r>
        <w:rPr>
          <w:rFonts w:ascii="Times New Roman"/>
          <w:b/>
          <w:i w:val="false"/>
          <w:color w:val="000000"/>
        </w:rPr>
        <w:t>
№ _____ анықтама</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(қатардағы және басшы құрамдағы адамдардың, әскери қызметшілердің</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арнаулы немесе әскери атағы; тегі, аты, әкесінің аты, туған жылы)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(қызмет орны)</w:t>
      </w:r>
      <w:r>
        <w:br/>
      </w:r>
      <w:r>
        <w:rPr>
          <w:rFonts w:ascii="Times New Roman"/>
          <w:b w:val="false"/>
          <w:i w:val="false"/>
          <w:color w:val="000000"/>
          <w:sz w:val="28"/>
        </w:rPr>
        <w:t>
____________________________________________________ куәландырылды.</w:t>
      </w:r>
      <w:r>
        <w:br/>
      </w: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20_____жылғы "_____"___________________</w:t>
      </w:r>
    </w:p>
    <w:p>
      <w:pPr>
        <w:spacing w:after="0"/>
        <w:ind w:left="0"/>
        <w:jc w:val="both"/>
      </w:pPr>
      <w:r>
        <w:rPr>
          <w:rFonts w:ascii="Times New Roman"/>
          <w:b w:val="false"/>
          <w:i w:val="false"/>
          <w:color w:val="000000"/>
          <w:sz w:val="28"/>
        </w:rPr>
        <w:t>      Сырқаттың (жараланудың, контузияның, жарақаттанудың, мертігудің) себепті байланысы туралы комиссияның диагнозы мен қаулысы:</w:t>
      </w:r>
    </w:p>
    <w:p>
      <w:pPr>
        <w:spacing w:after="0"/>
        <w:ind w:left="0"/>
        <w:jc w:val="both"/>
      </w:pPr>
      <w:r>
        <w:rPr>
          <w:rFonts w:ascii="Times New Roman"/>
          <w:b w:val="false"/>
          <w:i w:val="false"/>
          <w:color w:val="000000"/>
          <w:sz w:val="28"/>
        </w:rPr>
        <w:t>      Қазақстан Республикасы ІІМ-нің  20___ жылғы "___"_______________ №____ бұйрығының Аурулар мен ағза кемшіліктері кестесінің _____________________ бағанындағы ____ бап негізіндегі</w:t>
      </w:r>
    </w:p>
    <w:p>
      <w:pPr>
        <w:spacing w:after="0"/>
        <w:ind w:left="0"/>
        <w:jc w:val="both"/>
      </w:pPr>
      <w:r>
        <w:rPr>
          <w:rFonts w:ascii="Times New Roman"/>
          <w:b w:val="false"/>
          <w:i w:val="false"/>
          <w:color w:val="000000"/>
          <w:sz w:val="28"/>
        </w:rPr>
        <w:t>      ПФЗ-ның қорытындысы: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Комиссия төрағасы: _______________________________________</w:t>
      </w:r>
      <w:r>
        <w:br/>
      </w:r>
      <w:r>
        <w:rPr>
          <w:rFonts w:ascii="Times New Roman"/>
          <w:b w:val="false"/>
          <w:i w:val="false"/>
          <w:color w:val="000000"/>
          <w:sz w:val="28"/>
        </w:rPr>
        <w:t>
                        (арнаулы немесе әскери атағы, қолы, тегі)</w:t>
      </w:r>
      <w:r>
        <w:br/>
      </w:r>
      <w:r>
        <w:rPr>
          <w:rFonts w:ascii="Times New Roman"/>
          <w:b w:val="false"/>
          <w:i w:val="false"/>
          <w:color w:val="000000"/>
          <w:sz w:val="28"/>
        </w:rPr>
        <w:t>
      ПФЗ-ның бастығы (психолог): ______________________________</w:t>
      </w:r>
      <w:r>
        <w:br/>
      </w:r>
      <w:r>
        <w:rPr>
          <w:rFonts w:ascii="Times New Roman"/>
          <w:b w:val="false"/>
          <w:i w:val="false"/>
          <w:color w:val="000000"/>
          <w:sz w:val="28"/>
        </w:rPr>
        <w:t>
                                             (қолы, тегі)</w:t>
      </w:r>
      <w:r>
        <w:br/>
      </w:r>
      <w:r>
        <w:rPr>
          <w:rFonts w:ascii="Times New Roman"/>
          <w:b w:val="false"/>
          <w:i w:val="false"/>
          <w:color w:val="000000"/>
          <w:sz w:val="28"/>
        </w:rPr>
        <w:t>
      Комиссия хатшысы: ________________________________________</w:t>
      </w:r>
      <w:r>
        <w:br/>
      </w:r>
      <w:r>
        <w:rPr>
          <w:rFonts w:ascii="Times New Roman"/>
          <w:b w:val="false"/>
          <w:i w:val="false"/>
          <w:color w:val="000000"/>
          <w:sz w:val="28"/>
        </w:rPr>
        <w:t>
                                             (қолы, тегі)</w:t>
      </w:r>
    </w:p>
    <w:bookmarkStart w:name="z364" w:id="27"/>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5-қосымша         </w:t>
      </w:r>
    </w:p>
    <w:bookmarkEnd w:id="27"/>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______ данадан тұратын анықтаманы,</w:t>
      </w:r>
      <w:r>
        <w:br/>
      </w:r>
      <w:r>
        <w:rPr>
          <w:rFonts w:ascii="Times New Roman"/>
          <w:b w:val="false"/>
          <w:i w:val="false"/>
          <w:color w:val="000000"/>
          <w:sz w:val="28"/>
        </w:rPr>
        <w:t>
ауру туралы куәлікті (керек емесі</w:t>
      </w:r>
      <w:r>
        <w:br/>
      </w:r>
      <w:r>
        <w:rPr>
          <w:rFonts w:ascii="Times New Roman"/>
          <w:b w:val="false"/>
          <w:i w:val="false"/>
          <w:color w:val="000000"/>
          <w:sz w:val="28"/>
        </w:rPr>
        <w:t>
сызып тасталсын) алдым.</w:t>
      </w:r>
      <w:r>
        <w:br/>
      </w:r>
      <w:r>
        <w:rPr>
          <w:rFonts w:ascii="Times New Roman"/>
          <w:b w:val="false"/>
          <w:i w:val="false"/>
          <w:color w:val="000000"/>
          <w:sz w:val="28"/>
        </w:rPr>
        <w:t>
____________ (қолы) _____________</w:t>
      </w:r>
      <w:r>
        <w:br/>
      </w:r>
      <w:r>
        <w:rPr>
          <w:rFonts w:ascii="Times New Roman"/>
          <w:b w:val="false"/>
          <w:i w:val="false"/>
          <w:color w:val="000000"/>
          <w:sz w:val="28"/>
        </w:rPr>
        <w:t>
(тегі түсінікті жазылсын)</w:t>
      </w:r>
      <w:r>
        <w:br/>
      </w:r>
      <w:r>
        <w:rPr>
          <w:rFonts w:ascii="Times New Roman"/>
          <w:b w:val="false"/>
          <w:i w:val="false"/>
          <w:color w:val="000000"/>
          <w:sz w:val="28"/>
        </w:rPr>
        <w:t>
20 ______ж."____" _______________</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Жаңадан қабылданатын Қызметкер</w:t>
      </w:r>
      <w:r>
        <w:br/>
      </w:r>
      <w:r>
        <w:rPr>
          <w:rFonts w:ascii="Times New Roman"/>
          <w:b w:val="false"/>
          <w:i w:val="false"/>
          <w:color w:val="000000"/>
          <w:sz w:val="28"/>
        </w:rPr>
        <w:t>
(керек емесі сызып тасталсын)</w:t>
      </w:r>
    </w:p>
    <w:p>
      <w:pPr>
        <w:spacing w:after="0"/>
        <w:ind w:left="0"/>
        <w:jc w:val="left"/>
      </w:pPr>
      <w:r>
        <w:rPr>
          <w:rFonts w:ascii="Times New Roman"/>
          <w:b/>
          <w:i w:val="false"/>
          <w:color w:val="000000"/>
        </w:rPr>
        <w:t xml:space="preserve"> №_______ МЕДИЦИНАЛЫҚ КУӘЛАНДЫРУ АКТІСІ</w:t>
      </w:r>
    </w:p>
    <w:p>
      <w:pPr>
        <w:spacing w:after="0"/>
        <w:ind w:left="0"/>
        <w:jc w:val="both"/>
      </w:pPr>
      <w:r>
        <w:rPr>
          <w:rFonts w:ascii="Times New Roman"/>
          <w:b w:val="false"/>
          <w:i w:val="false"/>
          <w:color w:val="000000"/>
          <w:sz w:val="28"/>
        </w:rPr>
        <w:t>1. Тегі, аты, әкесінің аты _____________________________________</w:t>
      </w:r>
      <w:r>
        <w:br/>
      </w:r>
      <w:r>
        <w:rPr>
          <w:rFonts w:ascii="Times New Roman"/>
          <w:b w:val="false"/>
          <w:i w:val="false"/>
          <w:color w:val="000000"/>
          <w:sz w:val="28"/>
        </w:rPr>
        <w:t>
2. Туған жылы_____________________ Білімі_______________________</w:t>
      </w:r>
      <w:r>
        <w:br/>
      </w:r>
      <w:r>
        <w:rPr>
          <w:rFonts w:ascii="Times New Roman"/>
          <w:b w:val="false"/>
          <w:i w:val="false"/>
          <w:color w:val="000000"/>
          <w:sz w:val="28"/>
        </w:rPr>
        <w:t>
3. Азаматтық кәсібі, мамандығы, лауазымы 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4. Қарулы Күштерде (мерзімді қызмет) ________ бастап ________ дейін</w:t>
      </w:r>
      <w:r>
        <w:br/>
      </w:r>
      <w:r>
        <w:rPr>
          <w:rFonts w:ascii="Times New Roman"/>
          <w:b w:val="false"/>
          <w:i w:val="false"/>
          <w:color w:val="000000"/>
          <w:sz w:val="28"/>
        </w:rPr>
        <w:t>
қызмет өткерді _________________________________________________</w:t>
      </w:r>
      <w:r>
        <w:br/>
      </w:r>
      <w:r>
        <w:rPr>
          <w:rFonts w:ascii="Times New Roman"/>
          <w:b w:val="false"/>
          <w:i w:val="false"/>
          <w:color w:val="000000"/>
          <w:sz w:val="28"/>
        </w:rPr>
        <w:t>
                    (айы, жылы)      (айы, жылы)     (иә, жоқ)</w:t>
      </w:r>
      <w:r>
        <w:br/>
      </w:r>
      <w:r>
        <w:rPr>
          <w:rFonts w:ascii="Times New Roman"/>
          <w:b w:val="false"/>
          <w:i w:val="false"/>
          <w:color w:val="000000"/>
          <w:sz w:val="28"/>
        </w:rPr>
        <w:t>
Қызметтен шығу себебі __________________________________________</w:t>
      </w:r>
      <w:r>
        <w:br/>
      </w:r>
      <w:r>
        <w:rPr>
          <w:rFonts w:ascii="Times New Roman"/>
          <w:b w:val="false"/>
          <w:i w:val="false"/>
          <w:color w:val="000000"/>
          <w:sz w:val="28"/>
        </w:rPr>
        <w:t>
5. ІІМ, МТК, ҰҚК, ҚМ, ҚП, БП жүйесінде _________ бастап ________</w:t>
      </w:r>
      <w:r>
        <w:br/>
      </w:r>
      <w:r>
        <w:rPr>
          <w:rFonts w:ascii="Times New Roman"/>
          <w:b w:val="false"/>
          <w:i w:val="false"/>
          <w:color w:val="000000"/>
          <w:sz w:val="28"/>
        </w:rPr>
        <w:t>
_______________________________________________________________ дейін</w:t>
      </w:r>
      <w:r>
        <w:br/>
      </w:r>
      <w:r>
        <w:rPr>
          <w:rFonts w:ascii="Times New Roman"/>
          <w:b w:val="false"/>
          <w:i w:val="false"/>
          <w:color w:val="000000"/>
          <w:sz w:val="28"/>
        </w:rPr>
        <w:t>
           (айы, жылы)                    (айы, жылы)</w:t>
      </w:r>
      <w:r>
        <w:br/>
      </w:r>
      <w:r>
        <w:rPr>
          <w:rFonts w:ascii="Times New Roman"/>
          <w:b w:val="false"/>
          <w:i w:val="false"/>
          <w:color w:val="000000"/>
          <w:sz w:val="28"/>
        </w:rPr>
        <w:t>
қызмет өткерді _________________________________________________</w:t>
      </w:r>
      <w:r>
        <w:br/>
      </w:r>
      <w:r>
        <w:rPr>
          <w:rFonts w:ascii="Times New Roman"/>
          <w:b w:val="false"/>
          <w:i w:val="false"/>
          <w:color w:val="000000"/>
          <w:sz w:val="28"/>
        </w:rPr>
        <w:t>
                                     (иә, жоқ)</w:t>
      </w:r>
      <w:r>
        <w:br/>
      </w:r>
      <w:r>
        <w:rPr>
          <w:rFonts w:ascii="Times New Roman"/>
          <w:b w:val="false"/>
          <w:i w:val="false"/>
          <w:color w:val="000000"/>
          <w:sz w:val="28"/>
        </w:rPr>
        <w:t>
Қызметтен шығу себебі __________________________________________</w:t>
      </w:r>
      <w:r>
        <w:br/>
      </w:r>
      <w:r>
        <w:rPr>
          <w:rFonts w:ascii="Times New Roman"/>
          <w:b w:val="false"/>
          <w:i w:val="false"/>
          <w:color w:val="000000"/>
          <w:sz w:val="28"/>
        </w:rPr>
        <w:t>
6. Арнаулы немесе әскери атағы _________________________________</w:t>
      </w:r>
      <w:r>
        <w:br/>
      </w:r>
      <w:r>
        <w:rPr>
          <w:rFonts w:ascii="Times New Roman"/>
          <w:b w:val="false"/>
          <w:i w:val="false"/>
          <w:color w:val="000000"/>
          <w:sz w:val="28"/>
        </w:rPr>
        <w:t>
Соңғы жұмыс (қызмет) орны және лауазымы (толық жазыңыз) 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7. Соңғы 12 ай ішінде қанша күн ауырды _________________________</w:t>
      </w:r>
      <w:r>
        <w:br/>
      </w:r>
      <w:r>
        <w:rPr>
          <w:rFonts w:ascii="Times New Roman"/>
          <w:b w:val="false"/>
          <w:i w:val="false"/>
          <w:color w:val="000000"/>
          <w:sz w:val="28"/>
        </w:rPr>
        <w:t>
8. Қашан және қайда емделді 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9. Мүгедек болып танылды ма ___, қандай топтағы ___, бастап ____</w:t>
      </w:r>
      <w:r>
        <w:br/>
      </w:r>
      <w:r>
        <w:rPr>
          <w:rFonts w:ascii="Times New Roman"/>
          <w:b w:val="false"/>
          <w:i w:val="false"/>
          <w:color w:val="000000"/>
          <w:sz w:val="28"/>
        </w:rPr>
        <w:t>
                          (иә,жоқ)</w:t>
      </w:r>
      <w:r>
        <w:br/>
      </w:r>
      <w:r>
        <w:rPr>
          <w:rFonts w:ascii="Times New Roman"/>
          <w:b w:val="false"/>
          <w:i w:val="false"/>
          <w:color w:val="000000"/>
          <w:sz w:val="28"/>
        </w:rPr>
        <w:t>
дейін _______________, сырқаттануы бойынша 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10. Бұрын комиссиядан (ОӘДК, ӘДК, ОӘДК-ны, әскери комиссариат</w:t>
      </w:r>
      <w:r>
        <w:br/>
      </w:r>
      <w:r>
        <w:rPr>
          <w:rFonts w:ascii="Times New Roman"/>
          <w:b w:val="false"/>
          <w:i w:val="false"/>
          <w:color w:val="000000"/>
          <w:sz w:val="28"/>
        </w:rPr>
        <w:t>
жанындағы дәрігерлік комиссиядан) өткен бе _____________________</w:t>
      </w:r>
      <w:r>
        <w:br/>
      </w:r>
      <w:r>
        <w:rPr>
          <w:rFonts w:ascii="Times New Roman"/>
          <w:b w:val="false"/>
          <w:i w:val="false"/>
          <w:color w:val="000000"/>
          <w:sz w:val="28"/>
        </w:rPr>
        <w:t>
___________ қай жылы _________________, қайда 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(иә, жоқ)</w:t>
      </w:r>
      <w:r>
        <w:br/>
      </w:r>
      <w:r>
        <w:rPr>
          <w:rFonts w:ascii="Times New Roman"/>
          <w:b w:val="false"/>
          <w:i w:val="false"/>
          <w:color w:val="000000"/>
          <w:sz w:val="28"/>
        </w:rPr>
        <w:t>
11. Өзімді ұсынылып отырған немесе қызметке әрі қарай</w:t>
      </w:r>
      <w:r>
        <w:br/>
      </w:r>
      <w:r>
        <w:rPr>
          <w:rFonts w:ascii="Times New Roman"/>
          <w:b w:val="false"/>
          <w:i w:val="false"/>
          <w:color w:val="000000"/>
          <w:sz w:val="28"/>
        </w:rPr>
        <w:t>
___________________________________________________ деп санаймын.</w:t>
      </w:r>
      <w:r>
        <w:br/>
      </w:r>
      <w:r>
        <w:rPr>
          <w:rFonts w:ascii="Times New Roman"/>
          <w:b w:val="false"/>
          <w:i w:val="false"/>
          <w:color w:val="000000"/>
          <w:sz w:val="28"/>
        </w:rPr>
        <w:t>
                   (жарамды, жарамсыз)</w:t>
      </w:r>
    </w:p>
    <w:p>
      <w:pPr>
        <w:spacing w:after="0"/>
        <w:ind w:left="0"/>
        <w:jc w:val="both"/>
      </w:pPr>
      <w:r>
        <w:rPr>
          <w:rFonts w:ascii="Times New Roman"/>
          <w:b w:val="false"/>
          <w:i w:val="false"/>
          <w:color w:val="000000"/>
          <w:sz w:val="28"/>
        </w:rPr>
        <w:t>12. Тұрғын үйінің мекен-жайы және телефоны 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13. ӘДК-ға әскери билетімді (әскери қызметшілер үшін), қызметтік куәлігімді, паспортымды және емделу, медициналық куәландыру өту туралы қолымда бар медициналық құжаттарымды ұсынуға міндеттенемін. </w:t>
      </w:r>
    </w:p>
    <w:p>
      <w:pPr>
        <w:spacing w:after="0"/>
        <w:ind w:left="0"/>
        <w:jc w:val="both"/>
      </w:pPr>
      <w:r>
        <w:rPr>
          <w:rFonts w:ascii="Times New Roman"/>
          <w:b w:val="false"/>
          <w:i w:val="false"/>
          <w:color w:val="000000"/>
          <w:sz w:val="28"/>
        </w:rPr>
        <w:t>      Мен хабарлаған барлық мәліметтердің дұрыстығын өз қолыммен растаймын _______________________ 200 ____ ж." _____ "__________</w:t>
      </w:r>
    </w:p>
    <w:p>
      <w:pPr>
        <w:spacing w:after="0"/>
        <w:ind w:left="0"/>
        <w:jc w:val="both"/>
      </w:pPr>
      <w:r>
        <w:rPr>
          <w:rFonts w:ascii="Times New Roman"/>
          <w:b w:val="false"/>
          <w:i w:val="false"/>
          <w:color w:val="000000"/>
          <w:sz w:val="28"/>
        </w:rPr>
        <w:t>ӘСКЕРИ БИЛЕТТЕГІ (ТІРКЕУ КУӘЛІГІНДЕГІ) ӘСКЕРИ ҚЫЗМЕТКЕ</w:t>
      </w:r>
      <w:r>
        <w:br/>
      </w:r>
      <w:r>
        <w:rPr>
          <w:rFonts w:ascii="Times New Roman"/>
          <w:b w:val="false"/>
          <w:i w:val="false"/>
          <w:color w:val="000000"/>
          <w:sz w:val="28"/>
        </w:rPr>
        <w:t>
ЖАРАМДЫЛЫҒЫ ТУРАЛЫ МӘЛІМЕТТЕР</w:t>
      </w:r>
    </w:p>
    <w:p>
      <w:pPr>
        <w:spacing w:after="0"/>
        <w:ind w:left="0"/>
        <w:jc w:val="both"/>
      </w:pPr>
      <w:r>
        <w:rPr>
          <w:rFonts w:ascii="Times New Roman"/>
          <w:b w:val="false"/>
          <w:i w:val="false"/>
          <w:color w:val="000000"/>
          <w:sz w:val="28"/>
        </w:rPr>
        <w:t>Куәландыру күні _________________ жарамдылық санаты ____________</w:t>
      </w:r>
      <w:r>
        <w:br/>
      </w:r>
      <w:r>
        <w:rPr>
          <w:rFonts w:ascii="Times New Roman"/>
          <w:b w:val="false"/>
          <w:i w:val="false"/>
          <w:color w:val="000000"/>
          <w:sz w:val="28"/>
        </w:rPr>
        <w:t>
№ ________бұйрықтың _________ баптары, қайда берілді 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ҚЫЗМЕТТІК КУӘЛІКТЕГІ МӘЛІМЕТТЕР</w:t>
      </w:r>
    </w:p>
    <w:p>
      <w:pPr>
        <w:spacing w:after="0"/>
        <w:ind w:left="0"/>
        <w:jc w:val="both"/>
      </w:pPr>
      <w:r>
        <w:rPr>
          <w:rFonts w:ascii="Times New Roman"/>
          <w:b w:val="false"/>
          <w:i w:val="false"/>
          <w:color w:val="000000"/>
          <w:sz w:val="28"/>
        </w:rPr>
        <w:t>№ _______________, сериясы ________, Қай жерде берілді _________</w:t>
      </w:r>
      <w:r>
        <w:br/>
      </w:r>
      <w:r>
        <w:rPr>
          <w:rFonts w:ascii="Times New Roman"/>
          <w:b w:val="false"/>
          <w:i w:val="false"/>
          <w:color w:val="000000"/>
          <w:sz w:val="28"/>
        </w:rPr>
        <w:t>
Күні ___________________________________________________________</w:t>
      </w:r>
      <w:r>
        <w:br/>
      </w:r>
      <w:r>
        <w:rPr>
          <w:rFonts w:ascii="Times New Roman"/>
          <w:b w:val="false"/>
          <w:i w:val="false"/>
          <w:color w:val="000000"/>
          <w:sz w:val="28"/>
        </w:rPr>
        <w:t>
ОӘДК медициналық тіркеушісі тексерді ___________________________</w:t>
      </w:r>
    </w:p>
    <w:p>
      <w:pPr>
        <w:spacing w:after="0"/>
        <w:ind w:left="0"/>
        <w:jc w:val="both"/>
      </w:pPr>
      <w:r>
        <w:rPr>
          <w:rFonts w:ascii="Times New Roman"/>
          <w:b w:val="false"/>
          <w:i w:val="false"/>
          <w:color w:val="000000"/>
          <w:sz w:val="28"/>
        </w:rPr>
        <w:t>Объективтік зерттеу деректері</w:t>
      </w:r>
    </w:p>
    <w:p>
      <w:pPr>
        <w:spacing w:after="0"/>
        <w:ind w:left="0"/>
        <w:jc w:val="both"/>
      </w:pPr>
      <w:r>
        <w:rPr>
          <w:rFonts w:ascii="Times New Roman"/>
          <w:b w:val="false"/>
          <w:i w:val="false"/>
          <w:color w:val="000000"/>
          <w:sz w:val="28"/>
        </w:rPr>
        <w:t>1. Хирург. Антропометриялық деректер: Бойы_____см. Салмағы ___кг. Кеуде шеңбері: тыныш күйде ________ ауа жұтқанда ___________, ауа шығарғанда __________.</w:t>
      </w:r>
      <w:r>
        <w:br/>
      </w:r>
      <w:r>
        <w:rPr>
          <w:rFonts w:ascii="Times New Roman"/>
          <w:b w:val="false"/>
          <w:i w:val="false"/>
          <w:color w:val="000000"/>
          <w:sz w:val="28"/>
        </w:rPr>
        <w:t>
Спирометрия ____________________________________________________</w:t>
      </w:r>
      <w:r>
        <w:br/>
      </w:r>
      <w:r>
        <w:rPr>
          <w:rFonts w:ascii="Times New Roman"/>
          <w:b w:val="false"/>
          <w:i w:val="false"/>
          <w:color w:val="000000"/>
          <w:sz w:val="28"/>
        </w:rPr>
        <w:t>
Динамометрия: оң жақ қол басы___, сол жақ қол басы___ Тұлға бойы___</w:t>
      </w:r>
    </w:p>
    <w:p>
      <w:pPr>
        <w:spacing w:after="0"/>
        <w:ind w:left="0"/>
        <w:jc w:val="both"/>
      </w:pPr>
      <w:r>
        <w:rPr>
          <w:rFonts w:ascii="Times New Roman"/>
          <w:b w:val="false"/>
          <w:i w:val="false"/>
          <w:color w:val="000000"/>
          <w:sz w:val="28"/>
        </w:rPr>
        <w:t>Шағымдар: 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Анамнез (жарақаттар, операциялар, қайда емделді)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Жалпы ағзаның жетілуі___________________________________________</w:t>
      </w:r>
      <w:r>
        <w:br/>
      </w:r>
      <w:r>
        <w:rPr>
          <w:rFonts w:ascii="Times New Roman"/>
          <w:b w:val="false"/>
          <w:i w:val="false"/>
          <w:color w:val="000000"/>
          <w:sz w:val="28"/>
        </w:rPr>
        <w:t>
Тері және көзге көрінетін кілегейлі қабықшалар__________________</w:t>
      </w:r>
      <w:r>
        <w:br/>
      </w:r>
      <w:r>
        <w:rPr>
          <w:rFonts w:ascii="Times New Roman"/>
          <w:b w:val="false"/>
          <w:i w:val="false"/>
          <w:color w:val="000000"/>
          <w:sz w:val="28"/>
        </w:rPr>
        <w:t>
Лимфа түйіні____________________________________________________</w:t>
      </w:r>
      <w:r>
        <w:br/>
      </w:r>
      <w:r>
        <w:rPr>
          <w:rFonts w:ascii="Times New Roman"/>
          <w:b w:val="false"/>
          <w:i w:val="false"/>
          <w:color w:val="000000"/>
          <w:sz w:val="28"/>
        </w:rPr>
        <w:t>
Бұлшық ет жүйесі 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Сүйектік жүйесі және буындары 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Қалқанша без 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Шеткері қан тамырлары 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Ректальды 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w:t>
      </w:r>
      <w:r>
        <w:br/>
      </w:r>
      <w:r>
        <w:rPr>
          <w:rFonts w:ascii="Times New Roman"/>
          <w:b w:val="false"/>
          <w:i w:val="false"/>
          <w:color w:val="000000"/>
          <w:sz w:val="28"/>
        </w:rPr>
        <w:t>
Хирургтың Т.А.Ә., күні, қолы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 ЛОР-дәрігер (ОТОЛАРИНГОЛОГ). Шағымдар: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Анамнез (қандай аурулармен ауырды, жарақаттар, қайда емделді)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Сөйлеу дефектілері___________________________________________________</w:t>
      </w:r>
      <w:r>
        <w:br/>
      </w:r>
      <w:r>
        <w:rPr>
          <w:rFonts w:ascii="Times New Roman"/>
          <w:b w:val="false"/>
          <w:i w:val="false"/>
          <w:color w:val="000000"/>
          <w:sz w:val="28"/>
        </w:rPr>
        <w:t>
Жұтқыншақ көмекей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Мұрынмен тыныс алу оң жақ______________________сол жақ_______________</w:t>
      </w:r>
      <w:r>
        <w:br/>
      </w:r>
      <w:r>
        <w:rPr>
          <w:rFonts w:ascii="Times New Roman"/>
          <w:b w:val="false"/>
          <w:i w:val="false"/>
          <w:color w:val="000000"/>
          <w:sz w:val="28"/>
        </w:rPr>
        <w:t>
Иіс сезімі: _________________________________________________________</w:t>
      </w:r>
      <w:r>
        <w:br/>
      </w:r>
      <w:r>
        <w:rPr>
          <w:rFonts w:ascii="Times New Roman"/>
          <w:b w:val="false"/>
          <w:i w:val="false"/>
          <w:color w:val="000000"/>
          <w:sz w:val="28"/>
        </w:rPr>
        <w:t>
Құлақтар. Дабыл жарғақтарының жағдайы _______________________________</w:t>
      </w:r>
      <w:r>
        <w:br/>
      </w:r>
      <w:r>
        <w:rPr>
          <w:rFonts w:ascii="Times New Roman"/>
          <w:b w:val="false"/>
          <w:i w:val="false"/>
          <w:color w:val="000000"/>
          <w:sz w:val="28"/>
        </w:rPr>
        <w:t>
Сыбырлап сөйлегендегі есту өткірлігі: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Құлақтың барофункциясы: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Вестибулярлық аппараттың қызметі (ОС ның айналуымен екі еселік</w:t>
      </w:r>
      <w:r>
        <w:br/>
      </w:r>
      <w:r>
        <w:rPr>
          <w:rFonts w:ascii="Times New Roman"/>
          <w:b w:val="false"/>
          <w:i w:val="false"/>
          <w:color w:val="000000"/>
          <w:sz w:val="28"/>
        </w:rPr>
        <w:t>
тәжірибе)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Отоларингологтың Т.А.Ә., күні, қолы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Көз дәрігері. Шағымдар: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(қандай аурулармен ауырды, операциялар, қайда емделді)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_____________________________________________________________________Түстерді ажырату (Рабкин бойынша)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2713"/>
        <w:gridCol w:w="2893"/>
      </w:tblGrid>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жақ көзі</w:t>
            </w:r>
          </w:p>
        </w:tc>
      </w:tr>
      <w:tr>
        <w:trPr>
          <w:trHeight w:val="54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Коррекциясыз көру өткірлігі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Коррекциямен көру өткірлігі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Скиаскопиялық рефракция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көрудің ең жақын нүктесі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Қозғалыс аппараты ___________________________________________________</w:t>
      </w:r>
      <w:r>
        <w:br/>
      </w:r>
      <w:r>
        <w:rPr>
          <w:rFonts w:ascii="Times New Roman"/>
          <w:b w:val="false"/>
          <w:i w:val="false"/>
          <w:color w:val="000000"/>
          <w:sz w:val="28"/>
        </w:rPr>
        <w:t>
Көз жасының жолдары _________________________________________________</w:t>
      </w:r>
      <w:r>
        <w:br/>
      </w:r>
      <w:r>
        <w:rPr>
          <w:rFonts w:ascii="Times New Roman"/>
          <w:b w:val="false"/>
          <w:i w:val="false"/>
          <w:color w:val="000000"/>
          <w:sz w:val="28"/>
        </w:rPr>
        <w:t>
Қабағы мен конъюнктивасы ____________________________________________</w:t>
      </w:r>
      <w:r>
        <w:br/>
      </w:r>
      <w:r>
        <w:rPr>
          <w:rFonts w:ascii="Times New Roman"/>
          <w:b w:val="false"/>
          <w:i w:val="false"/>
          <w:color w:val="000000"/>
          <w:sz w:val="28"/>
        </w:rPr>
        <w:t>
Көз алмаларының орналасуы мен қозғалмалылығы ________________________</w:t>
      </w:r>
      <w:r>
        <w:br/>
      </w:r>
      <w:r>
        <w:rPr>
          <w:rFonts w:ascii="Times New Roman"/>
          <w:b w:val="false"/>
          <w:i w:val="false"/>
          <w:color w:val="000000"/>
          <w:sz w:val="28"/>
        </w:rPr>
        <w:t>
Қарашықтары және олардың реакциялары ________________________________</w:t>
      </w:r>
      <w:r>
        <w:br/>
      </w:r>
      <w:r>
        <w:rPr>
          <w:rFonts w:ascii="Times New Roman"/>
          <w:b w:val="false"/>
          <w:i w:val="false"/>
          <w:color w:val="000000"/>
          <w:sz w:val="28"/>
        </w:rPr>
        <w:t>
Оптикалық орта (көздерінің алдыңғы бөліктері мен терең орта)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Көздің түбі:_________________________________________________________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Көру аумағы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34798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79800" cy="1511300"/>
                    </a:xfrm>
                    <a:prstGeom prst="rect">
                      <a:avLst/>
                    </a:prstGeom>
                  </pic:spPr>
                </pic:pic>
              </a:graphicData>
            </a:graphic>
          </wp:inline>
        </w:drawing>
      </w:r>
    </w:p>
    <w:p>
      <w:pPr>
        <w:spacing w:after="0"/>
        <w:ind w:left="0"/>
        <w:jc w:val="both"/>
      </w:pPr>
      <w:r>
        <w:rPr>
          <w:rFonts w:ascii="Times New Roman"/>
          <w:b w:val="false"/>
          <w:i w:val="false"/>
          <w:color w:val="000000"/>
          <w:sz w:val="28"/>
        </w:rPr>
        <w:t>Бинокулярлық көру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Көз дәрігерінің Т.А.Ә., күні, қолы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Тіс дәрігері. Шағымдар, анамнез: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Формуласы ------------- 8 7 6 5 4 3 2 1 ! 1 2 3 4 5 6 7 8 </w:t>
      </w:r>
      <w:r>
        <w:br/>
      </w:r>
      <w:r>
        <w:rPr>
          <w:rFonts w:ascii="Times New Roman"/>
          <w:b w:val="false"/>
          <w:i w:val="false"/>
          <w:color w:val="000000"/>
          <w:sz w:val="28"/>
        </w:rPr>
        <w:t>
Тіс түйісі___________________________________________________________</w:t>
      </w:r>
      <w:r>
        <w:br/>
      </w:r>
      <w:r>
        <w:rPr>
          <w:rFonts w:ascii="Times New Roman"/>
          <w:b w:val="false"/>
          <w:i w:val="false"/>
          <w:color w:val="000000"/>
          <w:sz w:val="28"/>
        </w:rPr>
        <w:t>
Ауыз қуысының кілегейлі қабықшасы____________________________________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Қызыл иектері________________________________________________________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Тіс дәрігерінің Т.А.Ә., күні, қолы 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Дерматовенеролог. Шағымдар: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Анамнез: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Объективтік деректер: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(кең таралуы, нысаны, сатысы, асқынуының жиілігі)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Дерматовенерологтың Т.А.Ә., күні, қолы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6. Невропатолог. Шағымдар: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Анамнез (қандай аурулармен ауырды, жарақаттар, қайда емделді)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 сүйегі-ми нервтері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Шеткері нервтер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Рефлекстер 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Сезгіштігі 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Вегетативтік нерв жүйесі 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Невропатологтың Т.А.Ә., күні, қолы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7. Психодиагностикалық зерттеу.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Ұсынылады (ұсынылмайды)</w:t>
      </w:r>
    </w:p>
    <w:p>
      <w:pPr>
        <w:spacing w:after="0"/>
        <w:ind w:left="0"/>
        <w:jc w:val="both"/>
      </w:pPr>
      <w:r>
        <w:rPr>
          <w:rFonts w:ascii="Times New Roman"/>
          <w:b w:val="false"/>
          <w:i w:val="false"/>
          <w:color w:val="000000"/>
          <w:sz w:val="28"/>
        </w:rPr>
        <w:t>Ескертпе.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Психологтың Т.А.Ә., күні, қолы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Психиатр. Шағымдар: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Анамнез (қандай аурулармен ауырды, зиянды әдеттері, естен талу,</w:t>
      </w:r>
      <w:r>
        <w:br/>
      </w:r>
      <w:r>
        <w:rPr>
          <w:rFonts w:ascii="Times New Roman"/>
          <w:b w:val="false"/>
          <w:i w:val="false"/>
          <w:color w:val="000000"/>
          <w:sz w:val="28"/>
        </w:rPr>
        <w:t>
ұстама)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Мәртебесі _____________ Санасы__________________ Зейіні _____________</w:t>
      </w:r>
      <w:r>
        <w:br/>
      </w:r>
      <w:r>
        <w:rPr>
          <w:rFonts w:ascii="Times New Roman"/>
          <w:b w:val="false"/>
          <w:i w:val="false"/>
          <w:color w:val="000000"/>
          <w:sz w:val="28"/>
        </w:rPr>
        <w:t>
Есі ______________ Ойлау қабілеті _________ Интеллекті ______________</w:t>
      </w:r>
      <w:r>
        <w:br/>
      </w:r>
      <w:r>
        <w:rPr>
          <w:rFonts w:ascii="Times New Roman"/>
          <w:b w:val="false"/>
          <w:i w:val="false"/>
          <w:color w:val="000000"/>
          <w:sz w:val="28"/>
        </w:rPr>
        <w:t>
Эмоциалдық-жігерлік саласы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Психиатрдың Т.А.Ә., күні, қолы_______________________________________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Терапевт. Шағымдар: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(қандай аурулармен ауырды, қайда зерттеуден өтті, емделді)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Тамақтану____________________________Тері жамылғысы__________________</w:t>
      </w:r>
      <w:r>
        <w:br/>
      </w:r>
      <w:r>
        <w:rPr>
          <w:rFonts w:ascii="Times New Roman"/>
          <w:b w:val="false"/>
          <w:i w:val="false"/>
          <w:color w:val="000000"/>
          <w:sz w:val="28"/>
        </w:rPr>
        <w:t>
Көзге көрінетін кілегейлі қабықшалар_________________________________</w:t>
      </w:r>
      <w:r>
        <w:br/>
      </w:r>
      <w:r>
        <w:rPr>
          <w:rFonts w:ascii="Times New Roman"/>
          <w:b w:val="false"/>
          <w:i w:val="false"/>
          <w:color w:val="000000"/>
          <w:sz w:val="28"/>
        </w:rPr>
        <w:t>
Эндокриндік жүйесі___________________________________________________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Жүрегі: шекаралары___________________________________________________</w:t>
      </w:r>
      <w:r>
        <w:br/>
      </w:r>
      <w:r>
        <w:rPr>
          <w:rFonts w:ascii="Times New Roman"/>
          <w:b w:val="false"/>
          <w:i w:val="false"/>
          <w:color w:val="000000"/>
          <w:sz w:val="28"/>
        </w:rPr>
        <w:t>
Тондары______________________________________________________________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282"/>
        <w:gridCol w:w="1237"/>
        <w:gridCol w:w="1260"/>
        <w:gridCol w:w="1371"/>
        <w:gridCol w:w="1571"/>
        <w:gridCol w:w="1149"/>
        <w:gridCol w:w="1112"/>
        <w:gridCol w:w="1381"/>
        <w:gridCol w:w="1359"/>
      </w:tblGrid>
      <w:tr>
        <w:trPr>
          <w:trHeight w:val="61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өлшеу 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«___» 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«___» 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«___» ___________</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жағдайлары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Отырғандағы тыныштықта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рет отырып- тұрғаннан кейін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минуттан кейін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Отырғандағы тыныштықта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рет отырып- тұрғаннан кейін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кейін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Отырғандағы тыныштықта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рет отырып- тұрғаннан кейін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 тан кейін</w:t>
            </w:r>
          </w:p>
        </w:tc>
      </w:tr>
      <w:tr>
        <w:trPr>
          <w:trHeight w:val="45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қысымы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минуттағы тыныс алу қозғалысының жиілігі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Тыныс алу органдары__________________________________________________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Ас қорыту мүшелері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Бауыры_______________________________________________________________</w:t>
      </w:r>
      <w:r>
        <w:br/>
      </w:r>
      <w:r>
        <w:rPr>
          <w:rFonts w:ascii="Times New Roman"/>
          <w:b w:val="false"/>
          <w:i w:val="false"/>
          <w:color w:val="000000"/>
          <w:sz w:val="28"/>
        </w:rPr>
        <w:t>
Көк бауыры___________________________________________________________</w:t>
      </w:r>
      <w:r>
        <w:br/>
      </w:r>
      <w:r>
        <w:rPr>
          <w:rFonts w:ascii="Times New Roman"/>
          <w:b w:val="false"/>
          <w:i w:val="false"/>
          <w:color w:val="000000"/>
          <w:sz w:val="28"/>
        </w:rPr>
        <w:t>
Бүйректері___________________________________________________________</w:t>
      </w:r>
      <w:r>
        <w:br/>
      </w:r>
      <w:r>
        <w:rPr>
          <w:rFonts w:ascii="Times New Roman"/>
          <w:b w:val="false"/>
          <w:i w:val="false"/>
          <w:color w:val="000000"/>
          <w:sz w:val="28"/>
        </w:rPr>
        <w:t>
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Терапевтің Т.А.Ә., күні, қолы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10. Гинеколог. Шағымдар: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(қандай аурумен ауырды, операциялар)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Гинекологтың Т.А.Ә., күні, қолы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Рентгенологиялық зерттеудің, зертханалық, функционалдық және</w:t>
      </w:r>
      <w:r>
        <w:br/>
      </w:r>
      <w:r>
        <w:rPr>
          <w:rFonts w:ascii="Times New Roman"/>
          <w:b w:val="false"/>
          <w:i w:val="false"/>
          <w:color w:val="000000"/>
          <w:sz w:val="28"/>
        </w:rPr>
        <w:t>
басқа да зерттеулер мен консультациялардың деректері:________________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Сырқаттардың диагноздары мен олардың себепті байланысы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ӘДК-нің қорытындысы</w:t>
      </w:r>
    </w:p>
    <w:p>
      <w:pPr>
        <w:spacing w:after="0"/>
        <w:ind w:left="0"/>
        <w:jc w:val="both"/>
      </w:pPr>
      <w:r>
        <w:rPr>
          <w:rFonts w:ascii="Times New Roman"/>
          <w:b w:val="false"/>
          <w:i w:val="false"/>
          <w:color w:val="000000"/>
          <w:sz w:val="28"/>
        </w:rPr>
        <w:t>Аурулар мен ағза кемшліктері (20____ жылғы № бұйрық) кестесі ________</w:t>
      </w:r>
      <w:r>
        <w:br/>
      </w:r>
      <w:r>
        <w:rPr>
          <w:rFonts w:ascii="Times New Roman"/>
          <w:b w:val="false"/>
          <w:i w:val="false"/>
          <w:color w:val="000000"/>
          <w:sz w:val="28"/>
        </w:rPr>
        <w:t>
бағанының ____________________бап негізінде _________________________</w:t>
      </w:r>
      <w:r>
        <w:br/>
      </w:r>
      <w:r>
        <w:rPr>
          <w:rFonts w:ascii="Times New Roman"/>
          <w:b w:val="false"/>
          <w:i w:val="false"/>
          <w:color w:val="000000"/>
          <w:sz w:val="28"/>
        </w:rPr>
        <w:t>
                        (комиссия қорытындысы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Еріп жүретін адамды қажет етеді, қажет етпейді (керек емесін сызып</w:t>
      </w:r>
      <w:r>
        <w:br/>
      </w:r>
      <w:r>
        <w:rPr>
          <w:rFonts w:ascii="Times New Roman"/>
          <w:b w:val="false"/>
          <w:i w:val="false"/>
          <w:color w:val="000000"/>
          <w:sz w:val="28"/>
        </w:rPr>
        <w:t>
тастаңыз)___________________________________________________________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Елтаңбалы    ________________________________________________________</w:t>
      </w:r>
      <w:r>
        <w:br/>
      </w:r>
      <w:r>
        <w:rPr>
          <w:rFonts w:ascii="Times New Roman"/>
          <w:b w:val="false"/>
          <w:i w:val="false"/>
          <w:color w:val="000000"/>
          <w:sz w:val="28"/>
        </w:rPr>
        <w:t>
   мөр        (комиссияның атауы, атағы, қолы, тегі және аты-жөні)</w:t>
      </w:r>
    </w:p>
    <w:p>
      <w:pPr>
        <w:spacing w:after="0"/>
        <w:ind w:left="0"/>
        <w:jc w:val="both"/>
      </w:pPr>
      <w:r>
        <w:rPr>
          <w:rFonts w:ascii="Times New Roman"/>
          <w:b w:val="false"/>
          <w:i w:val="false"/>
          <w:color w:val="000000"/>
          <w:sz w:val="28"/>
        </w:rPr>
        <w:t>Сарапшы дәрігерлер: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20__жылғы "___"__________</w:t>
      </w:r>
    </w:p>
    <w:bookmarkStart w:name="z365" w:id="28"/>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6-қосымша         </w:t>
      </w:r>
    </w:p>
    <w:bookmarkEnd w:id="28"/>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(әскери-дәрігерлік комиссияның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(пошта мекен-жайы)</w:t>
      </w:r>
    </w:p>
    <w:p>
      <w:pPr>
        <w:spacing w:after="0"/>
        <w:ind w:left="0"/>
        <w:jc w:val="both"/>
      </w:pPr>
      <w:r>
        <w:rPr>
          <w:rFonts w:ascii="Times New Roman"/>
          <w:b w:val="false"/>
          <w:i w:val="false"/>
          <w:color w:val="000000"/>
          <w:sz w:val="28"/>
        </w:rPr>
        <w:t>фотосуретке</w:t>
      </w:r>
      <w:r>
        <w:br/>
      </w:r>
      <w:r>
        <w:rPr>
          <w:rFonts w:ascii="Times New Roman"/>
          <w:b w:val="false"/>
          <w:i w:val="false"/>
          <w:color w:val="000000"/>
          <w:sz w:val="28"/>
        </w:rPr>
        <w:t>
арналған орын</w:t>
      </w:r>
    </w:p>
    <w:p>
      <w:pPr>
        <w:spacing w:after="0"/>
        <w:ind w:left="0"/>
        <w:jc w:val="both"/>
      </w:pPr>
      <w:r>
        <w:rPr>
          <w:rFonts w:ascii="Times New Roman"/>
          <w:b w:val="false"/>
          <w:i w:val="false"/>
          <w:color w:val="000000"/>
          <w:sz w:val="28"/>
        </w:rPr>
        <w:t>(ӘДК-нің елтаңбалы мөрі)</w:t>
      </w:r>
    </w:p>
    <w:p>
      <w:pPr>
        <w:spacing w:after="0"/>
        <w:ind w:left="0"/>
        <w:jc w:val="left"/>
      </w:pPr>
      <w:r>
        <w:rPr>
          <w:rFonts w:ascii="Times New Roman"/>
          <w:b/>
          <w:i w:val="false"/>
          <w:color w:val="000000"/>
        </w:rPr>
        <w:t xml:space="preserve"> Оқуға түсушінің медициналық куәландыру картасы</w:t>
      </w:r>
      <w:r>
        <w:br/>
      </w:r>
      <w:r>
        <w:rPr>
          <w:rFonts w:ascii="Times New Roman"/>
          <w:b/>
          <w:i w:val="false"/>
          <w:color w:val="000000"/>
        </w:rPr>
        <w:t>
______________________________________________</w:t>
      </w:r>
      <w:r>
        <w:br/>
      </w:r>
      <w:r>
        <w:rPr>
          <w:rFonts w:ascii="Times New Roman"/>
          <w:b/>
          <w:i w:val="false"/>
          <w:color w:val="000000"/>
        </w:rPr>
        <w:t>
  (оқу орнының, факультеттің атауы)</w:t>
      </w:r>
    </w:p>
    <w:p>
      <w:pPr>
        <w:spacing w:after="0"/>
        <w:ind w:left="0"/>
        <w:jc w:val="both"/>
      </w:pPr>
      <w:r>
        <w:rPr>
          <w:rFonts w:ascii="Times New Roman"/>
          <w:b w:val="false"/>
          <w:i w:val="false"/>
          <w:color w:val="000000"/>
          <w:sz w:val="28"/>
        </w:rPr>
        <w:t>1. Паспорттық деректер</w:t>
      </w:r>
    </w:p>
    <w:p>
      <w:pPr>
        <w:spacing w:after="0"/>
        <w:ind w:left="0"/>
        <w:jc w:val="both"/>
      </w:pPr>
      <w:r>
        <w:rPr>
          <w:rFonts w:ascii="Times New Roman"/>
          <w:b w:val="false"/>
          <w:i w:val="false"/>
          <w:color w:val="000000"/>
          <w:sz w:val="28"/>
        </w:rPr>
        <w:t>1.1. Тегі, аты, әкесінің аты_________________________________________</w:t>
      </w:r>
      <w:r>
        <w:br/>
      </w:r>
      <w:r>
        <w:rPr>
          <w:rFonts w:ascii="Times New Roman"/>
          <w:b w:val="false"/>
          <w:i w:val="false"/>
          <w:color w:val="000000"/>
          <w:sz w:val="28"/>
        </w:rPr>
        <w:t>
                                  (қатардағы және басшы құрамдағы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адамдар, әскери қызметшілер арнаулы немесе әскери атағын көрсетеді)</w:t>
      </w:r>
    </w:p>
    <w:p>
      <w:pPr>
        <w:spacing w:after="0"/>
        <w:ind w:left="0"/>
        <w:jc w:val="both"/>
      </w:pPr>
      <w:r>
        <w:rPr>
          <w:rFonts w:ascii="Times New Roman"/>
          <w:b w:val="false"/>
          <w:i w:val="false"/>
          <w:color w:val="000000"/>
          <w:sz w:val="28"/>
        </w:rPr>
        <w:t>1.2. Туған жылы _____________________________________________________</w:t>
      </w:r>
      <w:r>
        <w:br/>
      </w:r>
      <w:r>
        <w:rPr>
          <w:rFonts w:ascii="Times New Roman"/>
          <w:b w:val="false"/>
          <w:i w:val="false"/>
          <w:color w:val="000000"/>
          <w:sz w:val="28"/>
        </w:rPr>
        <w:t>
1.3. Тұрақты тұратын жері____________________________________________</w:t>
      </w:r>
      <w:r>
        <w:br/>
      </w:r>
      <w:r>
        <w:rPr>
          <w:rFonts w:ascii="Times New Roman"/>
          <w:b w:val="false"/>
          <w:i w:val="false"/>
          <w:color w:val="000000"/>
          <w:sz w:val="28"/>
        </w:rPr>
        <w:t>
1.4. Әскери билеттегі (тіркеу куәлігіндегі) жарамдылық санаты туралы</w:t>
      </w:r>
      <w:r>
        <w:br/>
      </w:r>
      <w:r>
        <w:rPr>
          <w:rFonts w:ascii="Times New Roman"/>
          <w:b w:val="false"/>
          <w:i w:val="false"/>
          <w:color w:val="000000"/>
          <w:sz w:val="28"/>
        </w:rPr>
        <w:t>
белгі) ______________________________________________________________</w:t>
      </w:r>
    </w:p>
    <w:p>
      <w:pPr>
        <w:spacing w:after="0"/>
        <w:ind w:left="0"/>
        <w:jc w:val="both"/>
      </w:pPr>
      <w:r>
        <w:rPr>
          <w:rFonts w:ascii="Times New Roman"/>
          <w:b w:val="false"/>
          <w:i w:val="false"/>
          <w:color w:val="000000"/>
          <w:sz w:val="28"/>
        </w:rPr>
        <w:t>ӘДК-нің медициналық тіркеушісі тексерді _____________________________</w:t>
      </w:r>
    </w:p>
    <w:p>
      <w:pPr>
        <w:spacing w:after="0"/>
        <w:ind w:left="0"/>
        <w:jc w:val="both"/>
      </w:pPr>
      <w:r>
        <w:rPr>
          <w:rFonts w:ascii="Times New Roman"/>
          <w:b w:val="false"/>
          <w:i w:val="false"/>
          <w:color w:val="000000"/>
          <w:sz w:val="28"/>
        </w:rPr>
        <w:t>Анықтаманы алдым ____________________________________________________</w:t>
      </w:r>
      <w:r>
        <w:br/>
      </w:r>
      <w:r>
        <w:rPr>
          <w:rFonts w:ascii="Times New Roman"/>
          <w:b w:val="false"/>
          <w:i w:val="false"/>
          <w:color w:val="000000"/>
          <w:sz w:val="28"/>
        </w:rPr>
        <w:t>
                     (қолы, тегі, аты-жөні түсінікті жазылуы тиіс)</w:t>
      </w:r>
    </w:p>
    <w:p>
      <w:pPr>
        <w:spacing w:after="0"/>
        <w:ind w:left="0"/>
        <w:jc w:val="both"/>
      </w:pPr>
      <w:r>
        <w:rPr>
          <w:rFonts w:ascii="Times New Roman"/>
          <w:b w:val="false"/>
          <w:i w:val="false"/>
          <w:color w:val="000000"/>
          <w:sz w:val="28"/>
        </w:rPr>
        <w:t>20__ жылғы "____"_____________</w:t>
      </w:r>
    </w:p>
    <w:p>
      <w:pPr>
        <w:spacing w:after="0"/>
        <w:ind w:left="0"/>
        <w:jc w:val="both"/>
      </w:pPr>
      <w:r>
        <w:rPr>
          <w:rFonts w:ascii="Times New Roman"/>
          <w:b w:val="false"/>
          <w:i w:val="false"/>
          <w:color w:val="000000"/>
          <w:sz w:val="28"/>
        </w:rPr>
        <w:t>2. Картаның медициналық бөлігі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4873"/>
        <w:gridCol w:w="4293"/>
      </w:tblGrid>
      <w:tr>
        <w:trPr>
          <w:trHeight w:val="255"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іріктеу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іріктеу </w:t>
            </w:r>
          </w:p>
        </w:tc>
      </w:tr>
      <w:tr>
        <w:trPr>
          <w:trHeight w:val="255"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Анамнез (о.і жарақаттанулар операциялар)</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2.3. Антропометрия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4813"/>
        <w:gridCol w:w="4333"/>
      </w:tblGrid>
      <w:tr>
        <w:trPr>
          <w:trHeight w:val="285"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шеңбері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 бойы динамометриясы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Тұлға бойы динамометриясы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2.4. Хирургиялық зерттеудің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4693"/>
        <w:gridCol w:w="4293"/>
      </w:tblGrid>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физикалық дамуы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жамылғысы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түйіндері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жүйесі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жүйесі, буындар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қан тамырлары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жыныс жүйесі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Анус және тік ішек</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хирургтың қолы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 Ішкі органдарды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733"/>
        <w:gridCol w:w="1733"/>
        <w:gridCol w:w="1733"/>
        <w:gridCol w:w="1353"/>
        <w:gridCol w:w="1353"/>
        <w:gridCol w:w="1353"/>
      </w:tblGrid>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шекаралары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сынақ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Тыныштықта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рет отырып тұрудан кейін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кейін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Тыныштықта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рет отырып тұрудан кейін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кейін</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қысым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бауыр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терапевтің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2.6. Нерв жүйесін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93"/>
        <w:gridCol w:w="4513"/>
      </w:tblGrid>
      <w:tr>
        <w:trPr>
          <w:trHeight w:val="5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сүйегі-ми нервтері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саласы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Рефлекстер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Рефлекстер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Вегетативтік нерв жүйесі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невропатологтың қолы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2.7. Психикалық жай-күйін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493"/>
        <w:gridCol w:w="4673"/>
      </w:tblGrid>
      <w:tr>
        <w:trPr>
          <w:trHeight w:val="28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Зейіні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Ойлау қабілеті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Эмоциялық-жігерлік саласы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психиатрдың қолы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2.8. Көру мүшелерін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3493"/>
        <w:gridCol w:w="3693"/>
      </w:tblGrid>
      <w:tr>
        <w:trPr>
          <w:trHeight w:val="64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Түр-түстерді ажырату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Коррекциясыз көру өткірлігі: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Коррекциямен: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Скиаскопиялық рефракция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28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Бинокулярлық көру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көрудің ең жақын нүктесі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28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жанының жолдары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Қабақтары және коньюнктивалары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алмаларының орналасуы мен қозғалмалылығы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Қарашықтар мен олардың реакциялары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ортасы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5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түбі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көзі -</w:t>
            </w:r>
            <w:r>
              <w:br/>
            </w:r>
            <w:r>
              <w:rPr>
                <w:rFonts w:ascii="Times New Roman"/>
                <w:b w:val="false"/>
                <w:i w:val="false"/>
                <w:color w:val="000000"/>
                <w:sz w:val="20"/>
              </w:rPr>
              <w:t>
Сол жақ көзі -</w:t>
            </w:r>
          </w:p>
        </w:tc>
      </w:tr>
      <w:tr>
        <w:trPr>
          <w:trHeight w:val="28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офтальмологтың қолы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2.9. ЛОР-мүшелерін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3373"/>
        <w:gridCol w:w="3733"/>
      </w:tblGrid>
      <w:tr>
        <w:trPr>
          <w:trHeight w:val="2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 көмекей</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Мұрынмен тыныс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w:t>
            </w:r>
            <w:r>
              <w:br/>
            </w:r>
            <w:r>
              <w:rPr>
                <w:rFonts w:ascii="Times New Roman"/>
                <w:b w:val="false"/>
                <w:i w:val="false"/>
                <w:color w:val="000000"/>
                <w:sz w:val="20"/>
              </w:rPr>
              <w:t>
Сол жақ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w:t>
            </w:r>
            <w:r>
              <w:br/>
            </w:r>
            <w:r>
              <w:rPr>
                <w:rFonts w:ascii="Times New Roman"/>
                <w:b w:val="false"/>
                <w:i w:val="false"/>
                <w:color w:val="000000"/>
                <w:sz w:val="20"/>
              </w:rPr>
              <w:t>
Сол жақ -</w:t>
            </w:r>
          </w:p>
        </w:tc>
      </w:tr>
      <w:tr>
        <w:trPr>
          <w:trHeight w:val="5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сезімі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w:t>
            </w:r>
            <w:r>
              <w:br/>
            </w:r>
            <w:r>
              <w:rPr>
                <w:rFonts w:ascii="Times New Roman"/>
                <w:b w:val="false"/>
                <w:i w:val="false"/>
                <w:color w:val="000000"/>
                <w:sz w:val="20"/>
              </w:rPr>
              <w:t>
Сол жақ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w:t>
            </w:r>
            <w:r>
              <w:br/>
            </w:r>
            <w:r>
              <w:rPr>
                <w:rFonts w:ascii="Times New Roman"/>
                <w:b w:val="false"/>
                <w:i w:val="false"/>
                <w:color w:val="000000"/>
                <w:sz w:val="20"/>
              </w:rPr>
              <w:t>
Сол жақ -</w:t>
            </w:r>
          </w:p>
        </w:tc>
      </w:tr>
      <w:tr>
        <w:trPr>
          <w:trHeight w:val="79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Құлақтар</w:t>
            </w:r>
            <w:r>
              <w:br/>
            </w:r>
            <w:r>
              <w:rPr>
                <w:rFonts w:ascii="Times New Roman"/>
                <w:b w:val="false"/>
                <w:i w:val="false"/>
                <w:color w:val="000000"/>
                <w:sz w:val="20"/>
              </w:rPr>
              <w:t>
Дабыл жарғағының жағдайы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Сыбырлап сөйлегенді есту өткірлігі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құлағы -</w:t>
            </w:r>
            <w:r>
              <w:br/>
            </w:r>
            <w:r>
              <w:rPr>
                <w:rFonts w:ascii="Times New Roman"/>
                <w:b w:val="false"/>
                <w:i w:val="false"/>
                <w:color w:val="000000"/>
                <w:sz w:val="20"/>
              </w:rPr>
              <w:t>
Сол жақ құлағы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құлағы -</w:t>
            </w:r>
            <w:r>
              <w:br/>
            </w:r>
            <w:r>
              <w:rPr>
                <w:rFonts w:ascii="Times New Roman"/>
                <w:b w:val="false"/>
                <w:i w:val="false"/>
                <w:color w:val="000000"/>
                <w:sz w:val="20"/>
              </w:rPr>
              <w:t>
Сол жақ құлағы</w:t>
            </w:r>
          </w:p>
        </w:tc>
      </w:tr>
      <w:tr>
        <w:trPr>
          <w:trHeight w:val="5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барофункциясы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құлағы -</w:t>
            </w:r>
            <w:r>
              <w:br/>
            </w:r>
            <w:r>
              <w:rPr>
                <w:rFonts w:ascii="Times New Roman"/>
                <w:b w:val="false"/>
                <w:i w:val="false"/>
                <w:color w:val="000000"/>
                <w:sz w:val="20"/>
              </w:rPr>
              <w:t>
Сол жақ құлағы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құлағы -</w:t>
            </w:r>
            <w:r>
              <w:br/>
            </w:r>
            <w:r>
              <w:rPr>
                <w:rFonts w:ascii="Times New Roman"/>
                <w:b w:val="false"/>
                <w:i w:val="false"/>
                <w:color w:val="000000"/>
                <w:sz w:val="20"/>
              </w:rPr>
              <w:t>
Сол жақ құлағы</w:t>
            </w:r>
          </w:p>
        </w:tc>
      </w:tr>
      <w:tr>
        <w:trPr>
          <w:trHeight w:val="6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Вестибулярлық   аппараттың функциясы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ЛОР-дәрігердің қолы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 Жақтарды және ауыз қуысын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973"/>
        <w:gridCol w:w="3453"/>
      </w:tblGrid>
      <w:tr>
        <w:trPr>
          <w:trHeight w:val="27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түйісі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қуысының кілегейлі қабықшасы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иектер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тіс дәрігерінің қолы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2.11. Дерматовенерологиялық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953"/>
        <w:gridCol w:w="3413"/>
      </w:tblGrid>
      <w:tr>
        <w:trPr>
          <w:trHeight w:val="55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дерматовенерологтың қолы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2.12. Гинекологиялық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593"/>
        <w:gridCol w:w="3813"/>
      </w:tblGrid>
      <w:tr>
        <w:trPr>
          <w:trHeight w:val="31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гинекологтың қолы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2.13. Рентгенологиялық, зертханалық, басқа да зерттеулер мен консультациялардың деректері: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Әскери-дәрігерлік комиссиялардың қорытындысы</w:t>
      </w:r>
      <w:r>
        <w:br/>
      </w:r>
      <w:r>
        <w:rPr>
          <w:rFonts w:ascii="Times New Roman"/>
          <w:b w:val="false"/>
          <w:i w:val="false"/>
          <w:color w:val="000000"/>
          <w:sz w:val="28"/>
        </w:rPr>
        <w:t>
3.1. Бастапқы медициналық куәландыру</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(әскери-дәрігерлік комиссияның атауы)</w:t>
      </w:r>
      <w:r>
        <w:br/>
      </w:r>
      <w:r>
        <w:rPr>
          <w:rFonts w:ascii="Times New Roman"/>
          <w:b w:val="false"/>
          <w:i w:val="false"/>
          <w:color w:val="000000"/>
          <w:sz w:val="28"/>
        </w:rPr>
        <w:t>
Диагноз 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Қазақстан Республикасы ІІМ-нің 20____жылғы _________ №_____бұйрығының</w:t>
      </w:r>
      <w:r>
        <w:br/>
      </w:r>
      <w:r>
        <w:rPr>
          <w:rFonts w:ascii="Times New Roman"/>
          <w:b w:val="false"/>
          <w:i w:val="false"/>
          <w:color w:val="000000"/>
          <w:sz w:val="28"/>
        </w:rPr>
        <w:t>
Аурулар мен физикалық кемшіліктері кестесінің бағанындағы ___________</w:t>
      </w:r>
      <w:r>
        <w:br/>
      </w:r>
      <w:r>
        <w:rPr>
          <w:rFonts w:ascii="Times New Roman"/>
          <w:b w:val="false"/>
          <w:i w:val="false"/>
          <w:color w:val="000000"/>
          <w:sz w:val="28"/>
        </w:rPr>
        <w:t>
бап негізіндегі</w:t>
      </w:r>
      <w:r>
        <w:br/>
      </w:r>
      <w:r>
        <w:rPr>
          <w:rFonts w:ascii="Times New Roman"/>
          <w:b w:val="false"/>
          <w:i w:val="false"/>
          <w:color w:val="000000"/>
          <w:sz w:val="28"/>
        </w:rPr>
        <w:t>
20____жылғы ____________ № __________ қорытынды бойынша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 оқуға түсуге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(жарамды, жарамсыз)</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Төраға ______________________</w:t>
      </w:r>
      <w:r>
        <w:br/>
      </w:r>
      <w:r>
        <w:rPr>
          <w:rFonts w:ascii="Times New Roman"/>
          <w:b w:val="false"/>
          <w:i w:val="false"/>
          <w:color w:val="000000"/>
          <w:sz w:val="28"/>
        </w:rPr>
        <w:t>
М.О.                          Хатшы  ______________________</w:t>
      </w:r>
    </w:p>
    <w:p>
      <w:pPr>
        <w:spacing w:after="0"/>
        <w:ind w:left="0"/>
        <w:jc w:val="both"/>
      </w:pPr>
      <w:r>
        <w:rPr>
          <w:rFonts w:ascii="Times New Roman"/>
          <w:b w:val="false"/>
          <w:i w:val="false"/>
          <w:color w:val="000000"/>
          <w:sz w:val="28"/>
        </w:rPr>
        <w:t>3.2. Соңғы медициналық куәландыру</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(әскери-дәрігерлік комиссияның атауы)</w:t>
      </w:r>
      <w:r>
        <w:br/>
      </w:r>
      <w:r>
        <w:rPr>
          <w:rFonts w:ascii="Times New Roman"/>
          <w:b w:val="false"/>
          <w:i w:val="false"/>
          <w:color w:val="000000"/>
          <w:sz w:val="28"/>
        </w:rPr>
        <w:t>
Диагноз______________________________________________________________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ӘДК-нің 20___жылғы ___________ №_________бұйрығының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xml:space="preserve">Адамдардың ішкі істер органдарындағы қызметке денсаулық жағдайының </w:t>
      </w:r>
      <w:r>
        <w:br/>
      </w:r>
      <w:r>
        <w:rPr>
          <w:rFonts w:ascii="Times New Roman"/>
          <w:b w:val="false"/>
          <w:i w:val="false"/>
          <w:color w:val="000000"/>
          <w:sz w:val="28"/>
        </w:rPr>
        <w:t>
сәйкестігіне қойылатын талаптардың графасындағы ___ бап негізіндегі</w:t>
      </w:r>
      <w:r>
        <w:br/>
      </w:r>
      <w:r>
        <w:rPr>
          <w:rFonts w:ascii="Times New Roman"/>
          <w:b w:val="false"/>
          <w:i w:val="false"/>
          <w:color w:val="000000"/>
          <w:sz w:val="28"/>
        </w:rPr>
        <w:t>
20____жылғы ____________ № _________ қорытынды бойынша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_________________________________________________________оқуға түсуге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(жарамды, жарамсыз)</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Төраға ______________________</w:t>
      </w:r>
      <w:r>
        <w:br/>
      </w:r>
      <w:r>
        <w:rPr>
          <w:rFonts w:ascii="Times New Roman"/>
          <w:b w:val="false"/>
          <w:i w:val="false"/>
          <w:color w:val="000000"/>
          <w:sz w:val="28"/>
        </w:rPr>
        <w:t>
М.О.                          Хатшы  ______________________</w:t>
      </w:r>
    </w:p>
    <w:bookmarkStart w:name="z366" w:id="29"/>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7-қосымша         </w:t>
      </w:r>
    </w:p>
    <w:bookmarkEnd w:id="29"/>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ӘДК қорытындыларын ресімдеу</w:t>
      </w:r>
    </w:p>
    <w:p>
      <w:pPr>
        <w:spacing w:after="0"/>
        <w:ind w:left="0"/>
        <w:jc w:val="both"/>
      </w:pPr>
      <w:r>
        <w:rPr>
          <w:rFonts w:ascii="Times New Roman"/>
          <w:b w:val="false"/>
          <w:i w:val="false"/>
          <w:color w:val="000000"/>
          <w:sz w:val="28"/>
        </w:rPr>
        <w:t>1. Куәландыру нәтижелері бойынша ӘДК мынадай қорытындылар шығарады:</w:t>
      </w:r>
      <w:r>
        <w:br/>
      </w:r>
      <w:r>
        <w:rPr>
          <w:rFonts w:ascii="Times New Roman"/>
          <w:b w:val="false"/>
          <w:i w:val="false"/>
          <w:color w:val="000000"/>
          <w:sz w:val="28"/>
        </w:rPr>
        <w:t>
      Қызметке түсетін азаматтарға қатысты:</w:t>
      </w:r>
      <w:r>
        <w:br/>
      </w:r>
      <w:r>
        <w:rPr>
          <w:rFonts w:ascii="Times New Roman"/>
          <w:b w:val="false"/>
          <w:i w:val="false"/>
          <w:color w:val="000000"/>
          <w:sz w:val="28"/>
        </w:rPr>
        <w:t>
      1) "_____________________________ ретінде қызметке жарамды".</w:t>
      </w:r>
      <w:r>
        <w:br/>
      </w:r>
      <w:r>
        <w:rPr>
          <w:rFonts w:ascii="Times New Roman"/>
          <w:b w:val="false"/>
          <w:i w:val="false"/>
          <w:color w:val="000000"/>
          <w:sz w:val="28"/>
        </w:rPr>
        <w:t>
             (лауазым көрсетілсін)</w:t>
      </w:r>
      <w:r>
        <w:br/>
      </w:r>
      <w:r>
        <w:rPr>
          <w:rFonts w:ascii="Times New Roman"/>
          <w:b w:val="false"/>
          <w:i w:val="false"/>
          <w:color w:val="000000"/>
          <w:sz w:val="28"/>
        </w:rPr>
        <w:t>
      2) "_____________________________ретінде қызметке жарамсыз".</w:t>
      </w:r>
      <w:r>
        <w:br/>
      </w:r>
      <w:r>
        <w:rPr>
          <w:rFonts w:ascii="Times New Roman"/>
          <w:b w:val="false"/>
          <w:i w:val="false"/>
          <w:color w:val="000000"/>
          <w:sz w:val="28"/>
        </w:rPr>
        <w:t>
             (лауазым көрсетілсін)</w:t>
      </w:r>
      <w:r>
        <w:br/>
      </w:r>
      <w:r>
        <w:rPr>
          <w:rFonts w:ascii="Times New Roman"/>
          <w:b w:val="false"/>
          <w:i w:val="false"/>
          <w:color w:val="000000"/>
          <w:sz w:val="28"/>
        </w:rPr>
        <w:t>
      3) "Құқық қорғау органдарындағы қызметке уақытша жарамсыз" (еңбекке қабілеттілігінің қалпына келуіне кепілдік беретін негізді болжам жасалған жағдайда шығарылады).</w:t>
      </w:r>
      <w:r>
        <w:br/>
      </w:r>
      <w:r>
        <w:rPr>
          <w:rFonts w:ascii="Times New Roman"/>
          <w:b w:val="false"/>
          <w:i w:val="false"/>
          <w:color w:val="000000"/>
          <w:sz w:val="28"/>
        </w:rPr>
        <w:t>
      4) "Құқық қорғау органдарындағы қызметке жарамсыз" (қызметке түсушіде ішкі істер органдарында, ішкі әскерлерде кез келген лауазымдағы қызметке кедергі келтіретін ауру табылғанда шығарылады).</w:t>
      </w:r>
      <w:r>
        <w:br/>
      </w:r>
      <w:r>
        <w:rPr>
          <w:rFonts w:ascii="Times New Roman"/>
          <w:b w:val="false"/>
          <w:i w:val="false"/>
          <w:color w:val="000000"/>
          <w:sz w:val="28"/>
        </w:rPr>
        <w:t>
      Арнайы (әскери) оқу орындарына түсетін және оқитындарға қатысты:</w:t>
      </w:r>
      <w:r>
        <w:br/>
      </w:r>
      <w:r>
        <w:rPr>
          <w:rFonts w:ascii="Times New Roman"/>
          <w:b w:val="false"/>
          <w:i w:val="false"/>
          <w:color w:val="000000"/>
          <w:sz w:val="28"/>
        </w:rPr>
        <w:t>
      1) "__________________________ түсуге жарамды".</w:t>
      </w:r>
      <w:r>
        <w:br/>
      </w:r>
      <w:r>
        <w:rPr>
          <w:rFonts w:ascii="Times New Roman"/>
          <w:b w:val="false"/>
          <w:i w:val="false"/>
          <w:color w:val="000000"/>
          <w:sz w:val="28"/>
        </w:rPr>
        <w:t>
         (оқу орнының және факультеттің атауы көрсетілсін*)</w:t>
      </w:r>
      <w:r>
        <w:br/>
      </w:r>
      <w:r>
        <w:rPr>
          <w:rFonts w:ascii="Times New Roman"/>
          <w:b w:val="false"/>
          <w:i w:val="false"/>
          <w:color w:val="000000"/>
          <w:sz w:val="28"/>
        </w:rPr>
        <w:t>
      2) "_______________________түсуге жарамсыз".</w:t>
      </w:r>
      <w:r>
        <w:br/>
      </w:r>
      <w:r>
        <w:rPr>
          <w:rFonts w:ascii="Times New Roman"/>
          <w:b w:val="false"/>
          <w:i w:val="false"/>
          <w:color w:val="000000"/>
          <w:sz w:val="28"/>
        </w:rPr>
        <w:t>
         (оқу орнының және факультеттің атауы көрсетілсін)</w:t>
      </w:r>
      <w:r>
        <w:br/>
      </w:r>
      <w:r>
        <w:rPr>
          <w:rFonts w:ascii="Times New Roman"/>
          <w:b w:val="false"/>
          <w:i w:val="false"/>
          <w:color w:val="000000"/>
          <w:sz w:val="28"/>
        </w:rPr>
        <w:t>
      3) "Кейіннен куәландыра отырып, тексеруге (емдеуге) жатады".</w:t>
      </w:r>
      <w:r>
        <w:br/>
      </w:r>
      <w:r>
        <w:rPr>
          <w:rFonts w:ascii="Times New Roman"/>
          <w:b w:val="false"/>
          <w:i w:val="false"/>
          <w:color w:val="000000"/>
          <w:sz w:val="28"/>
        </w:rPr>
        <w:t>
      4) "_____________________________ оқуға жарамды".</w:t>
      </w:r>
      <w:r>
        <w:br/>
      </w:r>
      <w:r>
        <w:rPr>
          <w:rFonts w:ascii="Times New Roman"/>
          <w:b w:val="false"/>
          <w:i w:val="false"/>
          <w:color w:val="000000"/>
          <w:sz w:val="28"/>
        </w:rPr>
        <w:t>
         (оқу орнының және факультеттің атауы көрсетілсін)</w:t>
      </w:r>
      <w:r>
        <w:br/>
      </w:r>
      <w:r>
        <w:rPr>
          <w:rFonts w:ascii="Times New Roman"/>
          <w:b w:val="false"/>
          <w:i w:val="false"/>
          <w:color w:val="000000"/>
          <w:sz w:val="28"/>
        </w:rPr>
        <w:t>
      5) "_____________________________ оқуға жарамсыз".</w:t>
      </w:r>
      <w:r>
        <w:br/>
      </w:r>
      <w:r>
        <w:rPr>
          <w:rFonts w:ascii="Times New Roman"/>
          <w:b w:val="false"/>
          <w:i w:val="false"/>
          <w:color w:val="000000"/>
          <w:sz w:val="28"/>
        </w:rPr>
        <w:t>
         (оқу орнының және факультеттің атауы көрсетілсін)</w:t>
      </w:r>
    </w:p>
    <w:p>
      <w:pPr>
        <w:spacing w:after="0"/>
        <w:ind w:left="0"/>
        <w:jc w:val="both"/>
      </w:pPr>
      <w:r>
        <w:rPr>
          <w:rFonts w:ascii="Times New Roman"/>
          <w:b w:val="false"/>
          <w:i w:val="false"/>
          <w:color w:val="000000"/>
          <w:sz w:val="28"/>
        </w:rPr>
        <w:t>      Оқуға жарамсыз деп танылған оқу орындарының курсанттары мен тыңдаушыларына қатысты, сонымен қатар әскери қызметке жарамдылық санаты туралы қорытынды шығарылады.</w:t>
      </w:r>
      <w:r>
        <w:br/>
      </w:r>
      <w:r>
        <w:rPr>
          <w:rFonts w:ascii="Times New Roman"/>
          <w:b w:val="false"/>
          <w:i w:val="false"/>
          <w:color w:val="000000"/>
          <w:sz w:val="28"/>
        </w:rPr>
        <w:t>
      Құқық қорғау органдарының қатардағы және басшы құрамдағы адамдарына қатысты:</w:t>
      </w:r>
      <w:r>
        <w:br/>
      </w:r>
      <w:r>
        <w:rPr>
          <w:rFonts w:ascii="Times New Roman"/>
          <w:b w:val="false"/>
          <w:i w:val="false"/>
          <w:color w:val="000000"/>
          <w:sz w:val="28"/>
        </w:rPr>
        <w:t>
      1) " _____________________________________ ретінде құқық қорғау органдарындағы қызметке жарамды".</w:t>
      </w:r>
      <w:r>
        <w:br/>
      </w:r>
      <w:r>
        <w:rPr>
          <w:rFonts w:ascii="Times New Roman"/>
          <w:b w:val="false"/>
          <w:i w:val="false"/>
          <w:color w:val="000000"/>
          <w:sz w:val="28"/>
        </w:rPr>
        <w:t>
      2) "Бейбіт уақытта саптан тыс қызметке жарамды, соғыс уақытында бірінші дәрежелі шектеулі жарамды" (соғыс уақытында қорытынды мынадай редакцияда шығарылады - "бірінші дәрежелі шектеулі жарамды").</w:t>
      </w:r>
      <w:r>
        <w:br/>
      </w:r>
      <w:r>
        <w:rPr>
          <w:rFonts w:ascii="Times New Roman"/>
          <w:b w:val="false"/>
          <w:i w:val="false"/>
          <w:color w:val="000000"/>
          <w:sz w:val="28"/>
        </w:rPr>
        <w:t>
      3) "Кейіннен куәландыра отырып, уақытша жарамсыз ".</w:t>
      </w:r>
      <w:r>
        <w:br/>
      </w:r>
      <w:r>
        <w:rPr>
          <w:rFonts w:ascii="Times New Roman"/>
          <w:b w:val="false"/>
          <w:i w:val="false"/>
          <w:color w:val="000000"/>
          <w:sz w:val="28"/>
        </w:rPr>
        <w:t>
      4) "_____________________ мерзімге  Г санатына мұқтаж".</w:t>
      </w:r>
      <w:r>
        <w:br/>
      </w:r>
      <w:r>
        <w:rPr>
          <w:rFonts w:ascii="Times New Roman"/>
          <w:b w:val="false"/>
          <w:i w:val="false"/>
          <w:color w:val="000000"/>
          <w:sz w:val="28"/>
        </w:rPr>
        <w:t>
         (демалыс мерзімі көрсетілсін)</w:t>
      </w:r>
      <w:r>
        <w:br/>
      </w:r>
      <w:r>
        <w:rPr>
          <w:rFonts w:ascii="Times New Roman"/>
          <w:b w:val="false"/>
          <w:i w:val="false"/>
          <w:color w:val="000000"/>
          <w:sz w:val="28"/>
        </w:rPr>
        <w:t>
      5) "Бейбіт уақытта әскери қызметке жарамсыз, соғыс уақытында екінші дәрежелі шектеулі жарамды" (соғыс уақытында қорытынды мынадай редакцияда шығарылады - "екінші дәрежелі шектеулі жарамды"). </w:t>
      </w:r>
      <w:r>
        <w:br/>
      </w:r>
      <w:r>
        <w:rPr>
          <w:rFonts w:ascii="Times New Roman"/>
          <w:b w:val="false"/>
          <w:i w:val="false"/>
          <w:color w:val="000000"/>
          <w:sz w:val="28"/>
        </w:rPr>
        <w:t>
      6) "Әскери есептен шығарыла отырып, әскери қызметке жарамсыз". </w:t>
      </w:r>
      <w:r>
        <w:br/>
      </w:r>
      <w:r>
        <w:rPr>
          <w:rFonts w:ascii="Times New Roman"/>
          <w:b w:val="false"/>
          <w:i w:val="false"/>
          <w:color w:val="000000"/>
          <w:sz w:val="28"/>
        </w:rPr>
        <w:t>
      Соғыс уақытында, сонымен қатар, мынадай қорытынды шығарылады" 6-12 айдан кейін қайта медициналық куәландырыла отырып, әскери қызметке жарамсыз (нақты мерзімі көрсетілсін).</w:t>
      </w:r>
    </w:p>
    <w:bookmarkStart w:name="z367" w:id="30"/>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8-қосымша         </w:t>
      </w:r>
    </w:p>
    <w:bookmarkEnd w:id="30"/>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(комиссияның атауы)</w:t>
      </w:r>
    </w:p>
    <w:p>
      <w:pPr>
        <w:spacing w:after="0"/>
        <w:ind w:left="0"/>
        <w:jc w:val="left"/>
      </w:pPr>
      <w:r>
        <w:rPr>
          <w:rFonts w:ascii="Times New Roman"/>
          <w:b/>
          <w:i w:val="false"/>
          <w:color w:val="000000"/>
        </w:rPr>
        <w:t xml:space="preserve"> әскери-дәрігерлік комиссиясы отырыстары хаттамаларының</w:t>
      </w:r>
      <w:r>
        <w:br/>
      </w:r>
      <w:r>
        <w:rPr>
          <w:rFonts w:ascii="Times New Roman"/>
          <w:b/>
          <w:i w:val="false"/>
          <w:color w:val="000000"/>
        </w:rPr>
        <w:t>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73"/>
        <w:gridCol w:w="4453"/>
        <w:gridCol w:w="46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туған жылы, арнаулы немесе әскери атағы, қызмет орны, лауазымы, медициналық куәландыруға кім жіберді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және аурулардың, жарақаттанудың, контузияның, мертігудің себепті байланысы туралы ӘДК қаулысы (шағымдар, қысқаша анамнез, қажет болған жағдайда объективтік зерттеудің қысқаша деректері)</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ішкі істер органдарындағы қызметке денсаулық жағдайының  сәйкестігіне қойылатын талаптардың баптары мен бағаны, әскери қызметке, нақты лауазымға жарамдылық санаты туралы қорытынды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төрағасы ___________________________________________________</w:t>
      </w:r>
    </w:p>
    <w:p>
      <w:pPr>
        <w:spacing w:after="0"/>
        <w:ind w:left="0"/>
        <w:jc w:val="both"/>
      </w:pPr>
      <w:r>
        <w:rPr>
          <w:rFonts w:ascii="Times New Roman"/>
          <w:b w:val="false"/>
          <w:i w:val="false"/>
          <w:color w:val="000000"/>
          <w:sz w:val="28"/>
        </w:rPr>
        <w:t>М.О. Комиссия мүшелері ______________________________________________</w:t>
      </w:r>
    </w:p>
    <w:p>
      <w:pPr>
        <w:spacing w:after="0"/>
        <w:ind w:left="0"/>
        <w:jc w:val="both"/>
      </w:pPr>
      <w:r>
        <w:rPr>
          <w:rFonts w:ascii="Times New Roman"/>
          <w:b w:val="false"/>
          <w:i w:val="false"/>
          <w:color w:val="000000"/>
          <w:sz w:val="28"/>
        </w:rPr>
        <w:t>20 _____ жылғы  «____»___________</w:t>
      </w:r>
    </w:p>
    <w:bookmarkStart w:name="z368" w:id="31"/>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9-қосымша         </w:t>
      </w:r>
    </w:p>
    <w:bookmarkEnd w:id="31"/>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(оқу, әскери-оқу орнының атауы)</w:t>
      </w:r>
    </w:p>
    <w:p>
      <w:pPr>
        <w:spacing w:after="0"/>
        <w:ind w:left="0"/>
        <w:jc w:val="left"/>
      </w:pPr>
      <w:r>
        <w:rPr>
          <w:rFonts w:ascii="Times New Roman"/>
          <w:b/>
          <w:i w:val="false"/>
          <w:color w:val="000000"/>
        </w:rPr>
        <w:t xml:space="preserve"> оқу, әскери оқу орнының әскери-дәрігерлік комиссиясы</w:t>
      </w:r>
      <w:r>
        <w:br/>
      </w:r>
      <w:r>
        <w:rPr>
          <w:rFonts w:ascii="Times New Roman"/>
          <w:b/>
          <w:i w:val="false"/>
          <w:color w:val="000000"/>
        </w:rPr>
        <w:t>
денсаулық жағдайы бойынша 20_____жылы оқуға түсуге жарамсыз</w:t>
      </w:r>
      <w:r>
        <w:br/>
      </w:r>
      <w:r>
        <w:rPr>
          <w:rFonts w:ascii="Times New Roman"/>
          <w:b/>
          <w:i w:val="false"/>
          <w:color w:val="000000"/>
        </w:rPr>
        <w:t>
деп таныған үміткерлердің</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208"/>
        <w:gridCol w:w="2506"/>
        <w:gridCol w:w="2826"/>
        <w:gridCol w:w="1867"/>
        <w:gridCol w:w="3466"/>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туған жылы, арнаулы немесе әскери атағы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 куәландыруды өткізген ІІМ, ІІД, ІІБ әскери-дәрігерлік комиссиясының атауы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Оқуға жіберу кезінде ІІМ, ІІД, ІІБ әскери-дәрігерлік комиссиясының диагнозы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әскери оқу орны әскери-дәрігерлік комиссиясының көрістетілген диагнозы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ішкі істер органдарындағы қызметке денсаулық жағдайының сәйкестігіне қойылатын талаптардың баптары мен бағаны (ҚР ІІМ-нің 2010 жылғы 31 наурыздағы № 132 бұйрығы)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Әскери-дәрігерлік комиссияның төрағасы ______________________________</w:t>
      </w:r>
      <w:r>
        <w:br/>
      </w:r>
      <w:r>
        <w:rPr>
          <w:rFonts w:ascii="Times New Roman"/>
          <w:b w:val="false"/>
          <w:i w:val="false"/>
          <w:color w:val="000000"/>
          <w:sz w:val="28"/>
        </w:rPr>
        <w:t xml:space="preserve">
                 (арнайы немесе әскери атағы, қолы, тегі, аты-жөні)  </w:t>
      </w:r>
    </w:p>
    <w:p>
      <w:pPr>
        <w:spacing w:after="0"/>
        <w:ind w:left="0"/>
        <w:jc w:val="both"/>
      </w:pPr>
      <w:r>
        <w:rPr>
          <w:rFonts w:ascii="Times New Roman"/>
          <w:b w:val="false"/>
          <w:i w:val="false"/>
          <w:color w:val="000000"/>
          <w:sz w:val="28"/>
        </w:rPr>
        <w:t>20___ жылғы  «______» __________________</w:t>
      </w:r>
    </w:p>
    <w:bookmarkStart w:name="z369" w:id="32"/>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10-қосымша         </w:t>
      </w:r>
    </w:p>
    <w:bookmarkEnd w:id="32"/>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Ауру туралы № _______  куәлік</w:t>
      </w:r>
    </w:p>
    <w:p>
      <w:pPr>
        <w:spacing w:after="0"/>
        <w:ind w:left="0"/>
        <w:jc w:val="both"/>
      </w:pPr>
      <w:r>
        <w:rPr>
          <w:rFonts w:ascii="Times New Roman"/>
          <w:b w:val="false"/>
          <w:i w:val="false"/>
          <w:color w:val="000000"/>
          <w:sz w:val="28"/>
        </w:rPr>
        <w:t>20___жылғы "___"________ ____________________________________________</w:t>
      </w:r>
      <w:r>
        <w:br/>
      </w:r>
      <w:r>
        <w:rPr>
          <w:rFonts w:ascii="Times New Roman"/>
          <w:b w:val="false"/>
          <w:i w:val="false"/>
          <w:color w:val="000000"/>
          <w:sz w:val="28"/>
        </w:rPr>
        <w:t>
                            (әскери-дәрігерлік комисссияның атауы)</w:t>
      </w:r>
    </w:p>
    <w:p>
      <w:pPr>
        <w:spacing w:after="0"/>
        <w:ind w:left="0"/>
        <w:jc w:val="both"/>
      </w:pPr>
      <w:r>
        <w:rPr>
          <w:rFonts w:ascii="Times New Roman"/>
          <w:b w:val="false"/>
          <w:i w:val="false"/>
          <w:color w:val="000000"/>
          <w:sz w:val="28"/>
        </w:rPr>
        <w:t>_______________________________________ жолдама бойынша куәландырылды</w:t>
      </w:r>
      <w:r>
        <w:br/>
      </w:r>
      <w:r>
        <w:rPr>
          <w:rFonts w:ascii="Times New Roman"/>
          <w:b w:val="false"/>
          <w:i w:val="false"/>
          <w:color w:val="000000"/>
          <w:sz w:val="28"/>
        </w:rPr>
        <w:t>
1. Тегі, аты, әкесінің аты __________________________________________</w:t>
      </w:r>
      <w:r>
        <w:br/>
      </w:r>
      <w:r>
        <w:rPr>
          <w:rFonts w:ascii="Times New Roman"/>
          <w:b w:val="false"/>
          <w:i w:val="false"/>
          <w:color w:val="000000"/>
          <w:sz w:val="28"/>
        </w:rPr>
        <w:t>
2. Арнайы және әскери атағы__________________________________________</w:t>
      </w:r>
      <w:r>
        <w:br/>
      </w:r>
      <w:r>
        <w:rPr>
          <w:rFonts w:ascii="Times New Roman"/>
          <w:b w:val="false"/>
          <w:i w:val="false"/>
          <w:color w:val="000000"/>
          <w:sz w:val="28"/>
        </w:rPr>
        <w:t>
Кәсібі_______________________________________________________________</w:t>
      </w:r>
      <w:r>
        <w:br/>
      </w:r>
      <w:r>
        <w:rPr>
          <w:rFonts w:ascii="Times New Roman"/>
          <w:b w:val="false"/>
          <w:i w:val="false"/>
          <w:color w:val="000000"/>
          <w:sz w:val="28"/>
        </w:rPr>
        <w:t>
3. Қызмет орны, атқаратын лауазымы___________________________________</w:t>
      </w:r>
      <w:r>
        <w:br/>
      </w:r>
      <w:r>
        <w:rPr>
          <w:rFonts w:ascii="Times New Roman"/>
          <w:b w:val="false"/>
          <w:i w:val="false"/>
          <w:color w:val="000000"/>
          <w:sz w:val="28"/>
        </w:rPr>
        <w:t>
4. Қай уақыттан бастап Қарулы күштер қатарында қызмет атқарған_______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______________бастап___________________дейін_________________________</w:t>
      </w:r>
      <w:r>
        <w:br/>
      </w:r>
      <w:r>
        <w:rPr>
          <w:rFonts w:ascii="Times New Roman"/>
          <w:b w:val="false"/>
          <w:i w:val="false"/>
          <w:color w:val="000000"/>
          <w:sz w:val="28"/>
        </w:rPr>
        <w:t>
ІІМ-де______________бастап___________________дейін___________________</w:t>
      </w:r>
      <w:r>
        <w:br/>
      </w:r>
      <w:r>
        <w:rPr>
          <w:rFonts w:ascii="Times New Roman"/>
          <w:b w:val="false"/>
          <w:i w:val="false"/>
          <w:color w:val="000000"/>
          <w:sz w:val="28"/>
        </w:rPr>
        <w:t>
5. Мерзімді әскери қызметке________________________________шақырылған</w:t>
      </w:r>
      <w:r>
        <w:br/>
      </w:r>
      <w:r>
        <w:rPr>
          <w:rFonts w:ascii="Times New Roman"/>
          <w:b w:val="false"/>
          <w:i w:val="false"/>
          <w:color w:val="000000"/>
          <w:sz w:val="28"/>
        </w:rPr>
        <w:t>
6. Бойы________см. Салмағы______кг. Кеуде шеңбері_________________см.</w:t>
      </w:r>
      <w:r>
        <w:br/>
      </w:r>
      <w:r>
        <w:rPr>
          <w:rFonts w:ascii="Times New Roman"/>
          <w:b w:val="false"/>
          <w:i w:val="false"/>
          <w:color w:val="000000"/>
          <w:sz w:val="28"/>
        </w:rPr>
        <w:t>
7. Шағымдары:</w:t>
      </w:r>
      <w:r>
        <w:br/>
      </w:r>
      <w:r>
        <w:rPr>
          <w:rFonts w:ascii="Times New Roman"/>
          <w:b w:val="false"/>
          <w:i w:val="false"/>
          <w:color w:val="000000"/>
          <w:sz w:val="28"/>
        </w:rPr>
        <w:t>
8. Қысқаша анамнез:</w:t>
      </w:r>
      <w:r>
        <w:br/>
      </w:r>
      <w:r>
        <w:rPr>
          <w:rFonts w:ascii="Times New Roman"/>
          <w:b w:val="false"/>
          <w:i w:val="false"/>
          <w:color w:val="000000"/>
          <w:sz w:val="28"/>
        </w:rPr>
        <w:t>
9. Зерттелуде және емделуде болған:__________________________________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Объективті зерттеудің деректері:</w:t>
      </w:r>
      <w:r>
        <w:br/>
      </w:r>
      <w:r>
        <w:rPr>
          <w:rFonts w:ascii="Times New Roman"/>
          <w:b w:val="false"/>
          <w:i w:val="false"/>
          <w:color w:val="000000"/>
          <w:sz w:val="28"/>
        </w:rPr>
        <w:t>
11. Арнайы зерттеулердің (рентгенологиялық, лабораториялық, Аспаптық</w:t>
      </w:r>
      <w:r>
        <w:br/>
      </w:r>
      <w:r>
        <w:rPr>
          <w:rFonts w:ascii="Times New Roman"/>
          <w:b w:val="false"/>
          <w:i w:val="false"/>
          <w:color w:val="000000"/>
          <w:sz w:val="28"/>
        </w:rPr>
        <w:t>
және т.б. консультациялардың) нәтижелері:</w:t>
      </w:r>
      <w:r>
        <w:br/>
      </w:r>
      <w:r>
        <w:rPr>
          <w:rFonts w:ascii="Times New Roman"/>
          <w:b w:val="false"/>
          <w:i w:val="false"/>
          <w:color w:val="000000"/>
          <w:sz w:val="28"/>
        </w:rPr>
        <w:t>
12. Диагноз және ____________________________________________________</w:t>
      </w:r>
      <w:r>
        <w:br/>
      </w:r>
      <w:r>
        <w:rPr>
          <w:rFonts w:ascii="Times New Roman"/>
          <w:b w:val="false"/>
          <w:i w:val="false"/>
          <w:color w:val="000000"/>
          <w:sz w:val="28"/>
        </w:rPr>
        <w:t>
                         (әскери-дәрігерлік комиссияның атауы)</w:t>
      </w:r>
      <w:r>
        <w:br/>
      </w:r>
      <w:r>
        <w:rPr>
          <w:rFonts w:ascii="Times New Roman"/>
          <w:b w:val="false"/>
          <w:i w:val="false"/>
          <w:color w:val="000000"/>
          <w:sz w:val="28"/>
        </w:rPr>
        <w:t>
сырқаттың (жараланудың, контузияның, жарақаттанудың, мертігудің)</w:t>
      </w:r>
      <w:r>
        <w:br/>
      </w:r>
      <w:r>
        <w:rPr>
          <w:rFonts w:ascii="Times New Roman"/>
          <w:b w:val="false"/>
          <w:i w:val="false"/>
          <w:color w:val="000000"/>
          <w:sz w:val="28"/>
        </w:rPr>
        <w:t>
себепті байланысы туралы қаулысы:</w:t>
      </w:r>
      <w:r>
        <w:br/>
      </w:r>
      <w:r>
        <w:rPr>
          <w:rFonts w:ascii="Times New Roman"/>
          <w:b w:val="false"/>
          <w:i w:val="false"/>
          <w:color w:val="000000"/>
          <w:sz w:val="28"/>
        </w:rPr>
        <w:t>
13. Әскери қызметке (ішкі істер органдарындағы қызметке), әскери</w:t>
      </w:r>
      <w:r>
        <w:br/>
      </w:r>
      <w:r>
        <w:rPr>
          <w:rFonts w:ascii="Times New Roman"/>
          <w:b w:val="false"/>
          <w:i w:val="false"/>
          <w:color w:val="000000"/>
          <w:sz w:val="28"/>
        </w:rPr>
        <w:t>
мамандық бойынша қызметке (лауазымдағы қызметке) және т.б.</w:t>
      </w:r>
      <w:r>
        <w:br/>
      </w:r>
      <w:r>
        <w:rPr>
          <w:rFonts w:ascii="Times New Roman"/>
          <w:b w:val="false"/>
          <w:i w:val="false"/>
          <w:color w:val="000000"/>
          <w:sz w:val="28"/>
        </w:rPr>
        <w:t>
жарамдылығы туралы қорытынды:________________________________________</w:t>
      </w:r>
      <w:r>
        <w:br/>
      </w:r>
      <w:r>
        <w:rPr>
          <w:rFonts w:ascii="Times New Roman"/>
          <w:b w:val="false"/>
          <w:i w:val="false"/>
          <w:color w:val="000000"/>
          <w:sz w:val="28"/>
        </w:rPr>
        <w:t>
                              (әскери-дәрігерлік комисссияның атауы)</w:t>
      </w:r>
    </w:p>
    <w:p>
      <w:pPr>
        <w:spacing w:after="0"/>
        <w:ind w:left="0"/>
        <w:jc w:val="both"/>
      </w:pPr>
      <w:r>
        <w:rPr>
          <w:rFonts w:ascii="Times New Roman"/>
          <w:b w:val="false"/>
          <w:i w:val="false"/>
          <w:color w:val="000000"/>
          <w:sz w:val="28"/>
        </w:rPr>
        <w:t>Қазақстан Республикасы ІІМ-нің (ҚМ-нің) 20__жылғы _____№___бұйрығының</w:t>
      </w:r>
      <w:r>
        <w:br/>
      </w:r>
      <w:r>
        <w:rPr>
          <w:rFonts w:ascii="Times New Roman"/>
          <w:b w:val="false"/>
          <w:i w:val="false"/>
          <w:color w:val="000000"/>
          <w:sz w:val="28"/>
        </w:rPr>
        <w:t xml:space="preserve">
Аурулар мен физикалық кемшіліктері кестесінің бағанындағы _______ бап негізінде </w:t>
      </w:r>
      <w:r>
        <w:br/>
      </w:r>
      <w:r>
        <w:rPr>
          <w:rFonts w:ascii="Times New Roman"/>
          <w:b w:val="false"/>
          <w:i w:val="false"/>
          <w:color w:val="000000"/>
          <w:sz w:val="28"/>
        </w:rPr>
        <w:t>
14. Ертіп жүруші адамды қажет етпейді (керек емесін сызып тастаңыз)</w:t>
      </w:r>
      <w:r>
        <w:br/>
      </w:r>
      <w:r>
        <w:rPr>
          <w:rFonts w:ascii="Times New Roman"/>
          <w:b w:val="false"/>
          <w:i w:val="false"/>
          <w:color w:val="000000"/>
          <w:sz w:val="28"/>
        </w:rPr>
        <w:t>
__________ (саны)                               М.О.</w:t>
      </w:r>
    </w:p>
    <w:bookmarkStart w:name="z370" w:id="33"/>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11-қосымша         </w:t>
      </w:r>
    </w:p>
    <w:bookmarkEnd w:id="33"/>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Әскери-дәрігерлік комиссия отырысының</w:t>
      </w:r>
      <w:r>
        <w:br/>
      </w:r>
      <w:r>
        <w:rPr>
          <w:rFonts w:ascii="Times New Roman"/>
          <w:b/>
          <w:i w:val="false"/>
          <w:color w:val="000000"/>
        </w:rPr>
        <w:t>
№ ________ ХАТТАМАСЫ</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(комиссияның атауы)</w:t>
      </w:r>
      <w:r>
        <w:br/>
      </w:r>
      <w:r>
        <w:rPr>
          <w:rFonts w:ascii="Times New Roman"/>
          <w:b w:val="false"/>
          <w:i w:val="false"/>
          <w:color w:val="000000"/>
          <w:sz w:val="28"/>
        </w:rPr>
        <w:t>
20____жылғы "____"____________</w:t>
      </w:r>
    </w:p>
    <w:p>
      <w:pPr>
        <w:spacing w:after="0"/>
        <w:ind w:left="0"/>
        <w:jc w:val="both"/>
      </w:pPr>
      <w:r>
        <w:rPr>
          <w:rFonts w:ascii="Times New Roman"/>
          <w:b w:val="false"/>
          <w:i w:val="false"/>
          <w:color w:val="000000"/>
          <w:sz w:val="28"/>
        </w:rPr>
        <w:t>      1. Жолдама, хат, шағым, арыз (құжаттың нөмірі мен датасы көрсетіледі, құжат кімнен келіп түсті, қандай мәселе бойынша) _____________________________________________________________________</w:t>
      </w:r>
    </w:p>
    <w:p>
      <w:pPr>
        <w:spacing w:after="0"/>
        <w:ind w:left="0"/>
        <w:jc w:val="both"/>
      </w:pPr>
      <w:r>
        <w:rPr>
          <w:rFonts w:ascii="Times New Roman"/>
          <w:b w:val="false"/>
          <w:i w:val="false"/>
          <w:color w:val="000000"/>
          <w:sz w:val="28"/>
        </w:rPr>
        <w:t>      2. Құжаттар қаралды (датасы, нөмірі және т.б. көрсетіле отырып, сырқаттың, жараланудың, контузияның, жарақаттанудың, мертігудің себепті байланысы туралы ӘДК-ның қаулысын шығару үшін сараптамалық құндылығы бар нақты құжаттар санамалану қажет):</w:t>
      </w:r>
      <w:r>
        <w:br/>
      </w:r>
      <w:r>
        <w:rPr>
          <w:rFonts w:ascii="Times New Roman"/>
          <w:b w:val="false"/>
          <w:i w:val="false"/>
          <w:color w:val="000000"/>
          <w:sz w:val="28"/>
        </w:rPr>
        <w:t>
1) ________________________________________________________ ӘДК-ның</w:t>
      </w:r>
      <w:r>
        <w:br/>
      </w:r>
      <w:r>
        <w:rPr>
          <w:rFonts w:ascii="Times New Roman"/>
          <w:b w:val="false"/>
          <w:i w:val="false"/>
          <w:color w:val="000000"/>
          <w:sz w:val="28"/>
        </w:rPr>
        <w:t>
              (комиссияның нақты атауы көрсетіледі)</w:t>
      </w:r>
    </w:p>
    <w:p>
      <w:pPr>
        <w:spacing w:after="0"/>
        <w:ind w:left="0"/>
        <w:jc w:val="both"/>
      </w:pPr>
      <w:r>
        <w:rPr>
          <w:rFonts w:ascii="Times New Roman"/>
          <w:b w:val="false"/>
          <w:i w:val="false"/>
          <w:color w:val="000000"/>
          <w:sz w:val="28"/>
        </w:rPr>
        <w:t>20____жылғы "____"_________№ _____ медициналық куәландыру актісі.</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(комиссияның атауы көрсетіледі)</w:t>
      </w:r>
    </w:p>
    <w:p>
      <w:pPr>
        <w:spacing w:after="0"/>
        <w:ind w:left="0"/>
        <w:jc w:val="both"/>
      </w:pPr>
      <w:r>
        <w:rPr>
          <w:rFonts w:ascii="Times New Roman"/>
          <w:b w:val="false"/>
          <w:i w:val="false"/>
          <w:color w:val="000000"/>
          <w:sz w:val="28"/>
        </w:rPr>
        <w:t>ӘДК-ның 20___жылғы "____"__________№_____ ауру туралы куәлігі</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(атауы көрсетіледі)</w:t>
      </w:r>
    </w:p>
    <w:p>
      <w:pPr>
        <w:spacing w:after="0"/>
        <w:ind w:left="0"/>
        <w:jc w:val="both"/>
      </w:pPr>
      <w:r>
        <w:rPr>
          <w:rFonts w:ascii="Times New Roman"/>
          <w:b w:val="false"/>
          <w:i w:val="false"/>
          <w:color w:val="000000"/>
          <w:sz w:val="28"/>
        </w:rPr>
        <w:t>ӘДК-ның 20___жылғы "____"__________№_____ анықтамасы (медициналық</w:t>
      </w:r>
      <w:r>
        <w:br/>
      </w:r>
      <w:r>
        <w:rPr>
          <w:rFonts w:ascii="Times New Roman"/>
          <w:b w:val="false"/>
          <w:i w:val="false"/>
          <w:color w:val="000000"/>
          <w:sz w:val="28"/>
        </w:rPr>
        <w:t>
куәландыру актісінен үзінді).</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(медициналық немесе әскери-медициналық мекеменің,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(денсаулық сақтау мекемесінің атауы көрсетіледі,</w:t>
      </w:r>
    </w:p>
    <w:p>
      <w:pPr>
        <w:spacing w:after="0"/>
        <w:ind w:left="0"/>
        <w:jc w:val="both"/>
      </w:pPr>
      <w:r>
        <w:rPr>
          <w:rFonts w:ascii="Times New Roman"/>
          <w:b w:val="false"/>
          <w:i w:val="false"/>
          <w:color w:val="000000"/>
          <w:sz w:val="28"/>
        </w:rPr>
        <w:t>амбулаторлық науқастың ________________жылдан бастап ________________</w:t>
      </w:r>
      <w:r>
        <w:br/>
      </w:r>
      <w:r>
        <w:rPr>
          <w:rFonts w:ascii="Times New Roman"/>
          <w:b w:val="false"/>
          <w:i w:val="false"/>
          <w:color w:val="000000"/>
          <w:sz w:val="28"/>
        </w:rPr>
        <w:t>
______ жылға дейінгі №___ медициналық картасы (медициналық кітапшасы)</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(медициналық немесе әскери-медициналық мекеменің,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денсаулық сақтау мекемесінің атауы көрсетіледі)</w:t>
      </w:r>
    </w:p>
    <w:p>
      <w:pPr>
        <w:spacing w:after="0"/>
        <w:ind w:left="0"/>
        <w:jc w:val="both"/>
      </w:pPr>
      <w:r>
        <w:rPr>
          <w:rFonts w:ascii="Times New Roman"/>
          <w:b w:val="false"/>
          <w:i w:val="false"/>
          <w:color w:val="000000"/>
          <w:sz w:val="28"/>
        </w:rPr>
        <w:t>20___ жылғы "____"____________ №_____ ауру тарихы немесе одан үзінді.</w:t>
      </w:r>
      <w:r>
        <w:br/>
      </w:r>
      <w:r>
        <w:rPr>
          <w:rFonts w:ascii="Times New Roman"/>
          <w:b w:val="false"/>
          <w:i w:val="false"/>
          <w:color w:val="000000"/>
          <w:sz w:val="28"/>
        </w:rPr>
        <w:t>
6) Жараланудың (контузияның, жарақаттанудың, мертігудің)</w:t>
      </w:r>
      <w:r>
        <w:br/>
      </w:r>
      <w:r>
        <w:rPr>
          <w:rFonts w:ascii="Times New Roman"/>
          <w:b w:val="false"/>
          <w:i w:val="false"/>
          <w:color w:val="000000"/>
          <w:sz w:val="28"/>
        </w:rPr>
        <w:t>
мән-жайлары туралы 200___ж. "____"________ № ____ ішкі істер органы</w:t>
      </w:r>
      <w:r>
        <w:br/>
      </w:r>
      <w:r>
        <w:rPr>
          <w:rFonts w:ascii="Times New Roman"/>
          <w:b w:val="false"/>
          <w:i w:val="false"/>
          <w:color w:val="000000"/>
          <w:sz w:val="28"/>
        </w:rPr>
        <w:t>
бастығының (әскери бөлім командирінің) анықтамасы</w:t>
      </w:r>
    </w:p>
    <w:p>
      <w:pPr>
        <w:spacing w:after="0"/>
        <w:ind w:left="0"/>
        <w:jc w:val="both"/>
      </w:pPr>
      <w:r>
        <w:rPr>
          <w:rFonts w:ascii="Times New Roman"/>
          <w:b w:val="false"/>
          <w:i w:val="false"/>
          <w:color w:val="000000"/>
          <w:sz w:val="28"/>
        </w:rPr>
        <w:t>7) Мұрағаттардың (әскери-медициналық құжаттардың, ҚМ Орталық</w:t>
      </w:r>
      <w:r>
        <w:br/>
      </w:r>
      <w:r>
        <w:rPr>
          <w:rFonts w:ascii="Times New Roman"/>
          <w:b w:val="false"/>
          <w:i w:val="false"/>
          <w:color w:val="000000"/>
          <w:sz w:val="28"/>
        </w:rPr>
        <w:t>
мұрағатының, наградалық мұрағаттардың, партия құжаттарының, армия</w:t>
      </w:r>
      <w:r>
        <w:br/>
      </w:r>
      <w:r>
        <w:rPr>
          <w:rFonts w:ascii="Times New Roman"/>
          <w:b w:val="false"/>
          <w:i w:val="false"/>
          <w:color w:val="000000"/>
          <w:sz w:val="28"/>
        </w:rPr>
        <w:t>
штабтарының, партизан құрамаларының және т.б.) 20___жылғы</w:t>
      </w:r>
      <w:r>
        <w:br/>
      </w:r>
      <w:r>
        <w:rPr>
          <w:rFonts w:ascii="Times New Roman"/>
          <w:b w:val="false"/>
          <w:i w:val="false"/>
          <w:color w:val="000000"/>
          <w:sz w:val="28"/>
        </w:rPr>
        <w:t xml:space="preserve">
"____"__________№___ анықтамалары </w:t>
      </w:r>
      <w:r>
        <w:br/>
      </w:r>
      <w:r>
        <w:rPr>
          <w:rFonts w:ascii="Times New Roman"/>
          <w:b w:val="false"/>
          <w:i w:val="false"/>
          <w:color w:val="000000"/>
          <w:sz w:val="28"/>
        </w:rPr>
        <w:t>
8) Әскери міндеттен босату туралы куәлік, сериясы ___________________</w:t>
      </w:r>
      <w:r>
        <w:br/>
      </w:r>
      <w:r>
        <w:rPr>
          <w:rFonts w:ascii="Times New Roman"/>
          <w:b w:val="false"/>
          <w:i w:val="false"/>
          <w:color w:val="000000"/>
          <w:sz w:val="28"/>
        </w:rPr>
        <w:t>
№ ______ берілген датасы __________________________ (кіммен) берілген</w:t>
      </w:r>
      <w:r>
        <w:br/>
      </w:r>
      <w:r>
        <w:rPr>
          <w:rFonts w:ascii="Times New Roman"/>
          <w:b w:val="false"/>
          <w:i w:val="false"/>
          <w:color w:val="000000"/>
          <w:sz w:val="28"/>
        </w:rPr>
        <w:t>
9) 20___жылғы "___"________________ № ___________ өлімі туралы куәлік</w:t>
      </w:r>
      <w:r>
        <w:br/>
      </w:r>
      <w:r>
        <w:rPr>
          <w:rFonts w:ascii="Times New Roman"/>
          <w:b w:val="false"/>
          <w:i w:val="false"/>
          <w:color w:val="000000"/>
          <w:sz w:val="28"/>
        </w:rPr>
        <w:t>
10) 20___жылғы "___"_________(кіммен) _______________________берілген</w:t>
      </w:r>
      <w:r>
        <w:br/>
      </w:r>
      <w:r>
        <w:rPr>
          <w:rFonts w:ascii="Times New Roman"/>
          <w:b w:val="false"/>
          <w:i w:val="false"/>
          <w:color w:val="000000"/>
          <w:sz w:val="28"/>
        </w:rPr>
        <w:t>
қызыл әскер кітапшасы</w:t>
      </w:r>
      <w:r>
        <w:br/>
      </w:r>
      <w:r>
        <w:rPr>
          <w:rFonts w:ascii="Times New Roman"/>
          <w:b w:val="false"/>
          <w:i w:val="false"/>
          <w:color w:val="000000"/>
          <w:sz w:val="28"/>
        </w:rPr>
        <w:t>
11) әскери билет, сер._______________________ № _____________________</w:t>
      </w:r>
      <w:r>
        <w:br/>
      </w:r>
      <w:r>
        <w:rPr>
          <w:rFonts w:ascii="Times New Roman"/>
          <w:b w:val="false"/>
          <w:i w:val="false"/>
          <w:color w:val="000000"/>
          <w:sz w:val="28"/>
        </w:rPr>
        <w:t>
200 ____ жылғы "_____" _____________________ әскери комиссары берген.</w:t>
      </w:r>
      <w:r>
        <w:br/>
      </w:r>
      <w:r>
        <w:rPr>
          <w:rFonts w:ascii="Times New Roman"/>
          <w:b w:val="false"/>
          <w:i w:val="false"/>
          <w:color w:val="000000"/>
          <w:sz w:val="28"/>
        </w:rPr>
        <w:t>
12)__________________________________________________________________</w:t>
      </w:r>
      <w:r>
        <w:br/>
      </w:r>
      <w:r>
        <w:rPr>
          <w:rFonts w:ascii="Times New Roman"/>
          <w:b w:val="false"/>
          <w:i w:val="false"/>
          <w:color w:val="000000"/>
          <w:sz w:val="28"/>
        </w:rPr>
        <w:t>
        (ішкі істер органы, әскери бөлімнің нөмірі көрсетіледі)</w:t>
      </w:r>
      <w:r>
        <w:br/>
      </w:r>
      <w:r>
        <w:rPr>
          <w:rFonts w:ascii="Times New Roman"/>
          <w:b w:val="false"/>
          <w:i w:val="false"/>
          <w:color w:val="000000"/>
          <w:sz w:val="28"/>
        </w:rPr>
        <w:t>
№ ________ жеке ісі</w:t>
      </w:r>
      <w:r>
        <w:br/>
      </w:r>
      <w:r>
        <w:rPr>
          <w:rFonts w:ascii="Times New Roman"/>
          <w:b w:val="false"/>
          <w:i w:val="false"/>
          <w:color w:val="000000"/>
          <w:sz w:val="28"/>
        </w:rPr>
        <w:t>
13) әскери комиссариаттың №_______________ жеке әскери ісі</w:t>
      </w:r>
      <w:r>
        <w:br/>
      </w:r>
      <w:r>
        <w:rPr>
          <w:rFonts w:ascii="Times New Roman"/>
          <w:b w:val="false"/>
          <w:i w:val="false"/>
          <w:color w:val="000000"/>
          <w:sz w:val="28"/>
        </w:rPr>
        <w:t>
14) _________________________________________________________________</w:t>
      </w:r>
      <w:r>
        <w:br/>
      </w:r>
      <w:r>
        <w:rPr>
          <w:rFonts w:ascii="Times New Roman"/>
          <w:b w:val="false"/>
          <w:i w:val="false"/>
          <w:color w:val="000000"/>
          <w:sz w:val="28"/>
        </w:rPr>
        <w:t xml:space="preserve">
        (зейнеткерлік органның, ІІМ-нің, ІІД-нің, ҚІІБ-нің қаржы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әскери комиссариаттың, тұрғындарды әлеуметтік қорғау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атауы көрсетіледі)</w:t>
      </w:r>
      <w:r>
        <w:br/>
      </w:r>
      <w:r>
        <w:rPr>
          <w:rFonts w:ascii="Times New Roman"/>
          <w:b w:val="false"/>
          <w:i w:val="false"/>
          <w:color w:val="000000"/>
          <w:sz w:val="28"/>
        </w:rPr>
        <w:t>
_____________________________________________ № ____ зейнеткерлік ісі</w:t>
      </w:r>
    </w:p>
    <w:p>
      <w:pPr>
        <w:spacing w:after="0"/>
        <w:ind w:left="0"/>
        <w:jc w:val="both"/>
      </w:pPr>
      <w:r>
        <w:rPr>
          <w:rFonts w:ascii="Times New Roman"/>
          <w:b w:val="false"/>
          <w:i w:val="false"/>
          <w:color w:val="000000"/>
          <w:sz w:val="28"/>
        </w:rPr>
        <w:t>15) 20 __жылғы"__" _______ жауынгерлік мінездеме (көшірме).</w:t>
      </w:r>
      <w:r>
        <w:br/>
      </w:r>
      <w:r>
        <w:rPr>
          <w:rFonts w:ascii="Times New Roman"/>
          <w:b w:val="false"/>
          <w:i w:val="false"/>
          <w:color w:val="000000"/>
          <w:sz w:val="28"/>
        </w:rPr>
        <w:t>
16) 20 __жылғы."__" _______ аттестаттау (көшірме).</w:t>
      </w:r>
      <w:r>
        <w:br/>
      </w:r>
      <w:r>
        <w:rPr>
          <w:rFonts w:ascii="Times New Roman"/>
          <w:b w:val="false"/>
          <w:i w:val="false"/>
          <w:color w:val="000000"/>
          <w:sz w:val="28"/>
        </w:rPr>
        <w:t>
17) _______________ орденіне (медаліне) наградтау парағының көшірмесі</w:t>
      </w:r>
      <w:r>
        <w:br/>
      </w:r>
      <w:r>
        <w:rPr>
          <w:rFonts w:ascii="Times New Roman"/>
          <w:b w:val="false"/>
          <w:i w:val="false"/>
          <w:color w:val="000000"/>
          <w:sz w:val="28"/>
        </w:rPr>
        <w:t>
18) МӘСК-ның 20 __ жылғы "__" ______ сериясы_____ № ______ анықтамасы</w:t>
      </w:r>
      <w:r>
        <w:br/>
      </w:r>
      <w:r>
        <w:rPr>
          <w:rFonts w:ascii="Times New Roman"/>
          <w:b w:val="false"/>
          <w:i w:val="false"/>
          <w:color w:val="000000"/>
          <w:sz w:val="28"/>
        </w:rPr>
        <w:t>
19) ________________________________________________ аудандық МӘСК-да</w:t>
      </w:r>
      <w:r>
        <w:br/>
      </w:r>
      <w:r>
        <w:rPr>
          <w:rFonts w:ascii="Times New Roman"/>
          <w:b w:val="false"/>
          <w:i w:val="false"/>
          <w:color w:val="000000"/>
          <w:sz w:val="28"/>
        </w:rPr>
        <w:t>
20____ жылғы куәландыру актісі.</w:t>
      </w:r>
      <w:r>
        <w:br/>
      </w:r>
      <w:r>
        <w:rPr>
          <w:rFonts w:ascii="Times New Roman"/>
          <w:b w:val="false"/>
          <w:i w:val="false"/>
          <w:color w:val="000000"/>
          <w:sz w:val="28"/>
        </w:rPr>
        <w:t>
20) басқа да медициналық, сот-медициналық, сараптамалық, әскери-есеп</w:t>
      </w:r>
      <w:r>
        <w:br/>
      </w:r>
      <w:r>
        <w:rPr>
          <w:rFonts w:ascii="Times New Roman"/>
          <w:b w:val="false"/>
          <w:i w:val="false"/>
          <w:color w:val="000000"/>
          <w:sz w:val="28"/>
        </w:rPr>
        <w:t>
құжаттар мәліметтері, қызметтік тергеулердің қорытыныдылары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Анықталды:</w:t>
      </w:r>
    </w:p>
    <w:p>
      <w:pPr>
        <w:spacing w:after="0"/>
        <w:ind w:left="0"/>
        <w:jc w:val="both"/>
      </w:pPr>
      <w:r>
        <w:rPr>
          <w:rFonts w:ascii="Times New Roman"/>
          <w:b w:val="false"/>
          <w:i w:val="false"/>
          <w:color w:val="000000"/>
          <w:sz w:val="28"/>
        </w:rPr>
        <w:t>Тегі______________________________ аты_______________________________</w:t>
      </w:r>
      <w:r>
        <w:br/>
      </w:r>
      <w:r>
        <w:rPr>
          <w:rFonts w:ascii="Times New Roman"/>
          <w:b w:val="false"/>
          <w:i w:val="false"/>
          <w:color w:val="000000"/>
          <w:sz w:val="28"/>
        </w:rPr>
        <w:t>
Әкесінің аты _________________________ Туған жылы ___________________</w:t>
      </w:r>
      <w:r>
        <w:br/>
      </w:r>
      <w:r>
        <w:rPr>
          <w:rFonts w:ascii="Times New Roman"/>
          <w:b w:val="false"/>
          <w:i w:val="false"/>
          <w:color w:val="000000"/>
          <w:sz w:val="28"/>
        </w:rPr>
        <w:t>
Арнайы немесе әскери атағы __________________________________________</w:t>
      </w:r>
      <w:r>
        <w:br/>
      </w:r>
      <w:r>
        <w:rPr>
          <w:rFonts w:ascii="Times New Roman"/>
          <w:b w:val="false"/>
          <w:i w:val="false"/>
          <w:color w:val="000000"/>
          <w:sz w:val="28"/>
        </w:rPr>
        <w:t>
20_ж "__"____ әскери қызметке (келісім-шарт бойынша қабылданды)</w:t>
      </w:r>
      <w:r>
        <w:br/>
      </w:r>
      <w:r>
        <w:rPr>
          <w:rFonts w:ascii="Times New Roman"/>
          <w:b w:val="false"/>
          <w:i w:val="false"/>
          <w:color w:val="000000"/>
          <w:sz w:val="28"/>
        </w:rPr>
        <w:t>
шақырылды.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комиссариатты, облысты, қаланы, ауданды, күнін, жылын, айын</w:t>
      </w:r>
      <w:r>
        <w:br/>
      </w:r>
      <w:r>
        <w:rPr>
          <w:rFonts w:ascii="Times New Roman"/>
          <w:b w:val="false"/>
          <w:i w:val="false"/>
          <w:color w:val="000000"/>
          <w:sz w:val="28"/>
        </w:rPr>
        <w:t>
                           көрсету қажет)</w:t>
      </w:r>
    </w:p>
    <w:p>
      <w:pPr>
        <w:spacing w:after="0"/>
        <w:ind w:left="0"/>
        <w:jc w:val="both"/>
      </w:pPr>
      <w:r>
        <w:rPr>
          <w:rFonts w:ascii="Times New Roman"/>
          <w:b w:val="false"/>
          <w:i w:val="false"/>
          <w:color w:val="000000"/>
          <w:sz w:val="28"/>
        </w:rPr>
        <w:t>4. Әскери қызметті өткеру туралы деректер, әскери қызметтен босатылу</w:t>
      </w:r>
      <w:r>
        <w:br/>
      </w:r>
      <w:r>
        <w:rPr>
          <w:rFonts w:ascii="Times New Roman"/>
          <w:b w:val="false"/>
          <w:i w:val="false"/>
          <w:color w:val="000000"/>
          <w:sz w:val="28"/>
        </w:rPr>
        <w:t>
уақыты мен себебі; ішкі істер органдарында қызмет өткеру туралы</w:t>
      </w:r>
      <w:r>
        <w:br/>
      </w:r>
      <w:r>
        <w:rPr>
          <w:rFonts w:ascii="Times New Roman"/>
          <w:b w:val="false"/>
          <w:i w:val="false"/>
          <w:color w:val="000000"/>
          <w:sz w:val="28"/>
        </w:rPr>
        <w:t>
деректер; майданда болғаны туралы деректер (әскери бөлімдерге, ішкі</w:t>
      </w:r>
      <w:r>
        <w:br/>
      </w:r>
      <w:r>
        <w:rPr>
          <w:rFonts w:ascii="Times New Roman"/>
          <w:b w:val="false"/>
          <w:i w:val="false"/>
          <w:color w:val="000000"/>
          <w:sz w:val="28"/>
        </w:rPr>
        <w:t>
істер органдарына, қазіргі әскердің құрамына ену уақытын көрсете</w:t>
      </w:r>
      <w:r>
        <w:br/>
      </w:r>
      <w:r>
        <w:rPr>
          <w:rFonts w:ascii="Times New Roman"/>
          <w:b w:val="false"/>
          <w:i w:val="false"/>
          <w:color w:val="000000"/>
          <w:sz w:val="28"/>
        </w:rPr>
        <w:t>
отырып), соғыс қимылдары болған елдерде болуы, Чернобыль АЭС апатының</w:t>
      </w:r>
      <w:r>
        <w:br/>
      </w:r>
      <w:r>
        <w:rPr>
          <w:rFonts w:ascii="Times New Roman"/>
          <w:b w:val="false"/>
          <w:i w:val="false"/>
          <w:color w:val="000000"/>
          <w:sz w:val="28"/>
        </w:rPr>
        <w:t>
зардабын жоюға қатысуы, қашан, қандай негізде және кімнің бұйрығы</w:t>
      </w:r>
      <w:r>
        <w:br/>
      </w:r>
      <w:r>
        <w:rPr>
          <w:rFonts w:ascii="Times New Roman"/>
          <w:b w:val="false"/>
          <w:i w:val="false"/>
          <w:color w:val="000000"/>
          <w:sz w:val="28"/>
        </w:rPr>
        <w:t>
бойынша (бұйрықтың датасы мен нөмірі көрсетіледі) әскери қызметтен</w:t>
      </w:r>
      <w:r>
        <w:br/>
      </w:r>
      <w:r>
        <w:rPr>
          <w:rFonts w:ascii="Times New Roman"/>
          <w:b w:val="false"/>
          <w:i w:val="false"/>
          <w:color w:val="000000"/>
          <w:sz w:val="28"/>
        </w:rPr>
        <w:t>
(ішкі істер органдарынан) босатылған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w:t>
      </w:r>
      <w:r>
        <w:br/>
      </w:r>
      <w:r>
        <w:rPr>
          <w:rFonts w:ascii="Times New Roman"/>
          <w:b w:val="false"/>
          <w:i w:val="false"/>
          <w:color w:val="000000"/>
          <w:sz w:val="28"/>
        </w:rPr>
        <w:t>
                 (мекеменің атауы (нөмірі)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емдеуде болу мерзімі көрсетіледі)</w:t>
      </w:r>
      <w:r>
        <w:br/>
      </w:r>
      <w:r>
        <w:rPr>
          <w:rFonts w:ascii="Times New Roman"/>
          <w:b w:val="false"/>
          <w:i w:val="false"/>
          <w:color w:val="000000"/>
          <w:sz w:val="28"/>
        </w:rPr>
        <w:t>
6. ведомстволық медициналық және әскери-медициналық мекемеде емдеуде</w:t>
      </w:r>
      <w:r>
        <w:br/>
      </w:r>
      <w:r>
        <w:rPr>
          <w:rFonts w:ascii="Times New Roman"/>
          <w:b w:val="false"/>
          <w:i w:val="false"/>
          <w:color w:val="000000"/>
          <w:sz w:val="28"/>
        </w:rPr>
        <w:t>
болды.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(ӘДК-ның атауы, куәландыру датасы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ӘДК-ның қорытындысы көрсетіледі)</w:t>
      </w:r>
    </w:p>
    <w:p>
      <w:pPr>
        <w:spacing w:after="0"/>
        <w:ind w:left="0"/>
        <w:jc w:val="both"/>
      </w:pPr>
      <w:r>
        <w:rPr>
          <w:rFonts w:ascii="Times New Roman"/>
          <w:b w:val="false"/>
          <w:i w:val="false"/>
          <w:color w:val="000000"/>
          <w:sz w:val="28"/>
        </w:rPr>
        <w:t>ӘДК куәландырған</w:t>
      </w:r>
    </w:p>
    <w:p>
      <w:pPr>
        <w:spacing w:after="0"/>
        <w:ind w:left="0"/>
        <w:jc w:val="both"/>
      </w:pPr>
      <w:r>
        <w:rPr>
          <w:rFonts w:ascii="Times New Roman"/>
          <w:b w:val="false"/>
          <w:i w:val="false"/>
          <w:color w:val="000000"/>
          <w:sz w:val="28"/>
        </w:rPr>
        <w:t>7. Қаралатын мәселе бойынша ӘДК қаулысының негіздемесі_______________</w:t>
      </w:r>
      <w:r>
        <w:br/>
      </w:r>
      <w:r>
        <w:rPr>
          <w:rFonts w:ascii="Times New Roman"/>
          <w:b w:val="false"/>
          <w:i w:val="false"/>
          <w:color w:val="000000"/>
          <w:sz w:val="28"/>
        </w:rPr>
        <w:t>
8. ӘДК-ның қаулысы___________________________________________________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9. Комиссия мүшелерінің дауыс беру нәтижелері:</w:t>
      </w:r>
      <w:r>
        <w:br/>
      </w:r>
      <w:r>
        <w:rPr>
          <w:rFonts w:ascii="Times New Roman"/>
          <w:b w:val="false"/>
          <w:i w:val="false"/>
          <w:color w:val="000000"/>
          <w:sz w:val="28"/>
        </w:rPr>
        <w:t>
"қолдағандар" -..., "Қарсы болғандар" -...</w:t>
      </w:r>
      <w:r>
        <w:br/>
      </w:r>
      <w:r>
        <w:rPr>
          <w:rFonts w:ascii="Times New Roman"/>
          <w:b w:val="false"/>
          <w:i w:val="false"/>
          <w:color w:val="000000"/>
          <w:sz w:val="28"/>
        </w:rPr>
        <w:t>
(Комиссия мүшелерінің ерекше пікірі хаттамаға қоса беріледі).</w:t>
      </w:r>
    </w:p>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(арнайы немесе әскери атағы, қолы, тегі</w:t>
      </w:r>
      <w:r>
        <w:br/>
      </w:r>
      <w:r>
        <w:rPr>
          <w:rFonts w:ascii="Times New Roman"/>
          <w:b w:val="false"/>
          <w:i w:val="false"/>
          <w:color w:val="000000"/>
          <w:sz w:val="28"/>
        </w:rPr>
        <w:t>
                                      және аты-жөні)</w:t>
      </w:r>
      <w:r>
        <w:br/>
      </w:r>
      <w:r>
        <w:rPr>
          <w:rFonts w:ascii="Times New Roman"/>
          <w:b w:val="false"/>
          <w:i w:val="false"/>
          <w:color w:val="000000"/>
          <w:sz w:val="28"/>
        </w:rPr>
        <w:t>
М.О.</w:t>
      </w:r>
      <w:r>
        <w:br/>
      </w:r>
      <w:r>
        <w:rPr>
          <w:rFonts w:ascii="Times New Roman"/>
          <w:b w:val="false"/>
          <w:i w:val="false"/>
          <w:color w:val="000000"/>
          <w:sz w:val="28"/>
        </w:rPr>
        <w:t>
      Комиссия мүшелері _____________________________________________</w:t>
      </w:r>
      <w:r>
        <w:br/>
      </w:r>
      <w:r>
        <w:rPr>
          <w:rFonts w:ascii="Times New Roman"/>
          <w:b w:val="false"/>
          <w:i w:val="false"/>
          <w:color w:val="000000"/>
          <w:sz w:val="28"/>
        </w:rPr>
        <w:t>
                           (арнайы немесе әскери атағы, қолы, тегі</w:t>
      </w:r>
      <w:r>
        <w:br/>
      </w:r>
      <w:r>
        <w:rPr>
          <w:rFonts w:ascii="Times New Roman"/>
          <w:b w:val="false"/>
          <w:i w:val="false"/>
          <w:color w:val="000000"/>
          <w:sz w:val="28"/>
        </w:rPr>
        <w:t>
                                      және аты-жөні)</w:t>
      </w:r>
    </w:p>
    <w:p>
      <w:pPr>
        <w:spacing w:after="0"/>
        <w:ind w:left="0"/>
        <w:jc w:val="both"/>
      </w:pPr>
      <w:r>
        <w:rPr>
          <w:rFonts w:ascii="Times New Roman"/>
          <w:b w:val="false"/>
          <w:i w:val="false"/>
          <w:color w:val="000000"/>
          <w:sz w:val="28"/>
        </w:rPr>
        <w:t>_________________________________ ӘДК отырысының ____________________</w:t>
      </w:r>
      <w:r>
        <w:br/>
      </w:r>
      <w:r>
        <w:rPr>
          <w:rFonts w:ascii="Times New Roman"/>
          <w:b w:val="false"/>
          <w:i w:val="false"/>
          <w:color w:val="000000"/>
          <w:sz w:val="28"/>
        </w:rPr>
        <w:t>
       (атауы көрсетіледі)</w:t>
      </w:r>
    </w:p>
    <w:p>
      <w:pPr>
        <w:spacing w:after="0"/>
        <w:ind w:left="0"/>
        <w:jc w:val="both"/>
      </w:pPr>
      <w:r>
        <w:rPr>
          <w:rFonts w:ascii="Times New Roman"/>
          <w:b w:val="false"/>
          <w:i w:val="false"/>
          <w:color w:val="000000"/>
          <w:sz w:val="28"/>
        </w:rPr>
        <w:t>парақтағы 20___жылғы "___" __________ № ________ хаттамасына</w:t>
      </w:r>
      <w:r>
        <w:br/>
      </w:r>
      <w:r>
        <w:rPr>
          <w:rFonts w:ascii="Times New Roman"/>
          <w:b w:val="false"/>
          <w:i w:val="false"/>
          <w:color w:val="000000"/>
          <w:sz w:val="28"/>
        </w:rPr>
        <w:t>
қосымша (қаралған құжаттардан үзінділер)</w:t>
      </w:r>
    </w:p>
    <w:p>
      <w:pPr>
        <w:spacing w:after="0"/>
        <w:ind w:left="0"/>
        <w:jc w:val="both"/>
      </w:pPr>
      <w:r>
        <w:rPr>
          <w:rFonts w:ascii="Times New Roman"/>
          <w:b w:val="false"/>
          <w:i w:val="false"/>
          <w:color w:val="000000"/>
          <w:sz w:val="28"/>
        </w:rPr>
        <w:t>_________________________________ӘДК-нің 20___жылғы "___" ___________</w:t>
      </w:r>
      <w:r>
        <w:br/>
      </w:r>
      <w:r>
        <w:rPr>
          <w:rFonts w:ascii="Times New Roman"/>
          <w:b w:val="false"/>
          <w:i w:val="false"/>
          <w:color w:val="000000"/>
          <w:sz w:val="28"/>
        </w:rPr>
        <w:t>
      (атауы көрсетіледі)</w:t>
      </w:r>
    </w:p>
    <w:p>
      <w:pPr>
        <w:spacing w:after="0"/>
        <w:ind w:left="0"/>
        <w:jc w:val="both"/>
      </w:pPr>
      <w:r>
        <w:rPr>
          <w:rFonts w:ascii="Times New Roman"/>
          <w:b w:val="false"/>
          <w:i w:val="false"/>
          <w:color w:val="000000"/>
          <w:sz w:val="28"/>
        </w:rPr>
        <w:t>______________________ № _____ қаулысы ______________________________</w:t>
      </w:r>
      <w:r>
        <w:br/>
      </w:r>
      <w:r>
        <w:rPr>
          <w:rFonts w:ascii="Times New Roman"/>
          <w:b w:val="false"/>
          <w:i w:val="false"/>
          <w:color w:val="000000"/>
          <w:sz w:val="28"/>
        </w:rPr>
        <w:t>
  (кімге жіберілгені,                      мекенжайы көрсетіледі)</w:t>
      </w:r>
      <w:r>
        <w:br/>
      </w:r>
      <w:r>
        <w:rPr>
          <w:rFonts w:ascii="Times New Roman"/>
          <w:b w:val="false"/>
          <w:i w:val="false"/>
          <w:color w:val="000000"/>
          <w:sz w:val="28"/>
        </w:rPr>
        <w:t>
___________________________________________________________ жіберілді</w:t>
      </w:r>
    </w:p>
    <w:p>
      <w:pPr>
        <w:spacing w:after="0"/>
        <w:ind w:left="0"/>
        <w:jc w:val="both"/>
      </w:pPr>
      <w:r>
        <w:rPr>
          <w:rFonts w:ascii="Times New Roman"/>
          <w:b w:val="false"/>
          <w:i w:val="false"/>
          <w:color w:val="000000"/>
          <w:sz w:val="28"/>
        </w:rPr>
        <w:t>Жіберілген күні және шығыс нөмірі көрсетіледі _______________________</w:t>
      </w:r>
    </w:p>
    <w:p>
      <w:pPr>
        <w:spacing w:after="0"/>
        <w:ind w:left="0"/>
        <w:jc w:val="both"/>
      </w:pPr>
      <w:r>
        <w:rPr>
          <w:rFonts w:ascii="Times New Roman"/>
          <w:b w:val="false"/>
          <w:i w:val="false"/>
          <w:color w:val="000000"/>
          <w:sz w:val="28"/>
        </w:rPr>
        <w:t>Құжаттар 20___ жылғы №_____ істің ____ томындағы _____ бетке тігілген</w:t>
      </w:r>
    </w:p>
    <w:p>
      <w:pPr>
        <w:spacing w:after="0"/>
        <w:ind w:left="0"/>
        <w:jc w:val="both"/>
      </w:pPr>
      <w:r>
        <w:rPr>
          <w:rFonts w:ascii="Times New Roman"/>
          <w:b w:val="false"/>
          <w:i w:val="false"/>
          <w:color w:val="000000"/>
          <w:sz w:val="28"/>
        </w:rPr>
        <w:t>Комиссия хатшысы ____________________________</w:t>
      </w:r>
      <w:r>
        <w:br/>
      </w:r>
      <w:r>
        <w:rPr>
          <w:rFonts w:ascii="Times New Roman"/>
          <w:b w:val="false"/>
          <w:i w:val="false"/>
          <w:color w:val="000000"/>
          <w:sz w:val="28"/>
        </w:rPr>
        <w:t>
                     (қолы, тегі, аты-жөні)</w:t>
      </w:r>
    </w:p>
    <w:bookmarkStart w:name="z371" w:id="34"/>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12-қосымша         </w:t>
      </w:r>
    </w:p>
    <w:bookmarkEnd w:id="34"/>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___________________________________</w:t>
      </w:r>
      <w:r>
        <w:br/>
      </w:r>
      <w:r>
        <w:rPr>
          <w:rFonts w:ascii="Times New Roman"/>
          <w:b w:val="false"/>
          <w:i w:val="false"/>
          <w:color w:val="000000"/>
          <w:sz w:val="28"/>
        </w:rPr>
        <w:t>
                                  (актіні бекітетін ішкі істер органы</w:t>
      </w:r>
      <w:r>
        <w:br/>
      </w:r>
      <w:r>
        <w:rPr>
          <w:rFonts w:ascii="Times New Roman"/>
          <w:b w:val="false"/>
          <w:i w:val="false"/>
          <w:color w:val="000000"/>
          <w:sz w:val="28"/>
        </w:rPr>
        <w:t>
Елтаңбалы мөртабан               ___________________________________</w:t>
      </w:r>
      <w:r>
        <w:br/>
      </w:r>
      <w:r>
        <w:rPr>
          <w:rFonts w:ascii="Times New Roman"/>
          <w:b w:val="false"/>
          <w:i w:val="false"/>
          <w:color w:val="000000"/>
          <w:sz w:val="28"/>
        </w:rPr>
        <w:t>
                                       бастығының, әскери бөлім</w:t>
      </w:r>
      <w:r>
        <w:br/>
      </w:r>
      <w:r>
        <w:rPr>
          <w:rFonts w:ascii="Times New Roman"/>
          <w:b w:val="false"/>
          <w:i w:val="false"/>
          <w:color w:val="000000"/>
          <w:sz w:val="28"/>
        </w:rPr>
        <w:t>
                                  ___________________________________</w:t>
      </w:r>
      <w:r>
        <w:br/>
      </w:r>
      <w:r>
        <w:rPr>
          <w:rFonts w:ascii="Times New Roman"/>
          <w:b w:val="false"/>
          <w:i w:val="false"/>
          <w:color w:val="000000"/>
          <w:sz w:val="28"/>
        </w:rPr>
        <w:t>
                                         командирінің лауазымы</w:t>
      </w:r>
      <w:r>
        <w:br/>
      </w:r>
      <w:r>
        <w:rPr>
          <w:rFonts w:ascii="Times New Roman"/>
          <w:b w:val="false"/>
          <w:i w:val="false"/>
          <w:color w:val="000000"/>
          <w:sz w:val="28"/>
        </w:rPr>
        <w:t>
                                  ___________________________________</w:t>
      </w:r>
      <w:r>
        <w:br/>
      </w:r>
      <w:r>
        <w:rPr>
          <w:rFonts w:ascii="Times New Roman"/>
          <w:b w:val="false"/>
          <w:i w:val="false"/>
          <w:color w:val="000000"/>
          <w:sz w:val="28"/>
        </w:rPr>
        <w:t>
                                           арнайы немесе</w:t>
      </w:r>
      <w:r>
        <w:br/>
      </w:r>
      <w:r>
        <w:rPr>
          <w:rFonts w:ascii="Times New Roman"/>
          <w:b w:val="false"/>
          <w:i w:val="false"/>
          <w:color w:val="000000"/>
          <w:sz w:val="28"/>
        </w:rPr>
        <w:t>
                                  ___________________________________</w:t>
      </w:r>
      <w:r>
        <w:br/>
      </w:r>
      <w:r>
        <w:rPr>
          <w:rFonts w:ascii="Times New Roman"/>
          <w:b w:val="false"/>
          <w:i w:val="false"/>
          <w:color w:val="000000"/>
          <w:sz w:val="28"/>
        </w:rPr>
        <w:t>
                                  әскери атағы, тегі, аты-жөні, қолы)</w:t>
      </w:r>
    </w:p>
    <w:p>
      <w:pPr>
        <w:spacing w:after="0"/>
        <w:ind w:left="0"/>
        <w:jc w:val="left"/>
      </w:pPr>
      <w:r>
        <w:rPr>
          <w:rFonts w:ascii="Times New Roman"/>
          <w:b/>
          <w:i w:val="false"/>
          <w:color w:val="000000"/>
        </w:rPr>
        <w:t xml:space="preserve"> Жараланудың, контузияның, жарақаттанудың,</w:t>
      </w:r>
      <w:r>
        <w:br/>
      </w:r>
      <w:r>
        <w:rPr>
          <w:rFonts w:ascii="Times New Roman"/>
          <w:b/>
          <w:i w:val="false"/>
          <w:color w:val="000000"/>
        </w:rPr>
        <w:t>
мертігудің мән-жайлары туралы</w:t>
      </w:r>
      <w:r>
        <w:br/>
      </w:r>
      <w:r>
        <w:rPr>
          <w:rFonts w:ascii="Times New Roman"/>
          <w:b/>
          <w:i w:val="false"/>
          <w:color w:val="000000"/>
        </w:rPr>
        <w:t>
№ ___акт</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(арнайы немесе әскери атағы,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лауазымы, ішкі істер органының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бөлімінің нөмірі)</w:t>
      </w:r>
    </w:p>
    <w:p>
      <w:pPr>
        <w:spacing w:after="0"/>
        <w:ind w:left="0"/>
        <w:jc w:val="both"/>
      </w:pPr>
      <w:r>
        <w:rPr>
          <w:rFonts w:ascii="Times New Roman"/>
          <w:b w:val="false"/>
          <w:i w:val="false"/>
          <w:color w:val="000000"/>
          <w:sz w:val="28"/>
        </w:rPr>
        <w:t>2. Жараланған, контузия алған, жарақат алған, мертігу алған орны_____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(Жараланған, контузия, жарақат, мертігу алған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 сипаты және локализациясы көрсетіледі)</w:t>
      </w:r>
    </w:p>
    <w:p>
      <w:pPr>
        <w:spacing w:after="0"/>
        <w:ind w:left="0"/>
        <w:jc w:val="both"/>
      </w:pPr>
      <w:r>
        <w:rPr>
          <w:rFonts w:ascii="Times New Roman"/>
          <w:b w:val="false"/>
          <w:i w:val="false"/>
          <w:color w:val="000000"/>
          <w:sz w:val="28"/>
        </w:rPr>
        <w:t>3. Жараны (контузияны, жарақаттануды, мертігуді) ______ жылы ________ айында __________ күні __________ сағат _________алған.</w:t>
      </w:r>
      <w:r>
        <w:br/>
      </w:r>
      <w:r>
        <w:rPr>
          <w:rFonts w:ascii="Times New Roman"/>
          <w:b w:val="false"/>
          <w:i w:val="false"/>
          <w:color w:val="000000"/>
          <w:sz w:val="28"/>
        </w:rPr>
        <w:t>
4. Жаралану, контузия, жарақат алу, мертігу мән-жайларының толық</w:t>
      </w:r>
      <w:r>
        <w:br/>
      </w:r>
      <w:r>
        <w:rPr>
          <w:rFonts w:ascii="Times New Roman"/>
          <w:b w:val="false"/>
          <w:i w:val="false"/>
          <w:color w:val="000000"/>
          <w:sz w:val="28"/>
        </w:rPr>
        <w:t>
сипаттамасы (еркін түрде)____________________________________________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Жаралану (контузия, жарақат алу, мертігу) себептері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Жаралану (контузия, жарақат алу, мертігу) мән-жайлары туралы</w:t>
      </w:r>
      <w:r>
        <w:br/>
      </w:r>
      <w:r>
        <w:rPr>
          <w:rFonts w:ascii="Times New Roman"/>
          <w:b w:val="false"/>
          <w:i w:val="false"/>
          <w:color w:val="000000"/>
          <w:sz w:val="28"/>
        </w:rPr>
        <w:t>
қорытынды ___________________________________________________________</w:t>
      </w:r>
      <w:r>
        <w:br/>
      </w:r>
      <w:r>
        <w:rPr>
          <w:rFonts w:ascii="Times New Roman"/>
          <w:b w:val="false"/>
          <w:i w:val="false"/>
          <w:color w:val="000000"/>
          <w:sz w:val="28"/>
        </w:rPr>
        <w:t>
а) қызметтік міндеттерін (әскери қызмет міндеттерін) орындау кезінде;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 қызметтік міндеттерін (әскери қызмет міндеттерін) орындаумен</w:t>
      </w:r>
      <w:r>
        <w:br/>
      </w:r>
      <w:r>
        <w:rPr>
          <w:rFonts w:ascii="Times New Roman"/>
          <w:b w:val="false"/>
          <w:i w:val="false"/>
          <w:color w:val="000000"/>
          <w:sz w:val="28"/>
        </w:rPr>
        <w:t>
байланысты емес жазатайым оқиғаның нәтижесінде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жаралану, контузия, жарақат алу, мертігу: керегін жазыңыз</w:t>
      </w:r>
      <w:r>
        <w:br/>
      </w:r>
      <w:r>
        <w:rPr>
          <w:rFonts w:ascii="Times New Roman"/>
          <w:b w:val="false"/>
          <w:i w:val="false"/>
          <w:color w:val="000000"/>
          <w:sz w:val="28"/>
        </w:rPr>
        <w:t>
7. Акт ____ жылы___ айы _____күні ____ сағаты _____ көрсетіліп екі данада жазылды.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(акт жасаған адамдардың лауазымдары,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арнайы немесе әскери атақтары,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тектері мен аты-жөндері, қолдары)</w:t>
      </w:r>
    </w:p>
    <w:bookmarkStart w:name="z372" w:id="35"/>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13-қосымша         </w:t>
      </w:r>
    </w:p>
    <w:bookmarkEnd w:id="35"/>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Емдеу-профилактикалық мекеменің</w:t>
      </w:r>
      <w:r>
        <w:br/>
      </w:r>
      <w:r>
        <w:rPr>
          <w:rFonts w:ascii="Times New Roman"/>
          <w:b w:val="false"/>
          <w:i w:val="false"/>
          <w:color w:val="000000"/>
          <w:sz w:val="28"/>
        </w:rPr>
        <w:t>
(әскери-дәрігерлік комиссияның)</w:t>
      </w:r>
      <w:r>
        <w:br/>
      </w:r>
      <w:r>
        <w:rPr>
          <w:rFonts w:ascii="Times New Roman"/>
          <w:b w:val="false"/>
          <w:i w:val="false"/>
          <w:color w:val="000000"/>
          <w:sz w:val="28"/>
        </w:rPr>
        <w:t>
    бұрыштама мөртаңбасы</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(арнаулы атағы, тегі, аты, әкесінің аты)</w:t>
      </w:r>
    </w:p>
    <w:p>
      <w:pPr>
        <w:spacing w:after="0"/>
        <w:ind w:left="0"/>
        <w:jc w:val="both"/>
      </w:pPr>
      <w:r>
        <w:rPr>
          <w:rFonts w:ascii="Times New Roman"/>
          <w:b w:val="false"/>
          <w:i w:val="false"/>
          <w:color w:val="000000"/>
          <w:sz w:val="28"/>
        </w:rPr>
        <w:t>Қызметтік міндеттерін орындау кезінде _______________________________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(денсаулығыма ауыр, жеңіл жарақат – жазбаша түрде көрсетіледі)</w:t>
      </w:r>
    </w:p>
    <w:p>
      <w:pPr>
        <w:spacing w:after="0"/>
        <w:ind w:left="0"/>
        <w:jc w:val="both"/>
      </w:pPr>
      <w:r>
        <w:rPr>
          <w:rFonts w:ascii="Times New Roman"/>
          <w:b w:val="false"/>
          <w:i w:val="false"/>
          <w:color w:val="000000"/>
          <w:sz w:val="28"/>
        </w:rPr>
        <w:t>жарақат, контузия, мертігу, ауру ____________________________________</w:t>
      </w:r>
      <w:r>
        <w:br/>
      </w:r>
      <w:r>
        <w:rPr>
          <w:rFonts w:ascii="Times New Roman"/>
          <w:b w:val="false"/>
          <w:i w:val="false"/>
          <w:color w:val="000000"/>
          <w:sz w:val="28"/>
        </w:rPr>
        <w:t>
(керек емесін сызып тасталсын)       (жарақаттанудың, контузияның,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мертігудің немесе аурудың сипаттамасы мен оны оқшаулау көрсетіледі)</w:t>
      </w:r>
      <w:r>
        <w:br/>
      </w:r>
      <w:r>
        <w:rPr>
          <w:rFonts w:ascii="Times New Roman"/>
          <w:b w:val="false"/>
          <w:i w:val="false"/>
          <w:color w:val="000000"/>
          <w:sz w:val="28"/>
        </w:rPr>
        <w:t>
_____________________________________________________________ кезінде</w:t>
      </w:r>
      <w:r>
        <w:br/>
      </w:r>
      <w:r>
        <w:rPr>
          <w:rFonts w:ascii="Times New Roman"/>
          <w:b w:val="false"/>
          <w:i w:val="false"/>
          <w:color w:val="000000"/>
          <w:sz w:val="28"/>
        </w:rPr>
        <w:t>
(сақтандыру оқиғасының туындауының мән-жайлары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__________________________________________________алдым. </w:t>
      </w:r>
    </w:p>
    <w:p>
      <w:pPr>
        <w:spacing w:after="0"/>
        <w:ind w:left="0"/>
        <w:jc w:val="both"/>
      </w:pPr>
      <w:r>
        <w:rPr>
          <w:rFonts w:ascii="Times New Roman"/>
          <w:b w:val="false"/>
          <w:i w:val="false"/>
          <w:color w:val="000000"/>
          <w:sz w:val="28"/>
        </w:rPr>
        <w:t>соған байланысты 20__жылғы «__»___ бастап 20__жылғы «__»__ аралығында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(емдеу-профилактикалық мекеменің атауы </w:t>
      </w:r>
      <w:r>
        <w:br/>
      </w:r>
      <w:r>
        <w:rPr>
          <w:rFonts w:ascii="Times New Roman"/>
          <w:b w:val="false"/>
          <w:i w:val="false"/>
          <w:color w:val="000000"/>
          <w:sz w:val="28"/>
        </w:rPr>
        <w:t>
_______________________________________________________емдеуден өттім</w:t>
      </w:r>
      <w:r>
        <w:br/>
      </w: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Анықтама сақтандыру сомасын алу үшін берілді.</w:t>
      </w:r>
    </w:p>
    <w:p>
      <w:pPr>
        <w:spacing w:after="0"/>
        <w:ind w:left="0"/>
        <w:jc w:val="both"/>
      </w:pPr>
      <w:r>
        <w:rPr>
          <w:rFonts w:ascii="Times New Roman"/>
          <w:b w:val="false"/>
          <w:i w:val="false"/>
          <w:color w:val="000000"/>
          <w:sz w:val="28"/>
        </w:rPr>
        <w:t xml:space="preserve">              М.О.                    Әскери-дәрігерлік комиссияның </w:t>
      </w:r>
      <w:r>
        <w:br/>
      </w:r>
      <w:r>
        <w:rPr>
          <w:rFonts w:ascii="Times New Roman"/>
          <w:b w:val="false"/>
          <w:i w:val="false"/>
          <w:color w:val="000000"/>
          <w:sz w:val="28"/>
        </w:rPr>
        <w:t>
                                      емдеу-профилактикалық мекемесі</w:t>
      </w:r>
      <w:r>
        <w:br/>
      </w:r>
      <w:r>
        <w:rPr>
          <w:rFonts w:ascii="Times New Roman"/>
          <w:b w:val="false"/>
          <w:i w:val="false"/>
          <w:color w:val="000000"/>
          <w:sz w:val="28"/>
        </w:rPr>
        <w:t>
                                      бастығының қолы</w:t>
      </w:r>
    </w:p>
    <w:bookmarkStart w:name="z373" w:id="36"/>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14-қосымша         </w:t>
      </w:r>
    </w:p>
    <w:bookmarkEnd w:id="36"/>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Климаты қолайсыз ыстық шет елдерге шығатын қатардағы және</w:t>
      </w:r>
      <w:r>
        <w:br/>
      </w:r>
      <w:r>
        <w:rPr>
          <w:rFonts w:ascii="Times New Roman"/>
          <w:b/>
          <w:i w:val="false"/>
          <w:color w:val="000000"/>
        </w:rPr>
        <w:t>
басшы құрамдағы адамдар, әскери қызметшілер, олардың отбасы</w:t>
      </w:r>
      <w:r>
        <w:br/>
      </w:r>
      <w:r>
        <w:rPr>
          <w:rFonts w:ascii="Times New Roman"/>
          <w:b/>
          <w:i w:val="false"/>
          <w:color w:val="000000"/>
        </w:rPr>
        <w:t>
мүшелері үшін медициналық қарсы көрсетімдер</w:t>
      </w:r>
      <w:r>
        <w:br/>
      </w:r>
      <w:r>
        <w:rPr>
          <w:rFonts w:ascii="Times New Roman"/>
          <w:b/>
          <w:i w:val="false"/>
          <w:color w:val="000000"/>
        </w:rPr>
        <w:t>
ТІЗБЕСІ </w:t>
      </w:r>
    </w:p>
    <w:p>
      <w:pPr>
        <w:spacing w:after="0"/>
        <w:ind w:left="0"/>
        <w:jc w:val="both"/>
      </w:pPr>
      <w:r>
        <w:rPr>
          <w:rFonts w:ascii="Times New Roman"/>
          <w:b w:val="false"/>
          <w:i w:val="false"/>
          <w:color w:val="000000"/>
          <w:sz w:val="28"/>
        </w:rPr>
        <w:t>      1. Қатардағы және басшы құрамдағы адамдар, әскери қызметшілер, олардың отбасы мүшелері үшін климаты қолайсыз ыстық шет елдерге шығуға қарсы көрсетімдер:</w:t>
      </w:r>
      <w:r>
        <w:br/>
      </w:r>
      <w:r>
        <w:rPr>
          <w:rFonts w:ascii="Times New Roman"/>
          <w:b w:val="false"/>
          <w:i w:val="false"/>
          <w:color w:val="000000"/>
          <w:sz w:val="28"/>
        </w:rPr>
        <w:t xml:space="preserve">
      1) барлық жіті аурулар (толық емделгенге дейін), асқыну сатысындағы созылмалы аурулар. </w:t>
      </w:r>
      <w:r>
        <w:br/>
      </w:r>
      <w:r>
        <w:rPr>
          <w:rFonts w:ascii="Times New Roman"/>
          <w:b w:val="false"/>
          <w:i w:val="false"/>
          <w:color w:val="000000"/>
          <w:sz w:val="28"/>
        </w:rPr>
        <w:t xml:space="preserve">
      2) Психикалық аурулар, оның ішінде ремиссиялар немесе компенсациялар жағдайындағы. </w:t>
      </w:r>
      <w:r>
        <w:br/>
      </w:r>
      <w:r>
        <w:rPr>
          <w:rFonts w:ascii="Times New Roman"/>
          <w:b w:val="false"/>
          <w:i w:val="false"/>
          <w:color w:val="000000"/>
          <w:sz w:val="28"/>
        </w:rPr>
        <w:t>
      3) Психопатиялар және айқын невротикалық жай-күй.</w:t>
      </w:r>
      <w:r>
        <w:br/>
      </w:r>
      <w:r>
        <w:rPr>
          <w:rFonts w:ascii="Times New Roman"/>
          <w:b w:val="false"/>
          <w:i w:val="false"/>
          <w:color w:val="000000"/>
          <w:sz w:val="28"/>
        </w:rPr>
        <w:t>
      4) Созылмалы алкоголизм және нашақорлықтың барлық нысандары.</w:t>
      </w:r>
      <w:r>
        <w:br/>
      </w:r>
      <w:r>
        <w:rPr>
          <w:rFonts w:ascii="Times New Roman"/>
          <w:b w:val="false"/>
          <w:i w:val="false"/>
          <w:color w:val="000000"/>
          <w:sz w:val="28"/>
        </w:rPr>
        <w:t>
      5) Эпилепсия және түрлі генездегі пароксизмальдық жай-күй.</w:t>
      </w:r>
      <w:r>
        <w:br/>
      </w:r>
      <w:r>
        <w:rPr>
          <w:rFonts w:ascii="Times New Roman"/>
          <w:b w:val="false"/>
          <w:i w:val="false"/>
          <w:color w:val="000000"/>
          <w:sz w:val="28"/>
        </w:rPr>
        <w:t>
      6) Мидың қан айналысының тұрақты бұзылулары жағдайындағы мидың және жұлынның тамыр аурулары.</w:t>
      </w:r>
      <w:r>
        <w:br/>
      </w:r>
      <w:r>
        <w:rPr>
          <w:rFonts w:ascii="Times New Roman"/>
          <w:b w:val="false"/>
          <w:i w:val="false"/>
          <w:color w:val="000000"/>
          <w:sz w:val="28"/>
        </w:rPr>
        <w:t>
      7) Орталық нерв жүйесінің жұқпалы-вирустық ауруларының зардаптары, функцияларының терең немесе әлсіз байқалатын бұзылулары жағдайында мидың және жұлынның органикалық зақымдануы.</w:t>
      </w:r>
      <w:r>
        <w:br/>
      </w:r>
      <w:r>
        <w:rPr>
          <w:rFonts w:ascii="Times New Roman"/>
          <w:b w:val="false"/>
          <w:i w:val="false"/>
          <w:color w:val="000000"/>
          <w:sz w:val="28"/>
        </w:rPr>
        <w:t>
      8) Орталық нерв жүйесі функцияларының тұрақты бұзылуларымен бас сүйек-ми жарақатының зардаптары.</w:t>
      </w:r>
      <w:r>
        <w:br/>
      </w:r>
      <w:r>
        <w:rPr>
          <w:rFonts w:ascii="Times New Roman"/>
          <w:b w:val="false"/>
          <w:i w:val="false"/>
          <w:color w:val="000000"/>
          <w:sz w:val="28"/>
        </w:rPr>
        <w:t>
      9) Қозғалыстың, сезінудің және трофиканың айқын бұзылулары жағдайындағы перифериялық нервтердің созылмалы аурулары мен жарақаттарының зардаптары.</w:t>
      </w:r>
      <w:r>
        <w:br/>
      </w:r>
      <w:r>
        <w:rPr>
          <w:rFonts w:ascii="Times New Roman"/>
          <w:b w:val="false"/>
          <w:i w:val="false"/>
          <w:color w:val="000000"/>
          <w:sz w:val="28"/>
        </w:rPr>
        <w:t>
      10) Клиникалық сауыққан сәттен бастап вирустық тұмаудың, ішсүзектің, паратифтердің ауыр нысандарынан кейінгі жай-күй.</w:t>
      </w:r>
      <w:r>
        <w:br/>
      </w:r>
      <w:r>
        <w:rPr>
          <w:rFonts w:ascii="Times New Roman"/>
          <w:b w:val="false"/>
          <w:i w:val="false"/>
          <w:color w:val="000000"/>
          <w:sz w:val="28"/>
        </w:rPr>
        <w:t>
      11) Эндокриндік жүйе аурулары: ауыр және орташа нысандары (қалқанша без функциясының бұзылуынсыз оның І және ІІ дәрежелі диффуздық үлкеюі шығуға қарсы көрсетім болып табылмайды). Асқынбаған ағымымен эндокриндік аурулардың жеңіл нысандары болған жағдайда, сондай-ақ диффуздық тиреотоксиндік зоб бойынша операциялық емдеуден кейін немесе түйінді зоб себебі бойынша операциядан кейін шығу туралы мәселе жеке шешіледі.</w:t>
      </w:r>
      <w:r>
        <w:br/>
      </w:r>
      <w:r>
        <w:rPr>
          <w:rFonts w:ascii="Times New Roman"/>
          <w:b w:val="false"/>
          <w:i w:val="false"/>
          <w:color w:val="000000"/>
          <w:sz w:val="28"/>
        </w:rPr>
        <w:t>
      12) Қан және қан жасаушы ағзалардың аурулары (әлсіз темір жетіспеушілігі анемияларында – шығу туралы мәселе жеке шешіледі).</w:t>
      </w:r>
      <w:r>
        <w:br/>
      </w:r>
      <w:r>
        <w:rPr>
          <w:rFonts w:ascii="Times New Roman"/>
          <w:b w:val="false"/>
          <w:i w:val="false"/>
          <w:color w:val="000000"/>
          <w:sz w:val="28"/>
        </w:rPr>
        <w:t>
      13) Өкпе және басқа ағзалар туберкулезінің белсенді нысандары (үш жылда процестің белсенділігі болмаған жағдайда шығуға қарыс көрсетім жоқ).</w:t>
      </w:r>
      <w:r>
        <w:br/>
      </w:r>
      <w:r>
        <w:rPr>
          <w:rFonts w:ascii="Times New Roman"/>
          <w:b w:val="false"/>
          <w:i w:val="false"/>
          <w:color w:val="000000"/>
          <w:sz w:val="28"/>
        </w:rPr>
        <w:t>
      14) ІІ-ІІІ дәрежелі өкпе және өкпе-жүрек жеткіліксіздігі көріністерімен туберкулездік емес өкпенің созылмалы аурулары.</w:t>
      </w:r>
      <w:r>
        <w:br/>
      </w:r>
      <w:r>
        <w:rPr>
          <w:rFonts w:ascii="Times New Roman"/>
          <w:b w:val="false"/>
          <w:i w:val="false"/>
          <w:color w:val="000000"/>
          <w:sz w:val="28"/>
        </w:rPr>
        <w:t>
      15) Бронх демікпесі және аурудың стационарлық емделуін қажет ететін жиі асқынуларымен аллергиялық аурулар.</w:t>
      </w:r>
      <w:r>
        <w:br/>
      </w:r>
      <w:r>
        <w:rPr>
          <w:rFonts w:ascii="Times New Roman"/>
          <w:b w:val="false"/>
          <w:i w:val="false"/>
          <w:color w:val="000000"/>
          <w:sz w:val="28"/>
        </w:rPr>
        <w:t>
      16) Соңғы талма себебі бойынша емделу аяқталғаннан кейін бір жыл ішіндегі ревматизм (жүрек кемістігі).</w:t>
      </w:r>
      <w:r>
        <w:br/>
      </w:r>
      <w:r>
        <w:rPr>
          <w:rFonts w:ascii="Times New Roman"/>
          <w:b w:val="false"/>
          <w:i w:val="false"/>
          <w:color w:val="000000"/>
          <w:sz w:val="28"/>
        </w:rPr>
        <w:t>
      17) Митраль қақпақшаның тұрақты компенсациялы жеткіліксіздігін қоспағанда, жүрек кемістігі.</w:t>
      </w:r>
      <w:r>
        <w:br/>
      </w:r>
      <w:r>
        <w:rPr>
          <w:rFonts w:ascii="Times New Roman"/>
          <w:b w:val="false"/>
          <w:i w:val="false"/>
          <w:color w:val="000000"/>
          <w:sz w:val="28"/>
        </w:rPr>
        <w:t>
      18) II-III дәрежелі созылмалы коронарлық жеткіліксіздікпен созылмалы ишемиялық ауру, инфарктіден кейінгі кардиосклероз.</w:t>
      </w:r>
      <w:r>
        <w:br/>
      </w:r>
      <w:r>
        <w:rPr>
          <w:rFonts w:ascii="Times New Roman"/>
          <w:b w:val="false"/>
          <w:i w:val="false"/>
          <w:color w:val="000000"/>
          <w:sz w:val="28"/>
        </w:rPr>
        <w:t xml:space="preserve">
      19) Жүрек ырғағының бұзылуымен пароксизмалы жиі (2 айда 1 реттен көп) немесе үнемі нысандары немесе II-III дәрежелі қан айналуының бұзылуы бар жүрек бұлшық етінің аурулары. </w:t>
      </w:r>
      <w:r>
        <w:br/>
      </w:r>
      <w:r>
        <w:rPr>
          <w:rFonts w:ascii="Times New Roman"/>
          <w:b w:val="false"/>
          <w:i w:val="false"/>
          <w:color w:val="000000"/>
          <w:sz w:val="28"/>
        </w:rPr>
        <w:t>
      20) III сатыдағы гипертониялық ауру.</w:t>
      </w:r>
      <w:r>
        <w:br/>
      </w:r>
      <w:r>
        <w:rPr>
          <w:rFonts w:ascii="Times New Roman"/>
          <w:b w:val="false"/>
          <w:i w:val="false"/>
          <w:color w:val="000000"/>
          <w:sz w:val="28"/>
        </w:rPr>
        <w:t>
      21) Клиникалық тексерудің деректерімен расталған соңғы асқынудан кейін 3 жылдың ішінде асқазанның, ұлтабардың ойықжара ауруы.</w:t>
      </w:r>
      <w:r>
        <w:br/>
      </w:r>
      <w:r>
        <w:rPr>
          <w:rFonts w:ascii="Times New Roman"/>
          <w:b w:val="false"/>
          <w:i w:val="false"/>
          <w:color w:val="000000"/>
          <w:sz w:val="28"/>
        </w:rPr>
        <w:t>
      22) асқазанның немесе ұлтабардың ойықжара ауруы себебі бойынша асқазанның резекциясынан кейінгі жай-күй.</w:t>
      </w:r>
      <w:r>
        <w:br/>
      </w:r>
      <w:r>
        <w:rPr>
          <w:rFonts w:ascii="Times New Roman"/>
          <w:b w:val="false"/>
          <w:i w:val="false"/>
          <w:color w:val="000000"/>
          <w:sz w:val="28"/>
        </w:rPr>
        <w:t>
      23) Асқазанның немесе ішектің көптеген полиптері.</w:t>
      </w:r>
      <w:r>
        <w:br/>
      </w:r>
      <w:r>
        <w:rPr>
          <w:rFonts w:ascii="Times New Roman"/>
          <w:b w:val="false"/>
          <w:i w:val="false"/>
          <w:color w:val="000000"/>
          <w:sz w:val="28"/>
        </w:rPr>
        <w:t xml:space="preserve">
      24) Функцияларының бұзылуымен бауырдың созылмалы аурулары. </w:t>
      </w:r>
      <w:r>
        <w:br/>
      </w:r>
      <w:r>
        <w:rPr>
          <w:rFonts w:ascii="Times New Roman"/>
          <w:b w:val="false"/>
          <w:i w:val="false"/>
          <w:color w:val="000000"/>
          <w:sz w:val="28"/>
        </w:rPr>
        <w:t>
      25) Созылмалы холецистит, өттас аурулары.</w:t>
      </w:r>
      <w:r>
        <w:br/>
      </w:r>
      <w:r>
        <w:rPr>
          <w:rFonts w:ascii="Times New Roman"/>
          <w:b w:val="false"/>
          <w:i w:val="false"/>
          <w:color w:val="000000"/>
          <w:sz w:val="28"/>
        </w:rPr>
        <w:t>
      26) Созылмалы панкреатит, энтероколит.</w:t>
      </w:r>
      <w:r>
        <w:br/>
      </w:r>
      <w:r>
        <w:rPr>
          <w:rFonts w:ascii="Times New Roman"/>
          <w:b w:val="false"/>
          <w:i w:val="false"/>
          <w:color w:val="000000"/>
          <w:sz w:val="28"/>
        </w:rPr>
        <w:t>
      27) Аурудың стационарлық емделуін қажет ететін жыл сайын асқынулармен өтетін гастродуоденит.</w:t>
      </w:r>
      <w:r>
        <w:br/>
      </w:r>
      <w:r>
        <w:rPr>
          <w:rFonts w:ascii="Times New Roman"/>
          <w:b w:val="false"/>
          <w:i w:val="false"/>
          <w:color w:val="000000"/>
          <w:sz w:val="28"/>
        </w:rPr>
        <w:t>
      28) Диспансерлік бақылаудың бір жыл бойы жіті холецистит, жіті панкреатиттен кейінгі жай-күй.</w:t>
      </w:r>
      <w:r>
        <w:br/>
      </w:r>
      <w:r>
        <w:rPr>
          <w:rFonts w:ascii="Times New Roman"/>
          <w:b w:val="false"/>
          <w:i w:val="false"/>
          <w:color w:val="000000"/>
          <w:sz w:val="28"/>
        </w:rPr>
        <w:t>
      29) Функцияларының бұзылуымен бүйрек аурулары.</w:t>
      </w:r>
      <w:r>
        <w:br/>
      </w:r>
      <w:r>
        <w:rPr>
          <w:rFonts w:ascii="Times New Roman"/>
          <w:b w:val="false"/>
          <w:i w:val="false"/>
          <w:color w:val="000000"/>
          <w:sz w:val="28"/>
        </w:rPr>
        <w:t>
      30) Коллагеноздар (ревматоидтық артрит, жүйелік қызылжегі, жүйелік склеродермия, түйінді периартериит, дерматомиозит).</w:t>
      </w:r>
      <w:r>
        <w:br/>
      </w:r>
      <w:r>
        <w:rPr>
          <w:rFonts w:ascii="Times New Roman"/>
          <w:b w:val="false"/>
          <w:i w:val="false"/>
          <w:color w:val="000000"/>
          <w:sz w:val="28"/>
        </w:rPr>
        <w:t>
      31) Жиі жара болатын, қозғалысты шектейтін, аяқ киім, киім киюді және жарақтарды тағуды қиындататын терінің патологиялық тыртықтары.</w:t>
      </w:r>
      <w:r>
        <w:br/>
      </w:r>
      <w:r>
        <w:rPr>
          <w:rFonts w:ascii="Times New Roman"/>
          <w:b w:val="false"/>
          <w:i w:val="false"/>
          <w:color w:val="000000"/>
          <w:sz w:val="28"/>
        </w:rPr>
        <w:t>
      32) Ағзалар мен жүйелердің функцияларының айқын және тұрақты бұзылуларымен кеуде немесе ішперде қуысының ағзалары зақымдарының, операциялық араласуларының зардаптары.</w:t>
      </w:r>
      <w:r>
        <w:br/>
      </w:r>
      <w:r>
        <w:rPr>
          <w:rFonts w:ascii="Times New Roman"/>
          <w:b w:val="false"/>
          <w:i w:val="false"/>
          <w:color w:val="000000"/>
          <w:sz w:val="28"/>
        </w:rPr>
        <w:t>
      33) Жиі асқынатын немесе функцияларының айқын бұзылуларымен сүйектердің, шеміршектердің, бұлшық еттердің, буындардың созылмалы прогрессивтік аурулары мен зақымдануларының зардаптары.</w:t>
      </w:r>
      <w:r>
        <w:br/>
      </w:r>
      <w:r>
        <w:rPr>
          <w:rFonts w:ascii="Times New Roman"/>
          <w:b w:val="false"/>
          <w:i w:val="false"/>
          <w:color w:val="000000"/>
          <w:sz w:val="28"/>
        </w:rPr>
        <w:t>
      34) Екі және одан көп ірі тамырдың анкилоздары, жамбас-сан буынының анкилозы (отбасы мүшелері үшін).</w:t>
      </w:r>
      <w:r>
        <w:br/>
      </w:r>
      <w:r>
        <w:rPr>
          <w:rFonts w:ascii="Times New Roman"/>
          <w:b w:val="false"/>
          <w:i w:val="false"/>
          <w:color w:val="000000"/>
          <w:sz w:val="28"/>
        </w:rPr>
        <w:t xml:space="preserve">
      35) Қолында, аяғында барлық саусақтардың болмауы, аяқ басының, кез келген деңгейде қолының немесе аяғының болмауы (қатардағы және басшы құрамдағы адамдар, әскери қызметшілер үшін); санды жоғарыдан ампутациялау (отбасы мүшелері үшін). </w:t>
      </w:r>
      <w:r>
        <w:br/>
      </w:r>
      <w:r>
        <w:rPr>
          <w:rFonts w:ascii="Times New Roman"/>
          <w:b w:val="false"/>
          <w:i w:val="false"/>
          <w:color w:val="000000"/>
          <w:sz w:val="28"/>
        </w:rPr>
        <w:t xml:space="preserve">
      36) Сатысына және емдеу нәтижелеріне қарамастан, қатерлі ісіктер. </w:t>
      </w:r>
      <w:r>
        <w:br/>
      </w:r>
      <w:r>
        <w:rPr>
          <w:rFonts w:ascii="Times New Roman"/>
          <w:b w:val="false"/>
          <w:i w:val="false"/>
          <w:color w:val="000000"/>
          <w:sz w:val="28"/>
        </w:rPr>
        <w:t xml:space="preserve">
      37) Өсуге бейім, ағзалардың функцияларының бұзылуын тудыратын және қозғалысқа, аяқ киім, киім киюге және жарақтар тағуға кедергі келтіретін қатерсіз ісіктер. </w:t>
      </w:r>
      <w:r>
        <w:br/>
      </w:r>
      <w:r>
        <w:rPr>
          <w:rFonts w:ascii="Times New Roman"/>
          <w:b w:val="false"/>
          <w:i w:val="false"/>
          <w:color w:val="000000"/>
          <w:sz w:val="28"/>
        </w:rPr>
        <w:t xml:space="preserve">
      38) Қан айналысы мен аяқ-қол функциялары бұзылған жағдайда перифериялық тамырлардың аурулары мен бұзылуларының зардаптары. </w:t>
      </w:r>
      <w:r>
        <w:br/>
      </w:r>
      <w:r>
        <w:rPr>
          <w:rFonts w:ascii="Times New Roman"/>
          <w:b w:val="false"/>
          <w:i w:val="false"/>
          <w:color w:val="000000"/>
          <w:sz w:val="28"/>
        </w:rPr>
        <w:t xml:space="preserve">
      39) Операциялық емдеуге жататын шап, сан, диафрагмалық, операциядан кейінгі жарықтар. </w:t>
      </w:r>
      <w:r>
        <w:br/>
      </w:r>
      <w:r>
        <w:rPr>
          <w:rFonts w:ascii="Times New Roman"/>
          <w:b w:val="false"/>
          <w:i w:val="false"/>
          <w:color w:val="000000"/>
          <w:sz w:val="28"/>
        </w:rPr>
        <w:t xml:space="preserve">
      40) тік ішектің ІІ сатыдағы түсуі (қатардағы және басшы құрамдағы адамдар мен әскери қызметшілер үшін). </w:t>
      </w:r>
      <w:r>
        <w:br/>
      </w:r>
      <w:r>
        <w:rPr>
          <w:rFonts w:ascii="Times New Roman"/>
          <w:b w:val="false"/>
          <w:i w:val="false"/>
          <w:color w:val="000000"/>
          <w:sz w:val="28"/>
        </w:rPr>
        <w:t xml:space="preserve">
      41) Жиі асқынулары, қан кетулері, түйіндердің түсуі бар геморрой, созылмалы парапроктит, қуық түбі безінің ІІ-ІІІ дәрежелі гипертрофиясы, созылмалы қабынумен ушыққан эпителиялық құйымшақ жолдары, емдеуге жататын параректалдық шелмайдың дермоидтік кисталары. </w:t>
      </w:r>
      <w:r>
        <w:br/>
      </w:r>
      <w:r>
        <w:rPr>
          <w:rFonts w:ascii="Times New Roman"/>
          <w:b w:val="false"/>
          <w:i w:val="false"/>
          <w:color w:val="000000"/>
          <w:sz w:val="28"/>
        </w:rPr>
        <w:t>
      42) Жиі ұстамалары мен несеп шығару жолдарының ілеспелі қабынуы бар несеп-тас ауруы.</w:t>
      </w:r>
      <w:r>
        <w:br/>
      </w:r>
      <w:r>
        <w:rPr>
          <w:rFonts w:ascii="Times New Roman"/>
          <w:b w:val="false"/>
          <w:i w:val="false"/>
          <w:color w:val="000000"/>
          <w:sz w:val="28"/>
        </w:rPr>
        <w:t>
      43) Жиі қайталанатын созылмалы іріңді эпимезотимпаниттер, полипозды-іріңді синуиттер.</w:t>
      </w:r>
      <w:r>
        <w:br/>
      </w:r>
      <w:r>
        <w:rPr>
          <w:rFonts w:ascii="Times New Roman"/>
          <w:b w:val="false"/>
          <w:i w:val="false"/>
          <w:color w:val="000000"/>
          <w:sz w:val="28"/>
        </w:rPr>
        <w:t>
      44) Стационарлық тексеру кезінде расталған Меньер ауруы немесе вестибулопатиялар.</w:t>
      </w:r>
      <w:r>
        <w:br/>
      </w:r>
      <w:r>
        <w:rPr>
          <w:rFonts w:ascii="Times New Roman"/>
          <w:b w:val="false"/>
          <w:i w:val="false"/>
          <w:color w:val="000000"/>
          <w:sz w:val="28"/>
        </w:rPr>
        <w:t>
      45) Екі құлақта да есту қабілетінің күрт төмендеуі (отосклероздың, созылмалы кохлеарлық невриттің, адгезитік отиттің салдарынан сыбырлап сөйлеу бір метрден кем қашықтықта қабылданады).</w:t>
      </w:r>
      <w:r>
        <w:br/>
      </w:r>
      <w:r>
        <w:rPr>
          <w:rFonts w:ascii="Times New Roman"/>
          <w:b w:val="false"/>
          <w:i w:val="false"/>
          <w:color w:val="000000"/>
          <w:sz w:val="28"/>
        </w:rPr>
        <w:t>
      46) Сөзді түсініксіз ететін кекештіктің, тіл мүкістігінің жоғарғы дәрежесі.</w:t>
      </w:r>
      <w:r>
        <w:br/>
      </w:r>
      <w:r>
        <w:rPr>
          <w:rFonts w:ascii="Times New Roman"/>
          <w:b w:val="false"/>
          <w:i w:val="false"/>
          <w:color w:val="000000"/>
          <w:sz w:val="28"/>
        </w:rPr>
        <w:t xml:space="preserve">
      47) Афония, созылмалы ларингиттің салдарынан анық байқалатын дауыстың қарлығуы. </w:t>
      </w:r>
      <w:r>
        <w:br/>
      </w:r>
      <w:r>
        <w:rPr>
          <w:rFonts w:ascii="Times New Roman"/>
          <w:b w:val="false"/>
          <w:i w:val="false"/>
          <w:color w:val="000000"/>
          <w:sz w:val="28"/>
        </w:rPr>
        <w:t>
      48) Күрт айқын байқалатын созылмалы ларингофарингиттер.</w:t>
      </w:r>
      <w:r>
        <w:br/>
      </w:r>
      <w:r>
        <w:rPr>
          <w:rFonts w:ascii="Times New Roman"/>
          <w:b w:val="false"/>
          <w:i w:val="false"/>
          <w:color w:val="000000"/>
          <w:sz w:val="28"/>
        </w:rPr>
        <w:t>
      49) Озена.</w:t>
      </w:r>
      <w:r>
        <w:br/>
      </w:r>
      <w:r>
        <w:rPr>
          <w:rFonts w:ascii="Times New Roman"/>
          <w:b w:val="false"/>
          <w:i w:val="false"/>
          <w:color w:val="000000"/>
          <w:sz w:val="28"/>
        </w:rPr>
        <w:t>
      50) Жоғарғы тыныс алу жолдары мен құлақ склеромасы.</w:t>
      </w:r>
      <w:r>
        <w:br/>
      </w:r>
      <w:r>
        <w:rPr>
          <w:rFonts w:ascii="Times New Roman"/>
          <w:b w:val="false"/>
          <w:i w:val="false"/>
          <w:color w:val="000000"/>
          <w:sz w:val="28"/>
        </w:rPr>
        <w:t>
      51) Сырқаттардың немесе зақымданулардың салдарынан беттің және дененің басқа да ашық бөліктерінің тұрақты көріксізденуі.</w:t>
      </w:r>
      <w:r>
        <w:br/>
      </w:r>
      <w:r>
        <w:rPr>
          <w:rFonts w:ascii="Times New Roman"/>
          <w:b w:val="false"/>
          <w:i w:val="false"/>
          <w:color w:val="000000"/>
          <w:sz w:val="28"/>
        </w:rPr>
        <w:t>
      52) Пародонтит; ауыр дәрежедегі генерализацияланған пародонтоз.</w:t>
      </w:r>
      <w:r>
        <w:br/>
      </w:r>
      <w:r>
        <w:rPr>
          <w:rFonts w:ascii="Times New Roman"/>
          <w:b w:val="false"/>
          <w:i w:val="false"/>
          <w:color w:val="000000"/>
          <w:sz w:val="28"/>
        </w:rPr>
        <w:t>
      53) Созылмалы жаралы және қайталанатын афтоздық стоматиттер.</w:t>
      </w:r>
      <w:r>
        <w:br/>
      </w:r>
      <w:r>
        <w:rPr>
          <w:rFonts w:ascii="Times New Roman"/>
          <w:b w:val="false"/>
          <w:i w:val="false"/>
          <w:color w:val="000000"/>
          <w:sz w:val="28"/>
        </w:rPr>
        <w:t xml:space="preserve">
      54) Ерін, ауыз қуысы сілемейлісінің лейкоплакиясы. </w:t>
      </w:r>
      <w:r>
        <w:br/>
      </w:r>
      <w:r>
        <w:rPr>
          <w:rFonts w:ascii="Times New Roman"/>
          <w:b w:val="false"/>
          <w:i w:val="false"/>
          <w:color w:val="000000"/>
          <w:sz w:val="28"/>
        </w:rPr>
        <w:t xml:space="preserve">
      55) Хейлит, глоссит, глоссалгия, асқыну сатысындағы ауыз қуысының басқа да учаскелерінің парестезиясы. </w:t>
      </w:r>
      <w:r>
        <w:br/>
      </w:r>
      <w:r>
        <w:rPr>
          <w:rFonts w:ascii="Times New Roman"/>
          <w:b w:val="false"/>
          <w:i w:val="false"/>
          <w:color w:val="000000"/>
          <w:sz w:val="28"/>
        </w:rPr>
        <w:t xml:space="preserve">
      56) Емдеуге жатпайтын конъюнктив пен жас жолдарының созылмалы аурулары. </w:t>
      </w:r>
      <w:r>
        <w:br/>
      </w:r>
      <w:r>
        <w:rPr>
          <w:rFonts w:ascii="Times New Roman"/>
          <w:b w:val="false"/>
          <w:i w:val="false"/>
          <w:color w:val="000000"/>
          <w:sz w:val="28"/>
        </w:rPr>
        <w:t xml:space="preserve">
      57) Көздің мүйізгек, тор, тамырлы қабықшасының және склареның созылмалы және жиі қайталанатын қабыну немесе дегенеративтік аурулары. Созылмалы иридоциклит, асқынған алыстан көрмеушілік (тор қабықшасының айқын дегенеративтік өзгерістері шыны тәрізді дененің деструкциясы, бастапқы катаракта). </w:t>
      </w:r>
      <w:r>
        <w:br/>
      </w:r>
      <w:r>
        <w:rPr>
          <w:rFonts w:ascii="Times New Roman"/>
          <w:b w:val="false"/>
          <w:i w:val="false"/>
          <w:color w:val="000000"/>
          <w:sz w:val="28"/>
        </w:rPr>
        <w:t xml:space="preserve">
      58) Глаукома. </w:t>
      </w:r>
      <w:r>
        <w:br/>
      </w:r>
      <w:r>
        <w:rPr>
          <w:rFonts w:ascii="Times New Roman"/>
          <w:b w:val="false"/>
          <w:i w:val="false"/>
          <w:color w:val="000000"/>
          <w:sz w:val="28"/>
        </w:rPr>
        <w:t xml:space="preserve">
      59) Көру нервісінің невриті және атрофиясы. </w:t>
      </w:r>
      <w:r>
        <w:br/>
      </w:r>
      <w:r>
        <w:rPr>
          <w:rFonts w:ascii="Times New Roman"/>
          <w:b w:val="false"/>
          <w:i w:val="false"/>
          <w:color w:val="000000"/>
          <w:sz w:val="28"/>
        </w:rPr>
        <w:t>
      60) Әр көздің көргіштігі коррекциямен 0,3-тен төмен, 8,0-ден жоғары емес аметропия. Қатардағы және басшы құрамдағы адамдардың, әскери қызметшілердің отбасы мүшелері үшін екі көзде де кез келген коррекциямен көздің көргіштігі 0,3-тен төмен емес болса, шығу мүмкін болады.</w:t>
      </w:r>
      <w:r>
        <w:br/>
      </w:r>
      <w:r>
        <w:rPr>
          <w:rFonts w:ascii="Times New Roman"/>
          <w:b w:val="false"/>
          <w:i w:val="false"/>
          <w:color w:val="000000"/>
          <w:sz w:val="28"/>
        </w:rPr>
        <w:t xml:space="preserve">
      61) Түрлі-түсті объектілерді ажырта білу және көлікте жұмыс істеу қажеттілігіне байланысты адамдар үшін түр-түсті сезіну және бинокулярлық көрудің бұзылуы. </w:t>
      </w:r>
      <w:r>
        <w:br/>
      </w:r>
      <w:r>
        <w:rPr>
          <w:rFonts w:ascii="Times New Roman"/>
          <w:b w:val="false"/>
          <w:i w:val="false"/>
          <w:color w:val="000000"/>
          <w:sz w:val="28"/>
        </w:rPr>
        <w:t xml:space="preserve">
      62) Терінің кең таралған созылмалы жиі қайталанатын аурулары (экзема, псориаз, нейродермит). </w:t>
      </w:r>
      <w:r>
        <w:br/>
      </w:r>
      <w:r>
        <w:rPr>
          <w:rFonts w:ascii="Times New Roman"/>
          <w:b w:val="false"/>
          <w:i w:val="false"/>
          <w:color w:val="000000"/>
          <w:sz w:val="28"/>
        </w:rPr>
        <w:t xml:space="preserve">
      63) Айыққанға дейін терінің жұқпалы аурулары. </w:t>
      </w:r>
      <w:r>
        <w:br/>
      </w:r>
      <w:r>
        <w:rPr>
          <w:rFonts w:ascii="Times New Roman"/>
          <w:b w:val="false"/>
          <w:i w:val="false"/>
          <w:color w:val="000000"/>
          <w:sz w:val="28"/>
        </w:rPr>
        <w:t xml:space="preserve">
      64) Терінің және оның қосалқыларының таз аурулары, асқынған немесе жиі қайталанатын нысандары. </w:t>
      </w:r>
      <w:r>
        <w:br/>
      </w:r>
      <w:r>
        <w:rPr>
          <w:rFonts w:ascii="Times New Roman"/>
          <w:b w:val="false"/>
          <w:i w:val="false"/>
          <w:color w:val="000000"/>
          <w:sz w:val="28"/>
        </w:rPr>
        <w:t xml:space="preserve">
      65) Фотодерматоздар. </w:t>
      </w:r>
      <w:r>
        <w:br/>
      </w:r>
      <w:r>
        <w:rPr>
          <w:rFonts w:ascii="Times New Roman"/>
          <w:b w:val="false"/>
          <w:i w:val="false"/>
          <w:color w:val="000000"/>
          <w:sz w:val="28"/>
        </w:rPr>
        <w:t xml:space="preserve">
      66) Көптеген пигменттік меңдер мен сенильдік кератоздар. </w:t>
      </w:r>
      <w:r>
        <w:br/>
      </w:r>
      <w:r>
        <w:rPr>
          <w:rFonts w:ascii="Times New Roman"/>
          <w:b w:val="false"/>
          <w:i w:val="false"/>
          <w:color w:val="000000"/>
          <w:sz w:val="28"/>
        </w:rPr>
        <w:t xml:space="preserve">
      67) Базалиома (айыққанан кейін де). </w:t>
      </w:r>
      <w:r>
        <w:br/>
      </w:r>
      <w:r>
        <w:rPr>
          <w:rFonts w:ascii="Times New Roman"/>
          <w:b w:val="false"/>
          <w:i w:val="false"/>
          <w:color w:val="000000"/>
          <w:sz w:val="28"/>
        </w:rPr>
        <w:t>
      68) Барлық сатыдағы сифилис, толық айыққанға дейін созылмалы гонорея.</w:t>
      </w:r>
      <w:r>
        <w:br/>
      </w:r>
      <w:r>
        <w:rPr>
          <w:rFonts w:ascii="Times New Roman"/>
          <w:b w:val="false"/>
          <w:i w:val="false"/>
          <w:color w:val="000000"/>
          <w:sz w:val="28"/>
        </w:rPr>
        <w:t xml:space="preserve">
      2. Сондай-ақ қатардағы және басшы құрам адамдарының, олардың отбасы мүшелерінің арасындағы әйелдер үшін климаты қолайсыз ыстық шет елдерге шығуға қарсы көрсетімдер: </w:t>
      </w:r>
      <w:r>
        <w:br/>
      </w:r>
      <w:r>
        <w:rPr>
          <w:rFonts w:ascii="Times New Roman"/>
          <w:b w:val="false"/>
          <w:i w:val="false"/>
          <w:color w:val="000000"/>
          <w:sz w:val="28"/>
        </w:rPr>
        <w:t xml:space="preserve">
      1) Жатырдың, аналық немесе сүт бездерінің кез келген этиологиядағы ісіктері, сондай-ақ мастопатияның кистозды және түйінді нысандары. </w:t>
      </w:r>
      <w:r>
        <w:br/>
      </w:r>
      <w:r>
        <w:rPr>
          <w:rFonts w:ascii="Times New Roman"/>
          <w:b w:val="false"/>
          <w:i w:val="false"/>
          <w:color w:val="000000"/>
          <w:sz w:val="28"/>
        </w:rPr>
        <w:t xml:space="preserve">
      2) Жүйелі амбулаторлық немесе стационарлық емдеуді қажет ететін жыл сайынғы асқынуларымен әйелдердің жыныс ағзаларының созылмалы қабыну аурулары (аднекситтер, периаднекситтер, эндо-, пери-, параметриттер). </w:t>
      </w:r>
      <w:r>
        <w:br/>
      </w:r>
      <w:r>
        <w:rPr>
          <w:rFonts w:ascii="Times New Roman"/>
          <w:b w:val="false"/>
          <w:i w:val="false"/>
          <w:color w:val="000000"/>
          <w:sz w:val="28"/>
        </w:rPr>
        <w:t xml:space="preserve">
      3) Аналық бездің дисфункциясы және функциялық жатыр қан кетулері. </w:t>
      </w:r>
      <w:r>
        <w:br/>
      </w:r>
      <w:r>
        <w:rPr>
          <w:rFonts w:ascii="Times New Roman"/>
          <w:b w:val="false"/>
          <w:i w:val="false"/>
          <w:color w:val="000000"/>
          <w:sz w:val="28"/>
        </w:rPr>
        <w:t xml:space="preserve">
      4) Жүктіліктің екінші жартысы, сондай-ақ дағдылы түсік кезіндегі патологиялық ағымдағы және басқа да ауырлататын анамнезді жүктілік. </w:t>
      </w:r>
      <w:r>
        <w:br/>
      </w:r>
      <w:r>
        <w:rPr>
          <w:rFonts w:ascii="Times New Roman"/>
          <w:b w:val="false"/>
          <w:i w:val="false"/>
          <w:color w:val="000000"/>
          <w:sz w:val="28"/>
        </w:rPr>
        <w:t xml:space="preserve">
      5) Ауыр өтетін климакс. </w:t>
      </w:r>
      <w:r>
        <w:br/>
      </w:r>
      <w:r>
        <w:rPr>
          <w:rFonts w:ascii="Times New Roman"/>
          <w:b w:val="false"/>
          <w:i w:val="false"/>
          <w:color w:val="000000"/>
          <w:sz w:val="28"/>
        </w:rPr>
        <w:t>
      6) Операциядан кейін бір жыл ішінде әйелдің жыныс ағзаларына операциялық араласулардың зардаптары.</w:t>
      </w:r>
      <w:r>
        <w:br/>
      </w:r>
      <w:r>
        <w:rPr>
          <w:rFonts w:ascii="Times New Roman"/>
          <w:b w:val="false"/>
          <w:i w:val="false"/>
          <w:color w:val="000000"/>
          <w:sz w:val="28"/>
        </w:rPr>
        <w:t xml:space="preserve">
      3. Сондай-ақ қатардағы және басшы құрамдағы адамдардың, әскери қызметшілердің балалары үшін климаты қолайсыз ыстық шет елдерге шығуға қарсы көрсетімдер: </w:t>
      </w:r>
      <w:r>
        <w:br/>
      </w:r>
      <w:r>
        <w:rPr>
          <w:rFonts w:ascii="Times New Roman"/>
          <w:b w:val="false"/>
          <w:i w:val="false"/>
          <w:color w:val="000000"/>
          <w:sz w:val="28"/>
        </w:rPr>
        <w:t xml:space="preserve">
      1) Қолданыстағы егулер күнтізбесіне сәйкес профилактикалық егулердің болмауы. </w:t>
      </w:r>
      <w:r>
        <w:br/>
      </w:r>
      <w:r>
        <w:rPr>
          <w:rFonts w:ascii="Times New Roman"/>
          <w:b w:val="false"/>
          <w:i w:val="false"/>
          <w:color w:val="000000"/>
          <w:sz w:val="28"/>
        </w:rPr>
        <w:t>
      2) Диспансерлік бақылауда болуы тиіс аурулардың болуы.</w:t>
      </w:r>
      <w:r>
        <w:br/>
      </w:r>
      <w:r>
        <w:rPr>
          <w:rFonts w:ascii="Times New Roman"/>
          <w:b w:val="false"/>
          <w:i w:val="false"/>
          <w:color w:val="000000"/>
          <w:sz w:val="28"/>
        </w:rPr>
        <w:t>
      4. Куәландырылушыда карантиндік ауруларға қарсы профилактикалық егулер жүргізу үшін қарсы көрсетімдер болып табылатын аурулар (сары қызба, тырысқақ және т.б.) болған кезде климаты қолайсыз ыстық шет елге шығуға қарсы көрсетім туралы қорытынды шығарылады.</w:t>
      </w:r>
      <w:r>
        <w:br/>
      </w:r>
      <w:r>
        <w:rPr>
          <w:rFonts w:ascii="Times New Roman"/>
          <w:b w:val="false"/>
          <w:i w:val="false"/>
          <w:color w:val="000000"/>
          <w:sz w:val="28"/>
        </w:rPr>
        <w:t>
      5. Климаты қолайсыз ыстық шет елде науқастарға жүргізілген ем қанағаттанарлықсыз болғанда, осы Тізбеде көрсетілген аурулар ұдайы үдеген немесе жиі асқынған жағдайда қатардағы және басшы құрамдағы адамды, әскери қызметшіні оның немесе оның отбасы мүшелерінің денсаулық жағдайы бойынша қызметке жіберу туралы шешім дәрігерлер консилиумының негізінде шешіледі.</w:t>
      </w:r>
    </w:p>
    <w:bookmarkStart w:name="z374" w:id="37"/>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15-қосымша         </w:t>
      </w:r>
    </w:p>
    <w:bookmarkEnd w:id="37"/>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Қазақстан Республикасының климаттық жағдайлары қолайсыз</w:t>
      </w:r>
      <w:r>
        <w:br/>
      </w:r>
      <w:r>
        <w:rPr>
          <w:rFonts w:ascii="Times New Roman"/>
          <w:b/>
          <w:i w:val="false"/>
          <w:color w:val="000000"/>
        </w:rPr>
        <w:t>
жерлерінде қатардағы және басшы құрамдағы адамдардың, әскери</w:t>
      </w:r>
      <w:r>
        <w:br/>
      </w:r>
      <w:r>
        <w:rPr>
          <w:rFonts w:ascii="Times New Roman"/>
          <w:b/>
          <w:i w:val="false"/>
          <w:color w:val="000000"/>
        </w:rPr>
        <w:t>
қызметшілердің қызмет, әскери қызмет өткеруіне және олардың</w:t>
      </w:r>
      <w:r>
        <w:br/>
      </w:r>
      <w:r>
        <w:rPr>
          <w:rFonts w:ascii="Times New Roman"/>
          <w:b/>
          <w:i w:val="false"/>
          <w:color w:val="000000"/>
        </w:rPr>
        <w:t xml:space="preserve">
отбасы мүшелерінің тұруына медициналық қарсы көрсетімдердің </w:t>
      </w:r>
      <w:r>
        <w:br/>
      </w:r>
      <w:r>
        <w:rPr>
          <w:rFonts w:ascii="Times New Roman"/>
          <w:b/>
          <w:i w:val="false"/>
          <w:color w:val="000000"/>
        </w:rPr>
        <w:t>
ТІЗБЕСІ</w:t>
      </w:r>
    </w:p>
    <w:p>
      <w:pPr>
        <w:spacing w:after="0"/>
        <w:ind w:left="0"/>
        <w:jc w:val="both"/>
      </w:pPr>
      <w:r>
        <w:rPr>
          <w:rFonts w:ascii="Times New Roman"/>
          <w:b w:val="false"/>
          <w:i w:val="false"/>
          <w:color w:val="000000"/>
          <w:sz w:val="28"/>
        </w:rPr>
        <w:t xml:space="preserve">      1. Қазақстан Республикасының климаттық жағдайлары қолайсыз жерлері: </w:t>
      </w:r>
      <w:r>
        <w:br/>
      </w:r>
      <w:r>
        <w:rPr>
          <w:rFonts w:ascii="Times New Roman"/>
          <w:b w:val="false"/>
          <w:i w:val="false"/>
          <w:color w:val="000000"/>
          <w:sz w:val="28"/>
        </w:rPr>
        <w:t xml:space="preserve">
      1) Ақтөбе облысы – Байғанин және Октябрь аудандары; </w:t>
      </w:r>
      <w:r>
        <w:br/>
      </w:r>
      <w:r>
        <w:rPr>
          <w:rFonts w:ascii="Times New Roman"/>
          <w:b w:val="false"/>
          <w:i w:val="false"/>
          <w:color w:val="000000"/>
          <w:sz w:val="28"/>
        </w:rPr>
        <w:t xml:space="preserve">
      2) Алматы облысы - Жамбыл, Іле, Кеген, Райымбек, Талғар, Ұйғыр және Еңбекшіқазақ, Панфилов, Қаратал, Кербұлақ, Талдықорған, Сарқанд, Ақсу, Алакөл аудандары, Текелі қаласы; </w:t>
      </w:r>
      <w:r>
        <w:br/>
      </w:r>
      <w:r>
        <w:rPr>
          <w:rFonts w:ascii="Times New Roman"/>
          <w:b w:val="false"/>
          <w:i w:val="false"/>
          <w:color w:val="000000"/>
          <w:sz w:val="28"/>
        </w:rPr>
        <w:t xml:space="preserve">
      3) Ақмола облысы - Вишнев, Сілеті, Жақсы аудандары; </w:t>
      </w:r>
      <w:r>
        <w:br/>
      </w:r>
      <w:r>
        <w:rPr>
          <w:rFonts w:ascii="Times New Roman"/>
          <w:b w:val="false"/>
          <w:i w:val="false"/>
          <w:color w:val="000000"/>
          <w:sz w:val="28"/>
        </w:rPr>
        <w:t xml:space="preserve">
      4) Атырау облысы - Балықшы, Махамбет және Ембі аудандары; </w:t>
      </w:r>
      <w:r>
        <w:br/>
      </w:r>
      <w:r>
        <w:rPr>
          <w:rFonts w:ascii="Times New Roman"/>
          <w:b w:val="false"/>
          <w:i w:val="false"/>
          <w:color w:val="000000"/>
          <w:sz w:val="28"/>
        </w:rPr>
        <w:t xml:space="preserve">
      5) Шығыс Қазақстан облысы – Аягөз қаласы, Зайсан, Катонқарағай, Күршім, Марқакөл, Тарбағатай, Абай, Ақсуат, Бесқарағай, Жаңасемей, Жарма, Мақаншы және Шұбартау аудандары; </w:t>
      </w:r>
      <w:r>
        <w:br/>
      </w:r>
      <w:r>
        <w:rPr>
          <w:rFonts w:ascii="Times New Roman"/>
          <w:b w:val="false"/>
          <w:i w:val="false"/>
          <w:color w:val="000000"/>
          <w:sz w:val="28"/>
        </w:rPr>
        <w:t xml:space="preserve">
      6) Жамбыл облысы – Жаңатас қаласы, Красногор, Қордай, Луговой және Мойынқұм аудандары; </w:t>
      </w:r>
      <w:r>
        <w:br/>
      </w:r>
      <w:r>
        <w:rPr>
          <w:rFonts w:ascii="Times New Roman"/>
          <w:b w:val="false"/>
          <w:i w:val="false"/>
          <w:color w:val="000000"/>
          <w:sz w:val="28"/>
        </w:rPr>
        <w:t xml:space="preserve">
      7) Батыс Қазақстан облысы – Тайпақ және Орда аудандары; </w:t>
      </w:r>
      <w:r>
        <w:br/>
      </w:r>
      <w:r>
        <w:rPr>
          <w:rFonts w:ascii="Times New Roman"/>
          <w:b w:val="false"/>
          <w:i w:val="false"/>
          <w:color w:val="000000"/>
          <w:sz w:val="28"/>
        </w:rPr>
        <w:t xml:space="preserve">
      8) Қарағанды облысы – қалалық әкімдіктердің әкімшілік бағынысындағы аумақтармен бірге Жезқазған, Приозерск және Балқаш қалалары, Егіндібұлақ, Мичурин, Талды, Ағадыр, Жезді және Приозерний аудандары; </w:t>
      </w:r>
      <w:r>
        <w:br/>
      </w:r>
      <w:r>
        <w:rPr>
          <w:rFonts w:ascii="Times New Roman"/>
          <w:b w:val="false"/>
          <w:i w:val="false"/>
          <w:color w:val="000000"/>
          <w:sz w:val="28"/>
        </w:rPr>
        <w:t xml:space="preserve">
      9) Қызылорда облысы – Байқоңыр қалалық әкімдігіне әкімшілік бағыныстағы аудандардың аумағымен бірге Байқоңыр қаласы, Арал, Қазалы, Қармақшы және Шиелі аудандары; </w:t>
      </w:r>
      <w:r>
        <w:br/>
      </w:r>
      <w:r>
        <w:rPr>
          <w:rFonts w:ascii="Times New Roman"/>
          <w:b w:val="false"/>
          <w:i w:val="false"/>
          <w:color w:val="000000"/>
          <w:sz w:val="28"/>
        </w:rPr>
        <w:t xml:space="preserve">
      10) Маңғыстау облысы – қалалық әкімдіктердің әкімшілік бағынысындағы аумақтармен бірге Жаңаөзен, Форт-Шевченко және Ақтау қалалары, Бейнеу, Ералиев, Маңғыстау аудандары; </w:t>
      </w:r>
      <w:r>
        <w:br/>
      </w:r>
      <w:r>
        <w:rPr>
          <w:rFonts w:ascii="Times New Roman"/>
          <w:b w:val="false"/>
          <w:i w:val="false"/>
          <w:color w:val="000000"/>
          <w:sz w:val="28"/>
        </w:rPr>
        <w:t xml:space="preserve">
      11) Павлодар облысы - Май ауданы; </w:t>
      </w:r>
      <w:r>
        <w:br/>
      </w:r>
      <w:r>
        <w:rPr>
          <w:rFonts w:ascii="Times New Roman"/>
          <w:b w:val="false"/>
          <w:i w:val="false"/>
          <w:color w:val="000000"/>
          <w:sz w:val="28"/>
        </w:rPr>
        <w:t xml:space="preserve">
      12) Солтүстік Қазақстан облысы - Айыртау ауданы; </w:t>
      </w:r>
      <w:r>
        <w:br/>
      </w:r>
      <w:r>
        <w:rPr>
          <w:rFonts w:ascii="Times New Roman"/>
          <w:b w:val="false"/>
          <w:i w:val="false"/>
          <w:color w:val="000000"/>
          <w:sz w:val="28"/>
        </w:rPr>
        <w:t xml:space="preserve">
      13) Оңтүстік Қазақстан облысы - Түркістан, Бөген, Сарыағаш, Созақ және Шардара аудандары. </w:t>
      </w:r>
      <w:r>
        <w:br/>
      </w:r>
      <w:r>
        <w:rPr>
          <w:rFonts w:ascii="Times New Roman"/>
          <w:b w:val="false"/>
          <w:i w:val="false"/>
          <w:color w:val="000000"/>
          <w:sz w:val="28"/>
        </w:rPr>
        <w:t>
      2. Қазақстан Республикасының климаттық жағдайлары қолайсыз жерлерінде қатардағы және басшы құрамдағы адамдардың, әскери қызметшілердің қызмет, әскери қызмет өткеруіне және олардың отбасы мүшелерінің тұруына медициналық қарсы көрсетімдер:</w:t>
      </w:r>
      <w:r>
        <w:br/>
      </w:r>
      <w:r>
        <w:rPr>
          <w:rFonts w:ascii="Times New Roman"/>
          <w:b w:val="false"/>
          <w:i w:val="false"/>
          <w:color w:val="000000"/>
          <w:sz w:val="28"/>
        </w:rPr>
        <w:t xml:space="preserve">
      1) кез келген ауырлық дәрежесіндегі тиреотоксикоз. </w:t>
      </w:r>
      <w:r>
        <w:br/>
      </w:r>
      <w:r>
        <w:rPr>
          <w:rFonts w:ascii="Times New Roman"/>
          <w:b w:val="false"/>
          <w:i w:val="false"/>
          <w:color w:val="000000"/>
          <w:sz w:val="28"/>
        </w:rPr>
        <w:t>
      2) тастардың болуымен немесе конкременттерсіз, бірақ жиі бүйрек шаншуы талмасымен несептасты ауру; бір бүйректің болмауы, бүйректің даму аномалиялары (таға тәрізді бүйрек, бүйрек түбекшесі мен несепағардың толықтай қосарлануы).</w:t>
      </w:r>
      <w:r>
        <w:br/>
      </w:r>
      <w:r>
        <w:rPr>
          <w:rFonts w:ascii="Times New Roman"/>
          <w:b w:val="false"/>
          <w:i w:val="false"/>
          <w:color w:val="000000"/>
          <w:sz w:val="28"/>
        </w:rPr>
        <w:t xml:space="preserve">
      3) II сатыдағы гипертониялық ауру. </w:t>
      </w:r>
      <w:r>
        <w:br/>
      </w:r>
      <w:r>
        <w:rPr>
          <w:rFonts w:ascii="Times New Roman"/>
          <w:b w:val="false"/>
          <w:i w:val="false"/>
          <w:color w:val="000000"/>
          <w:sz w:val="28"/>
        </w:rPr>
        <w:t xml:space="preserve">
      4) Сатысы мен емдеу нәтижелеріне қарамастан қатерлі ісіктер. </w:t>
      </w:r>
      <w:r>
        <w:br/>
      </w:r>
      <w:r>
        <w:rPr>
          <w:rFonts w:ascii="Times New Roman"/>
          <w:b w:val="false"/>
          <w:i w:val="false"/>
          <w:color w:val="000000"/>
          <w:sz w:val="28"/>
        </w:rPr>
        <w:t xml:space="preserve">
      5) Фотодерматоздар, эритематоздық жегі. </w:t>
      </w:r>
      <w:r>
        <w:br/>
      </w:r>
      <w:r>
        <w:rPr>
          <w:rFonts w:ascii="Times New Roman"/>
          <w:b w:val="false"/>
          <w:i w:val="false"/>
          <w:color w:val="000000"/>
          <w:sz w:val="28"/>
        </w:rPr>
        <w:t xml:space="preserve">
      6) Күрт байқалған созылмалы ларингофарингиттер. </w:t>
      </w:r>
      <w:r>
        <w:br/>
      </w:r>
      <w:r>
        <w:rPr>
          <w:rFonts w:ascii="Times New Roman"/>
          <w:b w:val="false"/>
          <w:i w:val="false"/>
          <w:color w:val="000000"/>
          <w:sz w:val="28"/>
        </w:rPr>
        <w:t xml:space="preserve">
      7) Емдеуден тиімділік болмаған жағдайда үздіксіз қайталанатын аллергиялық аурулардың асқынған ауыр нысандары. </w:t>
      </w:r>
      <w:r>
        <w:br/>
      </w:r>
      <w:r>
        <w:rPr>
          <w:rFonts w:ascii="Times New Roman"/>
          <w:b w:val="false"/>
          <w:i w:val="false"/>
          <w:color w:val="000000"/>
          <w:sz w:val="28"/>
        </w:rPr>
        <w:t xml:space="preserve">
      8) Жатырдың, аналық бездің немесе сүт безінің ісіктері. </w:t>
      </w:r>
      <w:r>
        <w:br/>
      </w:r>
      <w:r>
        <w:rPr>
          <w:rFonts w:ascii="Times New Roman"/>
          <w:b w:val="false"/>
          <w:i w:val="false"/>
          <w:color w:val="000000"/>
          <w:sz w:val="28"/>
        </w:rPr>
        <w:t>
      9) Климакспен немесе жатырдан қан кетулермен ілесе жүретінаналық бездердің дисфункциясы.</w:t>
      </w:r>
      <w:r>
        <w:br/>
      </w:r>
      <w:r>
        <w:rPr>
          <w:rFonts w:ascii="Times New Roman"/>
          <w:b w:val="false"/>
          <w:i w:val="false"/>
          <w:color w:val="000000"/>
          <w:sz w:val="28"/>
        </w:rPr>
        <w:t>
      3. Қазақстан Республикасының климаттық жағдайлары қолайсыз жерлерінде қатардағы және басшы құрамдағы адамдардың, әскери қызметшілердің отбасы мүшелерінің тұруына медициналық қарсы көрсетімдер:</w:t>
      </w:r>
      <w:r>
        <w:br/>
      </w:r>
      <w:r>
        <w:rPr>
          <w:rFonts w:ascii="Times New Roman"/>
          <w:b w:val="false"/>
          <w:i w:val="false"/>
          <w:color w:val="000000"/>
          <w:sz w:val="28"/>
        </w:rPr>
        <w:t xml:space="preserve">
      1) Жиі ұстамалары бар эилепсия (ай сайын). </w:t>
      </w:r>
      <w:r>
        <w:br/>
      </w:r>
      <w:r>
        <w:rPr>
          <w:rFonts w:ascii="Times New Roman"/>
          <w:b w:val="false"/>
          <w:i w:val="false"/>
          <w:color w:val="000000"/>
          <w:sz w:val="28"/>
        </w:rPr>
        <w:t xml:space="preserve">
      2) Мидың немесе жұлынның тамыр аурулары және параличтер немесе терең парездері болған жағдайда орталық нерв жүйесінің басқа да органикалық ауыр аурулары, гидроцефалия, сөйлеудің, көрудің бұзылулары, денесінің немесе жүрісінің бұзылуы; ми және жұлын ісіктері. </w:t>
      </w:r>
      <w:r>
        <w:br/>
      </w:r>
      <w:r>
        <w:rPr>
          <w:rFonts w:ascii="Times New Roman"/>
          <w:b w:val="false"/>
          <w:i w:val="false"/>
          <w:color w:val="000000"/>
          <w:sz w:val="28"/>
        </w:rPr>
        <w:t xml:space="preserve">
      3) Эндокриндік жүйе ауруларының ауыр нысандары, кез келген ауырлық дәрежесіндегі тиреотоксикоз. </w:t>
      </w:r>
      <w:r>
        <w:br/>
      </w:r>
      <w:r>
        <w:rPr>
          <w:rFonts w:ascii="Times New Roman"/>
          <w:b w:val="false"/>
          <w:i w:val="false"/>
          <w:color w:val="000000"/>
          <w:sz w:val="28"/>
        </w:rPr>
        <w:t xml:space="preserve">
      4) Коронарлық немесе жалпы қан айналымының ІІ немесе ІІІ дәрежелі бұзылуымен қан айналу жүйесінің аурулары. </w:t>
      </w:r>
      <w:r>
        <w:br/>
      </w:r>
      <w:r>
        <w:rPr>
          <w:rFonts w:ascii="Times New Roman"/>
          <w:b w:val="false"/>
          <w:i w:val="false"/>
          <w:color w:val="000000"/>
          <w:sz w:val="28"/>
        </w:rPr>
        <w:t xml:space="preserve">
      5) III сатыдағы гипертониялық ауру. </w:t>
      </w:r>
      <w:r>
        <w:br/>
      </w:r>
      <w:r>
        <w:rPr>
          <w:rFonts w:ascii="Times New Roman"/>
          <w:b w:val="false"/>
          <w:i w:val="false"/>
          <w:color w:val="000000"/>
          <w:sz w:val="28"/>
        </w:rPr>
        <w:t xml:space="preserve">
      6) Коллагеноздар (ревматоидтық артрит, жүйелі қызылжегі, жүйелі склеродермия, түйінді периартериит, дерматомиозит). </w:t>
      </w:r>
      <w:r>
        <w:br/>
      </w:r>
      <w:r>
        <w:rPr>
          <w:rFonts w:ascii="Times New Roman"/>
          <w:b w:val="false"/>
          <w:i w:val="false"/>
          <w:color w:val="000000"/>
          <w:sz w:val="28"/>
        </w:rPr>
        <w:t>
      7) Сатысы мен емдеу нәтижелеріне қарамастан, қатерлі ісіктер.</w:t>
      </w:r>
      <w:r>
        <w:br/>
      </w:r>
      <w:r>
        <w:rPr>
          <w:rFonts w:ascii="Times New Roman"/>
          <w:b w:val="false"/>
          <w:i w:val="false"/>
          <w:color w:val="000000"/>
          <w:sz w:val="28"/>
        </w:rPr>
        <w:t xml:space="preserve">
      8) тастардың болуымен немесе конкременттерсіз, бірақ жиі бүйрек шаншуы талмасымен несептасты ауру; бір бүйректің болмауы, бүйректің даму аномалиялары (таға тәрізді бүйрек, бүйрек түбекшесі мен несепағардың толықтай қосарлануы). </w:t>
      </w:r>
      <w:r>
        <w:br/>
      </w:r>
      <w:r>
        <w:rPr>
          <w:rFonts w:ascii="Times New Roman"/>
          <w:b w:val="false"/>
          <w:i w:val="false"/>
          <w:color w:val="000000"/>
          <w:sz w:val="28"/>
        </w:rPr>
        <w:t>
      9) Кез келген этиологиядағы жатырдың, аналық бездің немесе сүт безінің ісіктері.</w:t>
      </w:r>
      <w:r>
        <w:br/>
      </w:r>
      <w:r>
        <w:rPr>
          <w:rFonts w:ascii="Times New Roman"/>
          <w:b w:val="false"/>
          <w:i w:val="false"/>
          <w:color w:val="000000"/>
          <w:sz w:val="28"/>
        </w:rPr>
        <w:t xml:space="preserve">
      4. Қатардағы және басшы құрамдағы адамдардың, әскери қызметшілердің қызмет, әскери қызмет өткеруіне медициналық қарсы көрсетімдер: (теңіз деңгейінен 1500 метр және одан жоғары): </w:t>
      </w:r>
      <w:r>
        <w:br/>
      </w:r>
      <w:r>
        <w:rPr>
          <w:rFonts w:ascii="Times New Roman"/>
          <w:b w:val="false"/>
          <w:i w:val="false"/>
          <w:color w:val="000000"/>
          <w:sz w:val="28"/>
        </w:rPr>
        <w:t xml:space="preserve">
      1) Ми қан айналысының ауыспалы бұзылуларымен мидың және жұлынның тамыр аурулары. </w:t>
      </w:r>
      <w:r>
        <w:br/>
      </w:r>
      <w:r>
        <w:rPr>
          <w:rFonts w:ascii="Times New Roman"/>
          <w:b w:val="false"/>
          <w:i w:val="false"/>
          <w:color w:val="000000"/>
          <w:sz w:val="28"/>
        </w:rPr>
        <w:t xml:space="preserve">
      2) Кез келген ауырлық дәрежесіндегі тиреотоксикоз. </w:t>
      </w:r>
      <w:r>
        <w:br/>
      </w:r>
      <w:r>
        <w:rPr>
          <w:rFonts w:ascii="Times New Roman"/>
          <w:b w:val="false"/>
          <w:i w:val="false"/>
          <w:color w:val="000000"/>
          <w:sz w:val="28"/>
        </w:rPr>
        <w:t xml:space="preserve">
      3) Функцияларының әлсіз бұзылуымен және сирек асқынулармен баяу өршитін қан жасау жүйесінің аурулары. </w:t>
      </w:r>
      <w:r>
        <w:br/>
      </w:r>
      <w:r>
        <w:rPr>
          <w:rFonts w:ascii="Times New Roman"/>
          <w:b w:val="false"/>
          <w:i w:val="false"/>
          <w:color w:val="000000"/>
          <w:sz w:val="28"/>
        </w:rPr>
        <w:t xml:space="preserve">
      4) Сыртқы тыныс алу функциясының бұзылуымен өкпенің созылмалы аурулары. </w:t>
      </w:r>
      <w:r>
        <w:br/>
      </w:r>
      <w:r>
        <w:rPr>
          <w:rFonts w:ascii="Times New Roman"/>
          <w:b w:val="false"/>
          <w:i w:val="false"/>
          <w:color w:val="000000"/>
          <w:sz w:val="28"/>
        </w:rPr>
        <w:t xml:space="preserve">
      5) Жалпы және коронарлық қан айналысының бұзылуымен қан айналу жүйесінің аурулары. </w:t>
      </w:r>
      <w:r>
        <w:br/>
      </w:r>
      <w:r>
        <w:rPr>
          <w:rFonts w:ascii="Times New Roman"/>
          <w:b w:val="false"/>
          <w:i w:val="false"/>
          <w:color w:val="000000"/>
          <w:sz w:val="28"/>
        </w:rPr>
        <w:t xml:space="preserve">
      6) Сатысы мен емдеу нәтижелеріне қарамастан, қатерлі ісіктер. </w:t>
      </w:r>
      <w:r>
        <w:br/>
      </w:r>
      <w:r>
        <w:rPr>
          <w:rFonts w:ascii="Times New Roman"/>
          <w:b w:val="false"/>
          <w:i w:val="false"/>
          <w:color w:val="000000"/>
          <w:sz w:val="28"/>
        </w:rPr>
        <w:t>
      7) Кез келген дәрежеде көрінетін облитерациялайтын эндартериит.</w:t>
      </w:r>
      <w:r>
        <w:br/>
      </w:r>
      <w:r>
        <w:rPr>
          <w:rFonts w:ascii="Times New Roman"/>
          <w:b w:val="false"/>
          <w:i w:val="false"/>
          <w:color w:val="000000"/>
          <w:sz w:val="28"/>
        </w:rPr>
        <w:t xml:space="preserve">
      5. Қатардағы және басшы құрамдағы адамдардың, әскери қызметшілердің отбасы мүшелерінің тұруына медициналық қарсы көрсетімдер: (теңіз деңгейінен 1500 метр және одан жоғары): </w:t>
      </w:r>
      <w:r>
        <w:br/>
      </w:r>
      <w:r>
        <w:rPr>
          <w:rFonts w:ascii="Times New Roman"/>
          <w:b w:val="false"/>
          <w:i w:val="false"/>
          <w:color w:val="000000"/>
          <w:sz w:val="28"/>
        </w:rPr>
        <w:t xml:space="preserve">
      1) Олигофрения. </w:t>
      </w:r>
      <w:r>
        <w:br/>
      </w:r>
      <w:r>
        <w:rPr>
          <w:rFonts w:ascii="Times New Roman"/>
          <w:b w:val="false"/>
          <w:i w:val="false"/>
          <w:color w:val="000000"/>
          <w:sz w:val="28"/>
        </w:rPr>
        <w:t xml:space="preserve">
      2) Жиі ұстамалары бар эпилепсия (ай сайын). </w:t>
      </w:r>
      <w:r>
        <w:br/>
      </w:r>
      <w:r>
        <w:rPr>
          <w:rFonts w:ascii="Times New Roman"/>
          <w:b w:val="false"/>
          <w:i w:val="false"/>
          <w:color w:val="000000"/>
          <w:sz w:val="28"/>
        </w:rPr>
        <w:t xml:space="preserve">
      3) Аурудың жиі қайталанатын фазаларымен маниакальдық-депрессивтік психоз, шизофрения. </w:t>
      </w:r>
      <w:r>
        <w:br/>
      </w:r>
      <w:r>
        <w:rPr>
          <w:rFonts w:ascii="Times New Roman"/>
          <w:b w:val="false"/>
          <w:i w:val="false"/>
          <w:color w:val="000000"/>
          <w:sz w:val="28"/>
        </w:rPr>
        <w:t xml:space="preserve">
      4) Гидроцефалиямен, параличтермен, парездермен, сөйлеудің, көрудің бұзылуымен ілесе жүретін орталық нерв жүйесінің органикалық аурулары, ми немесе жұлын ісіктері және ағзалардың функцияларын тұрақты бұзулары бар орталық нерв жүйесінің басқа да ауыр және жылдам өршитін аурулары. </w:t>
      </w:r>
      <w:r>
        <w:br/>
      </w:r>
      <w:r>
        <w:rPr>
          <w:rFonts w:ascii="Times New Roman"/>
          <w:b w:val="false"/>
          <w:i w:val="false"/>
          <w:color w:val="000000"/>
          <w:sz w:val="28"/>
        </w:rPr>
        <w:t xml:space="preserve">
      5) Эндокриндік жүйе аурулары, кез келген ауырлық дәрежесіндегі тиреотоксикоз. </w:t>
      </w:r>
      <w:r>
        <w:br/>
      </w:r>
      <w:r>
        <w:rPr>
          <w:rFonts w:ascii="Times New Roman"/>
          <w:b w:val="false"/>
          <w:i w:val="false"/>
          <w:color w:val="000000"/>
          <w:sz w:val="28"/>
        </w:rPr>
        <w:t xml:space="preserve">
      6) Өршу белгілері болған жағдайда қанның жүйелік аурулары. </w:t>
      </w:r>
      <w:r>
        <w:br/>
      </w:r>
      <w:r>
        <w:rPr>
          <w:rFonts w:ascii="Times New Roman"/>
          <w:b w:val="false"/>
          <w:i w:val="false"/>
          <w:color w:val="000000"/>
          <w:sz w:val="28"/>
        </w:rPr>
        <w:t xml:space="preserve">
      7) Сыртқы тыныс алу функциясының бұзылуымен тыныс алу органдарының созылмалы аурулары. </w:t>
      </w:r>
      <w:r>
        <w:br/>
      </w:r>
      <w:r>
        <w:rPr>
          <w:rFonts w:ascii="Times New Roman"/>
          <w:b w:val="false"/>
          <w:i w:val="false"/>
          <w:color w:val="000000"/>
          <w:sz w:val="28"/>
        </w:rPr>
        <w:t xml:space="preserve">
      8) Коронарлық немесе жалпы қан айналымының ІІ және ІІІ дәрежелі бұзылуымен қан айналу жүйесінің аурулары. </w:t>
      </w:r>
      <w:r>
        <w:br/>
      </w:r>
      <w:r>
        <w:rPr>
          <w:rFonts w:ascii="Times New Roman"/>
          <w:b w:val="false"/>
          <w:i w:val="false"/>
          <w:color w:val="000000"/>
          <w:sz w:val="28"/>
        </w:rPr>
        <w:t xml:space="preserve">
      9) II және III сатыдағы гипертониялық ауру. </w:t>
      </w:r>
      <w:r>
        <w:br/>
      </w:r>
      <w:r>
        <w:rPr>
          <w:rFonts w:ascii="Times New Roman"/>
          <w:b w:val="false"/>
          <w:i w:val="false"/>
          <w:color w:val="000000"/>
          <w:sz w:val="28"/>
        </w:rPr>
        <w:t xml:space="preserve">
      10) Сатысы мен емдеу нәтижелеріне қарамастан, қатерлі ісіктер. </w:t>
      </w:r>
      <w:r>
        <w:br/>
      </w:r>
      <w:r>
        <w:rPr>
          <w:rFonts w:ascii="Times New Roman"/>
          <w:b w:val="false"/>
          <w:i w:val="false"/>
          <w:color w:val="000000"/>
          <w:sz w:val="28"/>
        </w:rPr>
        <w:t xml:space="preserve">
      11) Кез келген дәрежеде көрінетін облитерациялайтын эндартериит. </w:t>
      </w:r>
      <w:r>
        <w:br/>
      </w:r>
      <w:r>
        <w:rPr>
          <w:rFonts w:ascii="Times New Roman"/>
          <w:b w:val="false"/>
          <w:i w:val="false"/>
          <w:color w:val="000000"/>
          <w:sz w:val="28"/>
        </w:rPr>
        <w:t>
      12) Кез келген этиологиядағы жатырдың, аналық бездің немесе сүт безінің ісіктері.</w:t>
      </w:r>
      <w:r>
        <w:br/>
      </w:r>
      <w:r>
        <w:rPr>
          <w:rFonts w:ascii="Times New Roman"/>
          <w:b w:val="false"/>
          <w:i w:val="false"/>
          <w:color w:val="000000"/>
          <w:sz w:val="28"/>
        </w:rPr>
        <w:t xml:space="preserve">
      6. Шетелде уақытша қызмет өткеретін қатардағы және басшы құрамдағы адамдардың, уақытша шетелде орналасқан әскерлерде қызмет өткеретін әскери қызметшілердің отбасы мүшелерінің шетелде тұруына қарсы көрсетімдер: </w:t>
      </w:r>
      <w:r>
        <w:br/>
      </w:r>
      <w:r>
        <w:rPr>
          <w:rFonts w:ascii="Times New Roman"/>
          <w:b w:val="false"/>
          <w:i w:val="false"/>
          <w:color w:val="000000"/>
          <w:sz w:val="28"/>
        </w:rPr>
        <w:t xml:space="preserve">
      1) Психикалық аурулар, оның ішінде ремиссия немесе компенсация жағдайындағы. </w:t>
      </w:r>
      <w:r>
        <w:br/>
      </w:r>
      <w:r>
        <w:rPr>
          <w:rFonts w:ascii="Times New Roman"/>
          <w:b w:val="false"/>
          <w:i w:val="false"/>
          <w:color w:val="000000"/>
          <w:sz w:val="28"/>
        </w:rPr>
        <w:t xml:space="preserve">
      2) Жиі ұстамалары бар (ай сайын) немесе жеке адамның өзгерумен эпилепсия. </w:t>
      </w:r>
      <w:r>
        <w:br/>
      </w:r>
      <w:r>
        <w:rPr>
          <w:rFonts w:ascii="Times New Roman"/>
          <w:b w:val="false"/>
          <w:i w:val="false"/>
          <w:color w:val="000000"/>
          <w:sz w:val="28"/>
        </w:rPr>
        <w:t xml:space="preserve">
      3) Мінез-құлықтың антиәлеуметті нысандары бар айқын психопатия. </w:t>
      </w:r>
      <w:r>
        <w:br/>
      </w:r>
      <w:r>
        <w:rPr>
          <w:rFonts w:ascii="Times New Roman"/>
          <w:b w:val="false"/>
          <w:i w:val="false"/>
          <w:color w:val="000000"/>
          <w:sz w:val="28"/>
        </w:rPr>
        <w:t>
      4) Нашақорлық және созылмалы алкоголизм.</w:t>
      </w:r>
    </w:p>
    <w:bookmarkStart w:name="z375" w:id="38"/>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16-қосымша         </w:t>
      </w:r>
    </w:p>
    <w:bookmarkEnd w:id="38"/>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xml:space="preserve">      Медициналық куәландырудың нәтижесінде қызмет өткеруге (тұруға) қарсы көрсетімдер болмаған жағдайда ӘДК мынадай қорытынды шығарады: </w:t>
      </w:r>
      <w:r>
        <w:br/>
      </w:r>
      <w:r>
        <w:rPr>
          <w:rFonts w:ascii="Times New Roman"/>
          <w:b w:val="false"/>
          <w:i w:val="false"/>
          <w:color w:val="000000"/>
          <w:sz w:val="28"/>
        </w:rPr>
        <w:t>
      «Денсаулық жағдайы бойынша............ қызмет, әскери қызмет</w:t>
      </w:r>
      <w:r>
        <w:br/>
      </w:r>
      <w:r>
        <w:rPr>
          <w:rFonts w:ascii="Times New Roman"/>
          <w:b w:val="false"/>
          <w:i w:val="false"/>
          <w:color w:val="000000"/>
          <w:sz w:val="28"/>
        </w:rPr>
        <w:t>
өткеруге, _________________________ тұруға қарсы көрсетімдер жоқ».</w:t>
      </w:r>
      <w:r>
        <w:br/>
      </w:r>
      <w:r>
        <w:rPr>
          <w:rFonts w:ascii="Times New Roman"/>
          <w:b w:val="false"/>
          <w:i w:val="false"/>
          <w:color w:val="000000"/>
          <w:sz w:val="28"/>
        </w:rPr>
        <w:t xml:space="preserve">
         (облыс, аудан көрсетілсін) </w:t>
      </w:r>
    </w:p>
    <w:p>
      <w:pPr>
        <w:spacing w:after="0"/>
        <w:ind w:left="0"/>
        <w:jc w:val="both"/>
      </w:pPr>
      <w:r>
        <w:rPr>
          <w:rFonts w:ascii="Times New Roman"/>
          <w:b w:val="false"/>
          <w:i w:val="false"/>
          <w:color w:val="000000"/>
          <w:sz w:val="28"/>
        </w:rPr>
        <w:t>      Медициналық куәландыру нәтижесінде қызмет, әскери қызмет өткеруге (тұруға) қарсы көрсетімдер бар болған жағдайда, ӘДК мынадай қорытындылардың бірін шығарады:</w:t>
      </w:r>
      <w:r>
        <w:br/>
      </w:r>
      <w:r>
        <w:rPr>
          <w:rFonts w:ascii="Times New Roman"/>
          <w:b w:val="false"/>
          <w:i w:val="false"/>
          <w:color w:val="000000"/>
          <w:sz w:val="28"/>
        </w:rPr>
        <w:t>
      1) «________________________қызмет өткеруге қарсы көрсетімдер</w:t>
      </w:r>
      <w:r>
        <w:br/>
      </w:r>
      <w:r>
        <w:rPr>
          <w:rFonts w:ascii="Times New Roman"/>
          <w:b w:val="false"/>
          <w:i w:val="false"/>
          <w:color w:val="000000"/>
          <w:sz w:val="28"/>
        </w:rPr>
        <w:t>
          (облыс, аудан көрсетілсін)</w:t>
      </w:r>
      <w:r>
        <w:br/>
      </w:r>
      <w:r>
        <w:rPr>
          <w:rFonts w:ascii="Times New Roman"/>
          <w:b w:val="false"/>
          <w:i w:val="false"/>
          <w:color w:val="000000"/>
          <w:sz w:val="28"/>
        </w:rPr>
        <w:t>
бар».</w:t>
      </w:r>
      <w:r>
        <w:br/>
      </w:r>
      <w:r>
        <w:rPr>
          <w:rFonts w:ascii="Times New Roman"/>
          <w:b w:val="false"/>
          <w:i w:val="false"/>
          <w:color w:val="000000"/>
          <w:sz w:val="28"/>
        </w:rPr>
        <w:t>
      2) «________________________қызмет өткеруге қарсы көрсетімдер</w:t>
      </w:r>
      <w:r>
        <w:br/>
      </w:r>
      <w:r>
        <w:rPr>
          <w:rFonts w:ascii="Times New Roman"/>
          <w:b w:val="false"/>
          <w:i w:val="false"/>
          <w:color w:val="000000"/>
          <w:sz w:val="28"/>
        </w:rPr>
        <w:t>
           (облыс, аудан көрсетілсін)</w:t>
      </w:r>
      <w:r>
        <w:br/>
      </w:r>
      <w:r>
        <w:rPr>
          <w:rFonts w:ascii="Times New Roman"/>
          <w:b w:val="false"/>
          <w:i w:val="false"/>
          <w:color w:val="000000"/>
          <w:sz w:val="28"/>
        </w:rPr>
        <w:t>
бар.</w:t>
      </w:r>
    </w:p>
    <w:p>
      <w:pPr>
        <w:spacing w:after="0"/>
        <w:ind w:left="0"/>
        <w:jc w:val="both"/>
      </w:pPr>
      <w:r>
        <w:rPr>
          <w:rFonts w:ascii="Times New Roman"/>
          <w:b w:val="false"/>
          <w:i w:val="false"/>
          <w:color w:val="000000"/>
          <w:sz w:val="28"/>
        </w:rPr>
        <w:t>      Қызметін, әскери қызметін ________________________ өткеру,</w:t>
      </w:r>
      <w:r>
        <w:br/>
      </w:r>
      <w:r>
        <w:rPr>
          <w:rFonts w:ascii="Times New Roman"/>
          <w:b w:val="false"/>
          <w:i w:val="false"/>
          <w:color w:val="000000"/>
          <w:sz w:val="28"/>
        </w:rPr>
        <w:t xml:space="preserve">
                               (облыс, аудан көрсетілсін) </w:t>
      </w:r>
      <w:r>
        <w:br/>
      </w:r>
      <w:r>
        <w:rPr>
          <w:rFonts w:ascii="Times New Roman"/>
          <w:b w:val="false"/>
          <w:i w:val="false"/>
          <w:color w:val="000000"/>
          <w:sz w:val="28"/>
        </w:rPr>
        <w:t>
тұру ұсынылады».</w:t>
      </w:r>
      <w:r>
        <w:br/>
      </w:r>
      <w:r>
        <w:rPr>
          <w:rFonts w:ascii="Times New Roman"/>
          <w:b w:val="false"/>
          <w:i w:val="false"/>
          <w:color w:val="000000"/>
          <w:sz w:val="28"/>
        </w:rPr>
        <w:t>
      «Ауыстыруды (отбасы мүшелері үшін – отбасы иесін) 1-3 ай мерзім</w:t>
      </w:r>
      <w:r>
        <w:br/>
      </w:r>
      <w:r>
        <w:rPr>
          <w:rFonts w:ascii="Times New Roman"/>
          <w:b w:val="false"/>
          <w:i w:val="false"/>
          <w:color w:val="000000"/>
          <w:sz w:val="28"/>
        </w:rPr>
        <w:t>
ішінде қысқы (жазғы) оқу кезеңі аяқталған соң жүзеге асыру мақсатқа</w:t>
      </w:r>
      <w:r>
        <w:br/>
      </w:r>
      <w:r>
        <w:rPr>
          <w:rFonts w:ascii="Times New Roman"/>
          <w:b w:val="false"/>
          <w:i w:val="false"/>
          <w:color w:val="000000"/>
          <w:sz w:val="28"/>
        </w:rPr>
        <w:t>
сай».</w:t>
      </w:r>
      <w:r>
        <w:br/>
      </w:r>
      <w:r>
        <w:rPr>
          <w:rFonts w:ascii="Times New Roman"/>
          <w:b w:val="false"/>
          <w:i w:val="false"/>
          <w:color w:val="000000"/>
          <w:sz w:val="28"/>
        </w:rPr>
        <w:t>
      3) «Ұзақ емделуді, мамандандырылған емдеу (емдеу-профилактикалық)</w:t>
      </w:r>
      <w:r>
        <w:br/>
      </w:r>
      <w:r>
        <w:rPr>
          <w:rFonts w:ascii="Times New Roman"/>
          <w:b w:val="false"/>
          <w:i w:val="false"/>
          <w:color w:val="000000"/>
          <w:sz w:val="28"/>
        </w:rPr>
        <w:t>
мекемелерінің (мекеменің бейіні көрсетілсін) бақылауында болуды және</w:t>
      </w:r>
      <w:r>
        <w:br/>
      </w:r>
      <w:r>
        <w:rPr>
          <w:rFonts w:ascii="Times New Roman"/>
          <w:b w:val="false"/>
          <w:i w:val="false"/>
          <w:color w:val="000000"/>
          <w:sz w:val="28"/>
        </w:rPr>
        <w:t>
___________________________ тұруды қажет етеді».</w:t>
      </w:r>
      <w:r>
        <w:br/>
      </w:r>
      <w:r>
        <w:rPr>
          <w:rFonts w:ascii="Times New Roman"/>
          <w:b w:val="false"/>
          <w:i w:val="false"/>
          <w:color w:val="000000"/>
          <w:sz w:val="28"/>
        </w:rPr>
        <w:t>
(облыс, аудан көрсетілсін)</w:t>
      </w:r>
      <w:r>
        <w:br/>
      </w:r>
      <w:r>
        <w:rPr>
          <w:rFonts w:ascii="Times New Roman"/>
          <w:b w:val="false"/>
          <w:i w:val="false"/>
          <w:color w:val="000000"/>
          <w:sz w:val="28"/>
        </w:rPr>
        <w:t>
      Отбасы иесін ауыстыруды 1-3 ай ішінде, қысқы (жазғы) оқу кезеңі</w:t>
      </w:r>
      <w:r>
        <w:br/>
      </w:r>
      <w:r>
        <w:rPr>
          <w:rFonts w:ascii="Times New Roman"/>
          <w:b w:val="false"/>
          <w:i w:val="false"/>
          <w:color w:val="000000"/>
          <w:sz w:val="28"/>
        </w:rPr>
        <w:t>
аяқталғаннан кейін жүзеге асыру мақсатқа сай (қорытынды тек қатардағы</w:t>
      </w:r>
      <w:r>
        <w:br/>
      </w:r>
      <w:r>
        <w:rPr>
          <w:rFonts w:ascii="Times New Roman"/>
          <w:b w:val="false"/>
          <w:i w:val="false"/>
          <w:color w:val="000000"/>
          <w:sz w:val="28"/>
        </w:rPr>
        <w:t>
және басшы құрамдағы адамдар отбасы мүшелері үшін шығарылады).</w:t>
      </w:r>
      <w:r>
        <w:br/>
      </w:r>
      <w:r>
        <w:rPr>
          <w:rFonts w:ascii="Times New Roman"/>
          <w:b w:val="false"/>
          <w:i w:val="false"/>
          <w:color w:val="000000"/>
          <w:sz w:val="28"/>
        </w:rPr>
        <w:t>
      4) «Білім беру ұйымында (мектепке дейінгі), (балабақша,</w:t>
      </w:r>
      <w:r>
        <w:br/>
      </w:r>
      <w:r>
        <w:rPr>
          <w:rFonts w:ascii="Times New Roman"/>
          <w:b w:val="false"/>
          <w:i w:val="false"/>
          <w:color w:val="000000"/>
          <w:sz w:val="28"/>
        </w:rPr>
        <w:t>
мектеп-интернат және т.б.) тәрбиеленуді (оқытуды) және</w:t>
      </w:r>
      <w:r>
        <w:br/>
      </w:r>
      <w:r>
        <w:rPr>
          <w:rFonts w:ascii="Times New Roman"/>
          <w:b w:val="false"/>
          <w:i w:val="false"/>
          <w:color w:val="000000"/>
          <w:sz w:val="28"/>
        </w:rPr>
        <w:t>
____________________________ тұруды қажет етеді».</w:t>
      </w:r>
      <w:r>
        <w:br/>
      </w:r>
      <w:r>
        <w:rPr>
          <w:rFonts w:ascii="Times New Roman"/>
          <w:b w:val="false"/>
          <w:i w:val="false"/>
          <w:color w:val="000000"/>
          <w:sz w:val="28"/>
        </w:rPr>
        <w:t>
(облыс, аудан көрсетілсін)</w:t>
      </w:r>
      <w:r>
        <w:br/>
      </w:r>
      <w:r>
        <w:rPr>
          <w:rFonts w:ascii="Times New Roman"/>
          <w:b w:val="false"/>
          <w:i w:val="false"/>
          <w:color w:val="000000"/>
          <w:sz w:val="28"/>
        </w:rPr>
        <w:t>
      Отбасы иесін ауыстыруды 1-3 ай ішінде, қысқы (жазғы) оқу кезеңі</w:t>
      </w:r>
      <w:r>
        <w:br/>
      </w:r>
      <w:r>
        <w:rPr>
          <w:rFonts w:ascii="Times New Roman"/>
          <w:b w:val="false"/>
          <w:i w:val="false"/>
          <w:color w:val="000000"/>
          <w:sz w:val="28"/>
        </w:rPr>
        <w:t>
аяқталғаннан кейін жүзеге асыру мақсатқа сай (қорытынды тек құқық</w:t>
      </w:r>
      <w:r>
        <w:br/>
      </w:r>
      <w:r>
        <w:rPr>
          <w:rFonts w:ascii="Times New Roman"/>
          <w:b w:val="false"/>
          <w:i w:val="false"/>
          <w:color w:val="000000"/>
          <w:sz w:val="28"/>
        </w:rPr>
        <w:t>
қорғау органдарының қатардағы және басшы құрамдағы адамдары отбасы</w:t>
      </w:r>
      <w:r>
        <w:br/>
      </w:r>
      <w:r>
        <w:rPr>
          <w:rFonts w:ascii="Times New Roman"/>
          <w:b w:val="false"/>
          <w:i w:val="false"/>
          <w:color w:val="000000"/>
          <w:sz w:val="28"/>
        </w:rPr>
        <w:t>
мүшелері үшін шығарылады).</w:t>
      </w:r>
      <w:r>
        <w:br/>
      </w:r>
      <w:r>
        <w:rPr>
          <w:rFonts w:ascii="Times New Roman"/>
          <w:b w:val="false"/>
          <w:i w:val="false"/>
          <w:color w:val="000000"/>
          <w:sz w:val="28"/>
        </w:rPr>
        <w:t>
      5) «Тасымалданбауына байланысты ______________________________</w:t>
      </w:r>
      <w:r>
        <w:br/>
      </w:r>
      <w:r>
        <w:rPr>
          <w:rFonts w:ascii="Times New Roman"/>
          <w:b w:val="false"/>
          <w:i w:val="false"/>
          <w:color w:val="000000"/>
          <w:sz w:val="28"/>
        </w:rPr>
        <w:t>
                                     (облыс, аудан көрсетілсін)</w:t>
      </w:r>
      <w:r>
        <w:br/>
      </w:r>
      <w:r>
        <w:rPr>
          <w:rFonts w:ascii="Times New Roman"/>
          <w:b w:val="false"/>
          <w:i w:val="false"/>
          <w:color w:val="000000"/>
          <w:sz w:val="28"/>
        </w:rPr>
        <w:t>
көшуге қарсы көрсетім бар (қорытынды тек қатардағы және басшы</w:t>
      </w:r>
      <w:r>
        <w:br/>
      </w:r>
      <w:r>
        <w:rPr>
          <w:rFonts w:ascii="Times New Roman"/>
          <w:b w:val="false"/>
          <w:i w:val="false"/>
          <w:color w:val="000000"/>
          <w:sz w:val="28"/>
        </w:rPr>
        <w:t>
құрамдағы адамдар отбасы мүшелері үшін шығарылады).</w:t>
      </w:r>
    </w:p>
    <w:bookmarkStart w:name="z376" w:id="39"/>
    <w:p>
      <w:pPr>
        <w:spacing w:after="0"/>
        <w:ind w:left="0"/>
        <w:jc w:val="both"/>
      </w:pPr>
      <w:r>
        <w:rPr>
          <w:rFonts w:ascii="Times New Roman"/>
          <w:b w:val="false"/>
          <w:i w:val="false"/>
          <w:color w:val="000000"/>
          <w:sz w:val="28"/>
        </w:rPr>
        <w:t xml:space="preserve">
Ішкі істер органдарында    </w:t>
      </w:r>
      <w:r>
        <w:br/>
      </w:r>
      <w:r>
        <w:rPr>
          <w:rFonts w:ascii="Times New Roman"/>
          <w:b w:val="false"/>
          <w:i w:val="false"/>
          <w:color w:val="000000"/>
          <w:sz w:val="28"/>
        </w:rPr>
        <w:t xml:space="preserve">
әскери-дәрігерлік сараптама  </w:t>
      </w:r>
      <w:r>
        <w:br/>
      </w:r>
      <w:r>
        <w:rPr>
          <w:rFonts w:ascii="Times New Roman"/>
          <w:b w:val="false"/>
          <w:i w:val="false"/>
          <w:color w:val="000000"/>
          <w:sz w:val="28"/>
        </w:rPr>
        <w:t xml:space="preserve">
өткізу жөніндегі нұсқаулыққа </w:t>
      </w:r>
      <w:r>
        <w:br/>
      </w:r>
      <w:r>
        <w:rPr>
          <w:rFonts w:ascii="Times New Roman"/>
          <w:b w:val="false"/>
          <w:i w:val="false"/>
          <w:color w:val="000000"/>
          <w:sz w:val="28"/>
        </w:rPr>
        <w:t xml:space="preserve">
17-қосымша         </w:t>
      </w:r>
    </w:p>
    <w:bookmarkEnd w:id="39"/>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Әскери-дәрігерлік комиссияның</w:t>
      </w:r>
      <w:r>
        <w:br/>
      </w:r>
      <w:r>
        <w:rPr>
          <w:rFonts w:ascii="Times New Roman"/>
          <w:b w:val="false"/>
          <w:i w:val="false"/>
          <w:color w:val="000000"/>
          <w:sz w:val="28"/>
        </w:rPr>
        <w:t>
бұрыштама мөртаңбасы</w:t>
      </w:r>
    </w:p>
    <w:p>
      <w:pPr>
        <w:spacing w:after="0"/>
        <w:ind w:left="0"/>
        <w:jc w:val="left"/>
      </w:pPr>
      <w:r>
        <w:rPr>
          <w:rFonts w:ascii="Times New Roman"/>
          <w:b/>
          <w:i w:val="false"/>
          <w:color w:val="000000"/>
        </w:rPr>
        <w:t xml:space="preserve"> Қолайсыз ыстық климатты шет елге шығатын</w:t>
      </w:r>
      <w:r>
        <w:br/>
      </w:r>
      <w:r>
        <w:rPr>
          <w:rFonts w:ascii="Times New Roman"/>
          <w:b/>
          <w:i w:val="false"/>
          <w:color w:val="000000"/>
        </w:rPr>
        <w:t>
адамның денсаулық жағдайы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Тегі _____________________________, Аты______________________________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жылы ________ арнаулы немесе әскери атағы (қатардағы және басшы</w:t>
      </w:r>
      <w:r>
        <w:br/>
      </w:r>
      <w:r>
        <w:rPr>
          <w:rFonts w:ascii="Times New Roman"/>
          <w:b w:val="false"/>
          <w:i w:val="false"/>
          <w:color w:val="000000"/>
          <w:sz w:val="28"/>
        </w:rPr>
        <w:t>
құрамдағы адамның, әскери қызметшінің отбасы мүшесі__________________</w:t>
      </w:r>
      <w:r>
        <w:br/>
      </w:r>
      <w:r>
        <w:rPr>
          <w:rFonts w:ascii="Times New Roman"/>
          <w:b w:val="false"/>
          <w:i w:val="false"/>
          <w:color w:val="000000"/>
          <w:sz w:val="28"/>
        </w:rPr>
        <w:t>
                                                   (керегі жазылсын)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(жұмыс)орны___________________________________________________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Шағымдар_____________________________________________________________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Қысқаша анамнез______________________________________________________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Ауырған сырқаттары мен жарақаттары___________________________________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Профилактикалық егулер алу үшін қарсы көрсетулер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Мынадай зерттеулердің нәтижелері:</w:t>
      </w:r>
      <w:r>
        <w:br/>
      </w:r>
      <w:r>
        <w:rPr>
          <w:rFonts w:ascii="Times New Roman"/>
          <w:b w:val="false"/>
          <w:i w:val="false"/>
          <w:color w:val="000000"/>
          <w:sz w:val="28"/>
        </w:rPr>
        <w:t>
Зертханалық__________________________________________________________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Рентгендік (12 жастағы және одан жасы одан үлкен балалар үшін)_______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Электрофизиологиялық_________________________________________________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Инструментальдық және басқа да_______________________________________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 тобы және резус-тиесілігі (қатардағы және басшы құрамдағы</w:t>
      </w:r>
      <w:r>
        <w:br/>
      </w:r>
      <w:r>
        <w:rPr>
          <w:rFonts w:ascii="Times New Roman"/>
          <w:b w:val="false"/>
          <w:i w:val="false"/>
          <w:color w:val="000000"/>
          <w:sz w:val="28"/>
        </w:rPr>
        <w:t>
адамдар, әскери қызметшілер үшін_____________________________________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Маман-дәрігерлердің қорытындысы</w:t>
      </w:r>
      <w:r>
        <w:br/>
      </w:r>
      <w:r>
        <w:rPr>
          <w:rFonts w:ascii="Times New Roman"/>
          <w:b w:val="false"/>
          <w:i w:val="false"/>
          <w:color w:val="000000"/>
          <w:sz w:val="28"/>
        </w:rPr>
        <w:t>
Хирург:______________________________________________________________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Терапевт:____________________________________________________________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Невропатолог:________________________________________________________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Психиатр:____________________________________________________________</w:t>
      </w:r>
      <w:r>
        <w:br/>
      </w:r>
      <w:r>
        <w:rPr>
          <w:rFonts w:ascii="Times New Roman"/>
          <w:b w:val="false"/>
          <w:i w:val="false"/>
          <w:color w:val="000000"/>
          <w:sz w:val="28"/>
        </w:rPr>
        <w:t>
            (психоневрологиялық диспансердің анықтамасына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Көз дәрігер:_________________________________________________________</w:t>
      </w:r>
      <w:r>
        <w:br/>
      </w:r>
      <w:r>
        <w:rPr>
          <w:rFonts w:ascii="Times New Roman"/>
          <w:b w:val="false"/>
          <w:i w:val="false"/>
          <w:color w:val="000000"/>
          <w:sz w:val="28"/>
        </w:rPr>
        <w:t>
Оториноларинголог:___________________________________________________</w:t>
      </w:r>
      <w:r>
        <w:br/>
      </w:r>
      <w:r>
        <w:rPr>
          <w:rFonts w:ascii="Times New Roman"/>
          <w:b w:val="false"/>
          <w:i w:val="false"/>
          <w:color w:val="000000"/>
          <w:sz w:val="28"/>
        </w:rPr>
        <w:t>
Дерматовенеролог:____________________________________________________</w:t>
      </w:r>
      <w:r>
        <w:br/>
      </w:r>
      <w:r>
        <w:rPr>
          <w:rFonts w:ascii="Times New Roman"/>
          <w:b w:val="false"/>
          <w:i w:val="false"/>
          <w:color w:val="000000"/>
          <w:sz w:val="28"/>
        </w:rPr>
        <w:t>
Тіс дәрігері:________________________________________________________</w:t>
      </w:r>
      <w:r>
        <w:br/>
      </w:r>
      <w:r>
        <w:rPr>
          <w:rFonts w:ascii="Times New Roman"/>
          <w:b w:val="false"/>
          <w:i w:val="false"/>
          <w:color w:val="000000"/>
          <w:sz w:val="28"/>
        </w:rPr>
        <w:t>
Гинеколог (сүт бездерінің жағдайы көрсетілсін):______________________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мамандықтағы дәрігерлер (педиатр, уролог, эндокринолог)________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Әскери-дәрігерлік комиссияның қорытындысы (комиссияның тиеслігі</w:t>
      </w:r>
      <w:r>
        <w:br/>
      </w:r>
      <w:r>
        <w:rPr>
          <w:rFonts w:ascii="Times New Roman"/>
          <w:b w:val="false"/>
          <w:i w:val="false"/>
          <w:color w:val="000000"/>
          <w:sz w:val="28"/>
        </w:rPr>
        <w:t>
көрсетілсін)_________________________________________________________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төрағасы_____________________________________________</w:t>
      </w:r>
      <w:r>
        <w:br/>
      </w:r>
      <w:r>
        <w:rPr>
          <w:rFonts w:ascii="Times New Roman"/>
          <w:b w:val="false"/>
          <w:i w:val="false"/>
          <w:color w:val="000000"/>
          <w:sz w:val="28"/>
        </w:rPr>
        <w:t>
                            (арнаулы немесе әскери атағы, қолы,</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М.О.               Хатшы ___________________________________________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20___ жылғы "___"___________</w:t>
      </w:r>
    </w:p>
    <w:p>
      <w:pPr>
        <w:spacing w:after="0"/>
        <w:ind w:left="0"/>
        <w:jc w:val="both"/>
      </w:pPr>
      <w:r>
        <w:rPr>
          <w:rFonts w:ascii="Times New Roman"/>
          <w:b w:val="false"/>
          <w:i w:val="false"/>
          <w:color w:val="000000"/>
          <w:sz w:val="28"/>
        </w:rPr>
        <w:t>      Комиссияның пошталық мекен-жайы________________________________</w:t>
      </w:r>
      <w:r>
        <w:br/>
      </w:r>
      <w:r>
        <w:rPr>
          <w:rFonts w:ascii="Times New Roman"/>
          <w:b w:val="false"/>
          <w:i w:val="false"/>
          <w:color w:val="000000"/>
          <w:sz w:val="28"/>
        </w:rPr>
        <w:t>
      Жоғары тұрған әскери-дәрігерлік комиссияның қорытындысы________</w:t>
      </w:r>
      <w:r>
        <w:br/>
      </w:r>
      <w:r>
        <w:rPr>
          <w:rFonts w:ascii="Times New Roman"/>
          <w:b w:val="false"/>
          <w:i w:val="false"/>
          <w:color w:val="000000"/>
          <w:sz w:val="28"/>
        </w:rPr>
        <w:t>
_____________________________________________________________________</w:t>
      </w:r>
    </w:p>
    <w:bookmarkStart w:name="z377"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27 шілдедегі </w:t>
      </w:r>
      <w:r>
        <w:br/>
      </w:r>
      <w:r>
        <w:rPr>
          <w:rFonts w:ascii="Times New Roman"/>
          <w:b w:val="false"/>
          <w:i w:val="false"/>
          <w:color w:val="000000"/>
          <w:sz w:val="28"/>
        </w:rPr>
        <w:t xml:space="preserve">
№ 325 бұйрығына     </w:t>
      </w:r>
      <w:r>
        <w:br/>
      </w:r>
      <w:r>
        <w:rPr>
          <w:rFonts w:ascii="Times New Roman"/>
          <w:b w:val="false"/>
          <w:i w:val="false"/>
          <w:color w:val="000000"/>
          <w:sz w:val="28"/>
        </w:rPr>
        <w:t xml:space="preserve">
2-қосымша        </w:t>
      </w:r>
    </w:p>
    <w:bookmarkEnd w:id="40"/>
    <w:p>
      <w:pPr>
        <w:spacing w:after="0"/>
        <w:ind w:left="0"/>
        <w:jc w:val="left"/>
      </w:pPr>
      <w:r>
        <w:rPr>
          <w:rFonts w:ascii="Times New Roman"/>
          <w:b/>
          <w:i w:val="false"/>
          <w:color w:val="000000"/>
        </w:rPr>
        <w:t xml:space="preserve"> Қазақстан Республикасы Ішкі істер министрінің</w:t>
      </w:r>
      <w:r>
        <w:br/>
      </w:r>
      <w:r>
        <w:rPr>
          <w:rFonts w:ascii="Times New Roman"/>
          <w:b/>
          <w:i w:val="false"/>
          <w:color w:val="000000"/>
        </w:rPr>
        <w:t>
күші жойылған кейбір бұйрықтарының тізбесі</w:t>
      </w:r>
    </w:p>
    <w:bookmarkStart w:name="z378" w:id="41"/>
    <w:p>
      <w:pPr>
        <w:spacing w:after="0"/>
        <w:ind w:left="0"/>
        <w:jc w:val="both"/>
      </w:pPr>
      <w:r>
        <w:rPr>
          <w:rFonts w:ascii="Times New Roman"/>
          <w:b w:val="false"/>
          <w:i w:val="false"/>
          <w:color w:val="000000"/>
          <w:sz w:val="28"/>
        </w:rPr>
        <w:t>
      1. «Қазақстан Республикасының ішкі істер органдары әскери-дәрігерлік сараптама туралы ережені және Бейбіт және соғыс уақытында Қазақстан Республикасының ішкі істер органдары дәрігерлік куәландыру ережесін бекіту туралы» Қазақстан Республикасы Ішкі істер министрінің 1998 жылғы 24 желтоқсандағы № 470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716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1999 жылғы 26 наурызда N 716 тіркелген "Қазақстан Республикасының ішкі істер органдары мен ішкі әскерлерінде әскери-дәрігерлік сараптамалау туралы ережелер мен Дәрігерлік куәландыру ережелерін бекіту туралы" Қазақстан Республикасы Ішкі істер министрінің 1998 жылғы 24 желтоқсандағы N 470 бұйрығына өзгерістер мен толықтырулар енгізу туралы» Қазақстан Республикасы Ішкі істер министрінің 2004 жылғы 10 ақпандағы № 99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2727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ішкі істер органдары мен ішкі әскерлерінде әскери-дәрігерлік сараптамалау туралы ережелер мен Дәрігерлік куәландыру ережелерін бекіту туралы" Қазақстан Республикасы Ішкі істер министрінің 1998 жылғы 24 желтоқсандағы N 470 бұйрығына өзгерістер енгізу туралы» Қазақстан Республикасы Ішкі істер министрінің 2008 жылғы 14 сәуірдегі № 139 </w:t>
      </w:r>
      <w:r>
        <w:rPr>
          <w:rFonts w:ascii="Times New Roman"/>
          <w:b w:val="false"/>
          <w:i w:val="false"/>
          <w:color w:val="000000"/>
          <w:sz w:val="28"/>
        </w:rPr>
        <w:t>бұйрығы</w:t>
      </w:r>
      <w:r>
        <w:rPr>
          <w:rFonts w:ascii="Times New Roman"/>
          <w:b w:val="false"/>
          <w:i w:val="false"/>
          <w:color w:val="000000"/>
          <w:sz w:val="28"/>
        </w:rPr>
        <w:t xml:space="preserve"> (Қазақстан Респуликасының Әділет министрлігінде № 5212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iшкi iстер органдары мен iшкi әскерлерiнде әскери-дәрiгерлiк сараптамалау туралы ережелер мен Дәрiгерлiк куәландыру ережелерiн бекiту туралы" Қазақстан Республикасы Iшкi iстер министрiнiң 1998 жылғы 24 желтоқсандағы N 470 бұйрығына өзгерiстер мен толықтырулар енгiзу туралы» Қазақстан Республикасы Ішкі істер министрінің 2006 жылғы 24 мамырдағы № 237 </w:t>
      </w:r>
      <w:r>
        <w:rPr>
          <w:rFonts w:ascii="Times New Roman"/>
          <w:b w:val="false"/>
          <w:i w:val="false"/>
          <w:color w:val="000000"/>
          <w:sz w:val="28"/>
        </w:rPr>
        <w:t>бұйрығы</w:t>
      </w:r>
      <w:r>
        <w:rPr>
          <w:rFonts w:ascii="Times New Roman"/>
          <w:b w:val="false"/>
          <w:i w:val="false"/>
          <w:color w:val="000000"/>
          <w:sz w:val="28"/>
        </w:rPr>
        <w:t>.</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