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208b" w14:textId="7682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мақсаттағы объектілерге қойылатын санитариялық-эпидемиологиялық талаптар" санитариялық ережеcін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28 шілдедегі N 555 бұйрығы. Қазақстан Республикасы Әділет министрлігінде 2010 жылғы 23 тамызда Нормативтік құқықтық кесімдерді мемлекеттік тіркеудің тізіліміне N 6417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145-бабының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21)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мақсаттағы объектілерге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«Коммуналдық гигиена бойынша санитарлық-эпидемиологиялық ережелері мен нормаларын бекіту туралы» Қазақстан Республикасының Денсаулық сақтау министрі міндетін атқарушының 2005 жылғы 24 наурыздағы № 137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3629 болып тіркелген, Қазақстан Республикасының орталық атқарушы және өзге мемлекеттік мекемелер нормативтік құқықтық актілер бюллетенінде 2006 ж. № 3-4, 210-құжат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министрлігінің Жауапты хатшысы Б.Н.Садықовқа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Ж. Досқалиев</w:t>
      </w:r>
    </w:p>
    <w:bookmarkStart w:name="z8"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жылдың 28 шілдедегі   </w:t>
      </w:r>
      <w:r>
        <w:br/>
      </w:r>
      <w:r>
        <w:rPr>
          <w:rFonts w:ascii="Times New Roman"/>
          <w:b w:val="false"/>
          <w:i w:val="false"/>
          <w:color w:val="000000"/>
          <w:sz w:val="28"/>
        </w:rPr>
        <w:t xml:space="preserve">
№ 555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«Коммуналдық мақсаттағы объектілерге қойылатын</w:t>
      </w:r>
      <w:r>
        <w:br/>
      </w:r>
      <w:r>
        <w:rPr>
          <w:rFonts w:ascii="Times New Roman"/>
          <w:b/>
          <w:i w:val="false"/>
          <w:color w:val="000000"/>
        </w:rPr>
        <w:t>
санитариялық-эпидемиологиялық талаптар»</w:t>
      </w:r>
      <w:r>
        <w:br/>
      </w:r>
      <w:r>
        <w:rPr>
          <w:rFonts w:ascii="Times New Roman"/>
          <w:b/>
          <w:i w:val="false"/>
          <w:color w:val="000000"/>
        </w:rPr>
        <w:t>
санитариялық ережеcі</w:t>
      </w:r>
    </w:p>
    <w:bookmarkStart w:name="z403" w:id="2"/>
    <w:p>
      <w:pPr>
        <w:spacing w:after="0"/>
        <w:ind w:left="0"/>
        <w:jc w:val="left"/>
      </w:pPr>
      <w:r>
        <w:rPr>
          <w:rFonts w:ascii="Times New Roman"/>
          <w:b/>
          <w:i w:val="false"/>
          <w:color w:val="000000"/>
        </w:rPr>
        <w:t xml:space="preserve"> 
1. Негізгі ережелер</w:t>
      </w:r>
    </w:p>
    <w:bookmarkEnd w:id="2"/>
    <w:bookmarkStart w:name="z9" w:id="3"/>
    <w:p>
      <w:pPr>
        <w:spacing w:after="0"/>
        <w:ind w:left="0"/>
        <w:jc w:val="both"/>
      </w:pPr>
      <w:r>
        <w:rPr>
          <w:rFonts w:ascii="Times New Roman"/>
          <w:b w:val="false"/>
          <w:i w:val="false"/>
          <w:color w:val="000000"/>
          <w:sz w:val="28"/>
        </w:rPr>
        <w:t>
      1. Осы «Коммуналдық мақсаттағы объектілерге қойылатын санитариялық-эпидемиологиялық талаптар» санитарлық ережесі (бұдан әрі – санитариялық ереже) коммуналдық мақсаттағы объектілерді жобалауға, орналастыруға, сумен жабдықтауға, кәріздеуге, жарықтандыруға, желдетуге, үй-жайларын күтіп-ұстауға, жабдықтарына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 талаптары жобаланатын, салынып жатқан, реконстукцияланатын және жұмыс істеп тұрған: қонақ үйлерге, жатақханаларға, моншаларға, сауналарға, жүзу бассейндеріне, кір жуу орындарына, химиялық тазартуға (бұдан әрі - химтазарту), қалалық және селолық елді мекендердің аумақтарын күтіп-ұстауға, қатты тұрмыстық қалдықтар полигондарына, (бұдан әрі - объектілер) қолданылады.</w:t>
      </w:r>
    </w:p>
    <w:bookmarkEnd w:id="3"/>
    <w:bookmarkStart w:name="z11" w:id="4"/>
    <w:p>
      <w:pPr>
        <w:spacing w:after="0"/>
        <w:ind w:left="0"/>
        <w:jc w:val="left"/>
      </w:pPr>
      <w:r>
        <w:rPr>
          <w:rFonts w:ascii="Times New Roman"/>
          <w:b/>
          <w:i w:val="false"/>
          <w:color w:val="000000"/>
        </w:rPr>
        <w:t xml:space="preserve"> 
2. Объектілері жобалауға қойылатын</w:t>
      </w:r>
      <w:r>
        <w:br/>
      </w:r>
      <w:r>
        <w:rPr>
          <w:rFonts w:ascii="Times New Roman"/>
          <w:b/>
          <w:i w:val="false"/>
          <w:color w:val="000000"/>
        </w:rPr>
        <w:t>
санитариялық-эпидемиологиялық талаптар</w:t>
      </w:r>
    </w:p>
    <w:bookmarkEnd w:id="4"/>
    <w:bookmarkStart w:name="z12" w:id="5"/>
    <w:p>
      <w:pPr>
        <w:spacing w:after="0"/>
        <w:ind w:left="0"/>
        <w:jc w:val="both"/>
      </w:pPr>
      <w:r>
        <w:rPr>
          <w:rFonts w:ascii="Times New Roman"/>
          <w:b w:val="false"/>
          <w:i w:val="false"/>
          <w:color w:val="000000"/>
          <w:sz w:val="28"/>
        </w:rPr>
        <w:t>
      3. Құрылысқа жер учаскесін беру, орналастыру, құрылыс салуға жобалау құжаттарын бекіту, құрылыс жұмыстары аяқталған соң және қайта жаңғыртудан кейін ғимараттарды пайдалануға беру </w:t>
      </w:r>
      <w:r>
        <w:rPr>
          <w:rFonts w:ascii="Times New Roman"/>
          <w:b w:val="false"/>
          <w:i w:val="false"/>
          <w:color w:val="000000"/>
          <w:sz w:val="28"/>
        </w:rPr>
        <w:t>санитариялық-эпидемиологиялық қорытынды</w:t>
      </w:r>
      <w:r>
        <w:rPr>
          <w:rFonts w:ascii="Times New Roman"/>
          <w:b w:val="false"/>
          <w:i w:val="false"/>
          <w:color w:val="000000"/>
          <w:sz w:val="28"/>
        </w:rPr>
        <w:t xml:space="preserve"> бар болған кезде жол беріледі.</w:t>
      </w:r>
      <w:r>
        <w:br/>
      </w:r>
      <w:r>
        <w:rPr>
          <w:rFonts w:ascii="Times New Roman"/>
          <w:b w:val="false"/>
          <w:i w:val="false"/>
          <w:color w:val="000000"/>
          <w:sz w:val="28"/>
        </w:rPr>
        <w:t>
</w:t>
      </w:r>
      <w:r>
        <w:rPr>
          <w:rFonts w:ascii="Times New Roman"/>
          <w:b w:val="false"/>
          <w:i w:val="false"/>
          <w:color w:val="000000"/>
          <w:sz w:val="28"/>
        </w:rPr>
        <w:t>
      4. Объектілер жақын ластанған атмосфералық ауа, жер қабаты, ашық су көздері және шуға қатысты санитариялық ажырау болуы тиіс.</w:t>
      </w:r>
      <w:r>
        <w:br/>
      </w:r>
      <w:r>
        <w:rPr>
          <w:rFonts w:ascii="Times New Roman"/>
          <w:b w:val="false"/>
          <w:i w:val="false"/>
          <w:color w:val="000000"/>
          <w:sz w:val="28"/>
        </w:rPr>
        <w:t>
</w:t>
      </w:r>
      <w:r>
        <w:rPr>
          <w:rFonts w:ascii="Times New Roman"/>
          <w:b w:val="false"/>
          <w:i w:val="false"/>
          <w:color w:val="000000"/>
          <w:sz w:val="28"/>
        </w:rPr>
        <w:t>
      5. Объектілердің ғимараттары мен үй-жайларының сәулеттік-жобалау және конструктивтік шешімдері санитариялық-гигиеналық және эпидемияға қарсы режимдерді, қызмет көрсететін персоналдың еңбек және демалу жағдайларын қамтамасыз етуі тиіс.</w:t>
      </w:r>
      <w:r>
        <w:br/>
      </w:r>
      <w:r>
        <w:rPr>
          <w:rFonts w:ascii="Times New Roman"/>
          <w:b w:val="false"/>
          <w:i w:val="false"/>
          <w:color w:val="000000"/>
          <w:sz w:val="28"/>
        </w:rPr>
        <w:t>
</w:t>
      </w:r>
      <w:r>
        <w:rPr>
          <w:rFonts w:ascii="Times New Roman"/>
          <w:b w:val="false"/>
          <w:i w:val="false"/>
          <w:color w:val="000000"/>
          <w:sz w:val="28"/>
        </w:rPr>
        <w:t>
      6. Объектінің аумағы абатталады, көгалдандырылады, жарықтандырылады және қоршалады. Көлік жолдары мен жаяу жүру жолдарының атмосфералық жауын-шашындарды суағарларға жіберетін қатты жабыны болуы тиіс.</w:t>
      </w:r>
      <w:r>
        <w:br/>
      </w:r>
      <w:r>
        <w:rPr>
          <w:rFonts w:ascii="Times New Roman"/>
          <w:b w:val="false"/>
          <w:i w:val="false"/>
          <w:color w:val="000000"/>
          <w:sz w:val="28"/>
        </w:rPr>
        <w:t>
      Аумақта автокөліктеріне уақытша тұрақтауға арналған алаң бөлінеді және жабдықталады.</w:t>
      </w:r>
      <w:r>
        <w:br/>
      </w:r>
      <w:r>
        <w:rPr>
          <w:rFonts w:ascii="Times New Roman"/>
          <w:b w:val="false"/>
          <w:i w:val="false"/>
          <w:color w:val="000000"/>
          <w:sz w:val="28"/>
        </w:rPr>
        <w:t>
</w:t>
      </w:r>
      <w:r>
        <w:rPr>
          <w:rFonts w:ascii="Times New Roman"/>
          <w:b w:val="false"/>
          <w:i w:val="false"/>
          <w:color w:val="000000"/>
          <w:sz w:val="28"/>
        </w:rPr>
        <w:t>
      7. Жобалау кезінде мүгедектердің кіріп шығуына ыңғайлы құрылғылар – ғимаратқа кіре берісте еңіс жазықтарды (пандус), кедергісіз кіретін есіктерді, баспалдақтардың қосымша қоршауы қарастырылады.</w:t>
      </w:r>
    </w:p>
    <w:bookmarkEnd w:id="5"/>
    <w:bookmarkStart w:name="z17" w:id="6"/>
    <w:p>
      <w:pPr>
        <w:spacing w:after="0"/>
        <w:ind w:left="0"/>
        <w:jc w:val="left"/>
      </w:pPr>
      <w:r>
        <w:rPr>
          <w:rFonts w:ascii="Times New Roman"/>
          <w:b/>
          <w:i w:val="false"/>
          <w:color w:val="000000"/>
        </w:rPr>
        <w:t xml:space="preserve"> 
3. Желдетуге, жарықтандыруға, кәріздеуге, сумен жабдықтауға</w:t>
      </w:r>
      <w:r>
        <w:br/>
      </w:r>
      <w:r>
        <w:rPr>
          <w:rFonts w:ascii="Times New Roman"/>
          <w:b/>
          <w:i w:val="false"/>
          <w:color w:val="000000"/>
        </w:rPr>
        <w:t>
қойылатын санитариялық-эпидемиологиялық талаптар</w:t>
      </w:r>
    </w:p>
    <w:bookmarkEnd w:id="6"/>
    <w:bookmarkStart w:name="z18" w:id="7"/>
    <w:p>
      <w:pPr>
        <w:spacing w:after="0"/>
        <w:ind w:left="0"/>
        <w:jc w:val="both"/>
      </w:pPr>
      <w:r>
        <w:rPr>
          <w:rFonts w:ascii="Times New Roman"/>
          <w:b w:val="false"/>
          <w:i w:val="false"/>
          <w:color w:val="000000"/>
          <w:sz w:val="28"/>
        </w:rPr>
        <w:t>
      8. Объектілердің ғимараттары жылу, сумен жабдықтау, кәріздеу, желдету және ауа баптау жүйелерімен қамтамасыз етіледі. Объектілерде ыстық және салқын судың резервтік немесе дербес жүйелері қарастырылады.</w:t>
      </w:r>
      <w:r>
        <w:br/>
      </w:r>
      <w:r>
        <w:rPr>
          <w:rFonts w:ascii="Times New Roman"/>
          <w:b w:val="false"/>
          <w:i w:val="false"/>
          <w:color w:val="000000"/>
          <w:sz w:val="28"/>
        </w:rPr>
        <w:t>
</w:t>
      </w:r>
      <w:r>
        <w:rPr>
          <w:rFonts w:ascii="Times New Roman"/>
          <w:b w:val="false"/>
          <w:i w:val="false"/>
          <w:color w:val="000000"/>
          <w:sz w:val="28"/>
        </w:rPr>
        <w:t>
      9. Кәрізденбеген аудандарда ауладағы дәретханалар ғимараттан 25 метрден жақын емес қашықтықта орналасқан су өтпейтін ұңғымасы болып, ұнғыма уақытылы тазаланып және залалсыздандырылып отырылады.</w:t>
      </w:r>
      <w:r>
        <w:br/>
      </w:r>
      <w:r>
        <w:rPr>
          <w:rFonts w:ascii="Times New Roman"/>
          <w:b w:val="false"/>
          <w:i w:val="false"/>
          <w:color w:val="000000"/>
          <w:sz w:val="28"/>
        </w:rPr>
        <w:t>
</w:t>
      </w:r>
      <w:r>
        <w:rPr>
          <w:rFonts w:ascii="Times New Roman"/>
          <w:b w:val="false"/>
          <w:i w:val="false"/>
          <w:color w:val="000000"/>
          <w:sz w:val="28"/>
        </w:rPr>
        <w:t>
      10. Қалалық кәріз жүйесіне және айдын су объектілеріне ағынды суды ағызу белгіленген гигиеналық нормативтерден аспайтын зиянды заттар шоғырлануы кезінде жүзеге асырылады.</w:t>
      </w:r>
      <w:r>
        <w:br/>
      </w:r>
      <w:r>
        <w:rPr>
          <w:rFonts w:ascii="Times New Roman"/>
          <w:b w:val="false"/>
          <w:i w:val="false"/>
          <w:color w:val="000000"/>
          <w:sz w:val="28"/>
        </w:rPr>
        <w:t>
</w:t>
      </w:r>
      <w:r>
        <w:rPr>
          <w:rFonts w:ascii="Times New Roman"/>
          <w:b w:val="false"/>
          <w:i w:val="false"/>
          <w:color w:val="000000"/>
          <w:sz w:val="28"/>
        </w:rPr>
        <w:t>
      11. Жылыту, желдету және ауаны баптағыш жүйелері ауа сапасын, шу мен діріл деңгейін гигиеналық нормативтермен, сонымен қатар объектідегі үй-жайларында рұқсат етілген микроклимат параметрін қамтамасыз етуі тиіс.</w:t>
      </w:r>
      <w:r>
        <w:br/>
      </w:r>
      <w:r>
        <w:rPr>
          <w:rFonts w:ascii="Times New Roman"/>
          <w:b w:val="false"/>
          <w:i w:val="false"/>
          <w:color w:val="000000"/>
          <w:sz w:val="28"/>
        </w:rPr>
        <w:t>
</w:t>
      </w:r>
      <w:r>
        <w:rPr>
          <w:rFonts w:ascii="Times New Roman"/>
          <w:b w:val="false"/>
          <w:i w:val="false"/>
          <w:color w:val="000000"/>
          <w:sz w:val="28"/>
        </w:rPr>
        <w:t>
      12. Ғимарат сорып-тартатын желдету жүйесімен жабдықталады.</w:t>
      </w:r>
      <w:r>
        <w:br/>
      </w:r>
      <w:r>
        <w:rPr>
          <w:rFonts w:ascii="Times New Roman"/>
          <w:b w:val="false"/>
          <w:i w:val="false"/>
          <w:color w:val="000000"/>
          <w:sz w:val="28"/>
        </w:rPr>
        <w:t>
</w:t>
      </w:r>
      <w:r>
        <w:rPr>
          <w:rFonts w:ascii="Times New Roman"/>
          <w:b w:val="false"/>
          <w:i w:val="false"/>
          <w:color w:val="000000"/>
          <w:sz w:val="28"/>
        </w:rPr>
        <w:t>
      13. Желдеткіштер мен электр қозғалтқыштар шу-дірілден қорғау талаптарын есепке ала отырып белгіленеді және құрылымның дірілін болдырмау есептелуі тиіс.</w:t>
      </w:r>
      <w:r>
        <w:br/>
      </w:r>
      <w:r>
        <w:rPr>
          <w:rFonts w:ascii="Times New Roman"/>
          <w:b w:val="false"/>
          <w:i w:val="false"/>
          <w:color w:val="000000"/>
          <w:sz w:val="28"/>
        </w:rPr>
        <w:t>
</w:t>
      </w:r>
      <w:r>
        <w:rPr>
          <w:rFonts w:ascii="Times New Roman"/>
          <w:b w:val="false"/>
          <w:i w:val="false"/>
          <w:color w:val="000000"/>
          <w:sz w:val="28"/>
        </w:rPr>
        <w:t>
      14. Өндірістік үй-жайларда табиғи желдету қарастырылады.</w:t>
      </w:r>
      <w:r>
        <w:br/>
      </w:r>
      <w:r>
        <w:rPr>
          <w:rFonts w:ascii="Times New Roman"/>
          <w:b w:val="false"/>
          <w:i w:val="false"/>
          <w:color w:val="000000"/>
          <w:sz w:val="28"/>
        </w:rPr>
        <w:t>
</w:t>
      </w:r>
      <w:r>
        <w:rPr>
          <w:rFonts w:ascii="Times New Roman"/>
          <w:b w:val="false"/>
          <w:i w:val="false"/>
          <w:color w:val="000000"/>
          <w:sz w:val="28"/>
        </w:rPr>
        <w:t>
      15. Үнемі адамдар болатын өндіріс үй-жайларында табиғи жарықтандыру қарастырылады. Барлық өндіріс және қосалқы үй-жайларда жасанды жарықтандыру болуы тиіс.</w:t>
      </w:r>
      <w:r>
        <w:br/>
      </w:r>
      <w:r>
        <w:rPr>
          <w:rFonts w:ascii="Times New Roman"/>
          <w:b w:val="false"/>
          <w:i w:val="false"/>
          <w:color w:val="000000"/>
          <w:sz w:val="28"/>
        </w:rPr>
        <w:t>
      Жарық беру құралдары уақытылы кірден тазартылады, істен шыққан шамдар ауыстырылады. Сулы және ылғалды режиммен жұмыс істейтін үй-жайларындағы шырақтар ылғалдан қорғау үшін қорғау плафонымен жабылады.</w:t>
      </w:r>
      <w:r>
        <w:br/>
      </w:r>
      <w:r>
        <w:rPr>
          <w:rFonts w:ascii="Times New Roman"/>
          <w:b w:val="false"/>
          <w:i w:val="false"/>
          <w:color w:val="000000"/>
          <w:sz w:val="28"/>
        </w:rPr>
        <w:t>
</w:t>
      </w:r>
      <w:r>
        <w:rPr>
          <w:rFonts w:ascii="Times New Roman"/>
          <w:b w:val="false"/>
          <w:i w:val="false"/>
          <w:color w:val="000000"/>
          <w:sz w:val="28"/>
        </w:rPr>
        <w:t>
      16. Объектідегі үй-жайларда жыл сайын жеңіл жөндеу жұмыстарын жүргізіледі. Су құбыры, кәріз су, желдету, жылу беру жүйелерінің істен шығуы, қабырға, төбе, еден ақаулары уақытымен жөнделуі қажет.</w:t>
      </w:r>
    </w:p>
    <w:bookmarkEnd w:id="7"/>
    <w:bookmarkStart w:name="z27" w:id="8"/>
    <w:p>
      <w:pPr>
        <w:spacing w:after="0"/>
        <w:ind w:left="0"/>
        <w:jc w:val="left"/>
      </w:pPr>
      <w:r>
        <w:rPr>
          <w:rFonts w:ascii="Times New Roman"/>
          <w:b/>
          <w:i w:val="false"/>
          <w:color w:val="000000"/>
        </w:rPr>
        <w:t xml:space="preserve"> 
4. Үй-жайларды, жабдықтарды және аумақты күтіп-ұстауға</w:t>
      </w:r>
      <w:r>
        <w:br/>
      </w:r>
      <w:r>
        <w:rPr>
          <w:rFonts w:ascii="Times New Roman"/>
          <w:b/>
          <w:i w:val="false"/>
          <w:color w:val="000000"/>
        </w:rPr>
        <w:t>
қойылатын санитариялық-эпидемиологиялық талаптар</w:t>
      </w:r>
    </w:p>
    <w:bookmarkEnd w:id="8"/>
    <w:bookmarkStart w:name="z28" w:id="9"/>
    <w:p>
      <w:pPr>
        <w:spacing w:after="0"/>
        <w:ind w:left="0"/>
        <w:jc w:val="both"/>
      </w:pPr>
      <w:r>
        <w:rPr>
          <w:rFonts w:ascii="Times New Roman"/>
          <w:b w:val="false"/>
          <w:i w:val="false"/>
          <w:color w:val="000000"/>
          <w:sz w:val="28"/>
        </w:rPr>
        <w:t>
      17. Барлық үй-жайлар, жабдықтар мен жиһаздар таза ұсталынады.</w:t>
      </w:r>
      <w:r>
        <w:br/>
      </w:r>
      <w:r>
        <w:rPr>
          <w:rFonts w:ascii="Times New Roman"/>
          <w:b w:val="false"/>
          <w:i w:val="false"/>
          <w:color w:val="000000"/>
          <w:sz w:val="28"/>
        </w:rPr>
        <w:t>
</w:t>
      </w:r>
      <w:r>
        <w:rPr>
          <w:rFonts w:ascii="Times New Roman"/>
          <w:b w:val="false"/>
          <w:i w:val="false"/>
          <w:color w:val="000000"/>
          <w:sz w:val="28"/>
        </w:rPr>
        <w:t>
      18. Шу, діріл, ультракүлгін, инфрақызыл, электромагниттік сәулелену көзі болып табылатын, гигиеналық нормативтер деңгейінен асатын жабдықтарды қолдануға жол берілмейді.</w:t>
      </w:r>
      <w:r>
        <w:br/>
      </w:r>
      <w:r>
        <w:rPr>
          <w:rFonts w:ascii="Times New Roman"/>
          <w:b w:val="false"/>
          <w:i w:val="false"/>
          <w:color w:val="000000"/>
          <w:sz w:val="28"/>
        </w:rPr>
        <w:t>
</w:t>
      </w:r>
      <w:r>
        <w:rPr>
          <w:rFonts w:ascii="Times New Roman"/>
          <w:b w:val="false"/>
          <w:i w:val="false"/>
          <w:color w:val="000000"/>
          <w:sz w:val="28"/>
        </w:rPr>
        <w:t>
      19. Объектілердің барлық үй-жайлары күнделікті жуылады және дезинфекциялау құралдарын қолдана отырып ылғалды тазалау жүргізіледі. Аптасына 1 рет ауқымды тазалау жүргізіледі.</w:t>
      </w:r>
      <w:r>
        <w:br/>
      </w:r>
      <w:r>
        <w:rPr>
          <w:rFonts w:ascii="Times New Roman"/>
          <w:b w:val="false"/>
          <w:i w:val="false"/>
          <w:color w:val="000000"/>
          <w:sz w:val="28"/>
        </w:rPr>
        <w:t>
</w:t>
      </w:r>
      <w:r>
        <w:rPr>
          <w:rFonts w:ascii="Times New Roman"/>
          <w:b w:val="false"/>
          <w:i w:val="false"/>
          <w:color w:val="000000"/>
          <w:sz w:val="28"/>
        </w:rPr>
        <w:t>
      20. Жинайтын құрал-жабдықтар бөлімдердің функционалдық жұмыстарымен таңбаланады.</w:t>
      </w:r>
      <w:r>
        <w:br/>
      </w:r>
      <w:r>
        <w:rPr>
          <w:rFonts w:ascii="Times New Roman"/>
          <w:b w:val="false"/>
          <w:i w:val="false"/>
          <w:color w:val="000000"/>
          <w:sz w:val="28"/>
        </w:rPr>
        <w:t>
</w:t>
      </w:r>
      <w:r>
        <w:rPr>
          <w:rFonts w:ascii="Times New Roman"/>
          <w:b w:val="false"/>
          <w:i w:val="false"/>
          <w:color w:val="000000"/>
          <w:sz w:val="28"/>
        </w:rPr>
        <w:t>
      21. Жинайтын жуатын және дезинфекциялау құралдары, құрал-жабдықтар жеңіл тазалық жүргізуге бейімделген, тез тазаланатын жабындысы бар, сөрелер, стеллаждармен жабдықталған арнайы бөлінген орындарда (үй-жайларда) сақталады. Дәретхана жуатын құрал-жабдықтар басқа жинау құрал-жабдықтардан жеке сақталады.</w:t>
      </w:r>
      <w:r>
        <w:br/>
      </w:r>
      <w:r>
        <w:rPr>
          <w:rFonts w:ascii="Times New Roman"/>
          <w:b w:val="false"/>
          <w:i w:val="false"/>
          <w:color w:val="000000"/>
          <w:sz w:val="28"/>
        </w:rPr>
        <w:t>
      Тазалық жұмыстары аяқталуы бойынша құрал-жабдықтарды жуылады, дезинфекциялау құралдарымен өңделіп, кептіріледі.</w:t>
      </w:r>
      <w:r>
        <w:br/>
      </w:r>
      <w:r>
        <w:rPr>
          <w:rFonts w:ascii="Times New Roman"/>
          <w:b w:val="false"/>
          <w:i w:val="false"/>
          <w:color w:val="000000"/>
          <w:sz w:val="28"/>
        </w:rPr>
        <w:t>
</w:t>
      </w:r>
      <w:r>
        <w:rPr>
          <w:rFonts w:ascii="Times New Roman"/>
          <w:b w:val="false"/>
          <w:i w:val="false"/>
          <w:color w:val="000000"/>
          <w:sz w:val="28"/>
        </w:rPr>
        <w:t>
      22. Қолданылған кір заттар мен жұмыс киімдері кір жуу орындарында жуылады. Қолданылған кір заттарын қонақ үйлерде, шаштараз, моншаның ішінде ыстық және суық су тартылған арнайы бөлінген үй-жай және арнайы жабдықтар болған жағдайда жууға жол берілмейді.</w:t>
      </w:r>
      <w:r>
        <w:br/>
      </w:r>
      <w:r>
        <w:rPr>
          <w:rFonts w:ascii="Times New Roman"/>
          <w:b w:val="false"/>
          <w:i w:val="false"/>
          <w:color w:val="000000"/>
          <w:sz w:val="28"/>
        </w:rPr>
        <w:t>
</w:t>
      </w:r>
      <w:r>
        <w:rPr>
          <w:rFonts w:ascii="Times New Roman"/>
          <w:b w:val="false"/>
          <w:i w:val="false"/>
          <w:color w:val="000000"/>
          <w:sz w:val="28"/>
        </w:rPr>
        <w:t>
      23. Кір жуатын орынның үй-жайларын орналастыру барысында таза және кір заттардың жанасуын болдырмау, жуу технологиялық ағынын сақтауды қамтамасыз ету қарастырылады.</w:t>
      </w:r>
      <w:r>
        <w:br/>
      </w:r>
      <w:r>
        <w:rPr>
          <w:rFonts w:ascii="Times New Roman"/>
          <w:b w:val="false"/>
          <w:i w:val="false"/>
          <w:color w:val="000000"/>
          <w:sz w:val="28"/>
        </w:rPr>
        <w:t>
</w:t>
      </w:r>
      <w:r>
        <w:rPr>
          <w:rFonts w:ascii="Times New Roman"/>
          <w:b w:val="false"/>
          <w:i w:val="false"/>
          <w:color w:val="000000"/>
          <w:sz w:val="28"/>
        </w:rPr>
        <w:t>
      24. Дезинфекциялау үшін Қазақстан Республикасында қолдануға рұқсат етілген заттар қолданылады. Дезинфекциялау ерітінділері заттың аты, ерітінді қосындылары мен дайындау мерзімі көрсетілген ыдыста сақталады.</w:t>
      </w:r>
      <w:r>
        <w:br/>
      </w:r>
      <w:r>
        <w:rPr>
          <w:rFonts w:ascii="Times New Roman"/>
          <w:b w:val="false"/>
          <w:i w:val="false"/>
          <w:color w:val="000000"/>
          <w:sz w:val="28"/>
        </w:rPr>
        <w:t>
</w:t>
      </w:r>
      <w:r>
        <w:rPr>
          <w:rFonts w:ascii="Times New Roman"/>
          <w:b w:val="false"/>
          <w:i w:val="false"/>
          <w:color w:val="000000"/>
          <w:sz w:val="28"/>
        </w:rPr>
        <w:t>
      25.Объектілердің үй-жайларын кеміргіштер мен жәндіктерден қорғау кешенді инженерлік-құрылыстық, санитарлық-гигиеналық, дератизациялық және дезинсекциялық іс-шаралардың жүргізілуімен іске асырылады.</w:t>
      </w:r>
      <w:r>
        <w:br/>
      </w:r>
      <w:r>
        <w:rPr>
          <w:rFonts w:ascii="Times New Roman"/>
          <w:b w:val="false"/>
          <w:i w:val="false"/>
          <w:color w:val="000000"/>
          <w:sz w:val="28"/>
        </w:rPr>
        <w:t>
      Дератизациялау және дезинсекциялау іс-шаралар осы қызмет түріне лицензиясы бар заңды тұлғалармен және жеке кәсіпкерлермен орындалады.</w:t>
      </w:r>
      <w:r>
        <w:br/>
      </w:r>
      <w:r>
        <w:rPr>
          <w:rFonts w:ascii="Times New Roman"/>
          <w:b w:val="false"/>
          <w:i w:val="false"/>
          <w:color w:val="000000"/>
          <w:sz w:val="28"/>
        </w:rPr>
        <w:t>
      Дератизациялау және дезинсекциялау алдын алу іс-шараларын жүргізу мерзімі, қолданылатын заттардың аты мен мөлшері объектіде есеп құжаттарында тіркеледі.</w:t>
      </w:r>
      <w:r>
        <w:br/>
      </w:r>
      <w:r>
        <w:rPr>
          <w:rFonts w:ascii="Times New Roman"/>
          <w:b w:val="false"/>
          <w:i w:val="false"/>
          <w:color w:val="000000"/>
          <w:sz w:val="28"/>
        </w:rPr>
        <w:t>
</w:t>
      </w:r>
      <w:r>
        <w:rPr>
          <w:rFonts w:ascii="Times New Roman"/>
          <w:b w:val="false"/>
          <w:i w:val="false"/>
          <w:color w:val="000000"/>
          <w:sz w:val="28"/>
        </w:rPr>
        <w:t>
      26. Объектілерде демалу (орны) бөлмесі, жұмыскерлердің тамақтану, арнайы шкафтармен жабдықталған жеке және арнайы киімдерін сақтау орындары, себезгі, дәретхана және алғашқы медициналық көмек көрсету дәрі қобдишасы қарастырылады.</w:t>
      </w:r>
      <w:r>
        <w:br/>
      </w:r>
      <w:r>
        <w:rPr>
          <w:rFonts w:ascii="Times New Roman"/>
          <w:b w:val="false"/>
          <w:i w:val="false"/>
          <w:color w:val="000000"/>
          <w:sz w:val="28"/>
        </w:rPr>
        <w:t>
</w:t>
      </w:r>
      <w:r>
        <w:rPr>
          <w:rFonts w:ascii="Times New Roman"/>
          <w:b w:val="false"/>
          <w:i w:val="false"/>
          <w:color w:val="000000"/>
          <w:sz w:val="28"/>
        </w:rPr>
        <w:t>
      27. Өндірістік және тұрмыстық үй-жайлар қол жууға арналған раковиналарымен жабдықталады.</w:t>
      </w:r>
      <w:r>
        <w:br/>
      </w:r>
      <w:r>
        <w:rPr>
          <w:rFonts w:ascii="Times New Roman"/>
          <w:b w:val="false"/>
          <w:i w:val="false"/>
          <w:color w:val="000000"/>
          <w:sz w:val="28"/>
        </w:rPr>
        <w:t>
</w:t>
      </w:r>
      <w:r>
        <w:rPr>
          <w:rFonts w:ascii="Times New Roman"/>
          <w:b w:val="false"/>
          <w:i w:val="false"/>
          <w:color w:val="000000"/>
          <w:sz w:val="28"/>
        </w:rPr>
        <w:t>
      28. Ғимаратқа кіре берісте қоқысқа арналған урна және аяқ киім тазалауға тор темір болады.</w:t>
      </w:r>
      <w:r>
        <w:br/>
      </w:r>
      <w:r>
        <w:rPr>
          <w:rFonts w:ascii="Times New Roman"/>
          <w:b w:val="false"/>
          <w:i w:val="false"/>
          <w:color w:val="000000"/>
          <w:sz w:val="28"/>
        </w:rPr>
        <w:t>
</w:t>
      </w:r>
      <w:r>
        <w:rPr>
          <w:rFonts w:ascii="Times New Roman"/>
          <w:b w:val="false"/>
          <w:i w:val="false"/>
          <w:color w:val="000000"/>
          <w:sz w:val="28"/>
        </w:rPr>
        <w:t>
      29. Аумақты жинау күнделікті жүргізіледі, жылдың жылы уақыт кезеңінде – аумақ суарылады, қысқы уақытта – қар мен мұздан тазартылады.</w:t>
      </w:r>
      <w:r>
        <w:br/>
      </w:r>
      <w:r>
        <w:rPr>
          <w:rFonts w:ascii="Times New Roman"/>
          <w:b w:val="false"/>
          <w:i w:val="false"/>
          <w:color w:val="000000"/>
          <w:sz w:val="28"/>
        </w:rPr>
        <w:t>
</w:t>
      </w:r>
      <w:r>
        <w:rPr>
          <w:rFonts w:ascii="Times New Roman"/>
          <w:b w:val="false"/>
          <w:i w:val="false"/>
          <w:color w:val="000000"/>
          <w:sz w:val="28"/>
        </w:rPr>
        <w:t>
      30. Су өтпейтін төселіммен жабдықталған, үш жағынан қоршалған алаңда қоқыс жинауға темірден жасалынған контейнерлер қолданылады. Алаң және ауладағы дәретхана ғимараттардан 25 метрден кем емес және балалар ойнау алаңдарынан, демалу орындары мен спортпен айналысу орындарынан 100 метрден кем емес қашықтықта орнатылады.</w:t>
      </w:r>
      <w:r>
        <w:br/>
      </w:r>
      <w:r>
        <w:rPr>
          <w:rFonts w:ascii="Times New Roman"/>
          <w:b w:val="false"/>
          <w:i w:val="false"/>
          <w:color w:val="000000"/>
          <w:sz w:val="28"/>
        </w:rPr>
        <w:t>
</w:t>
      </w:r>
      <w:r>
        <w:rPr>
          <w:rFonts w:ascii="Times New Roman"/>
          <w:b w:val="false"/>
          <w:i w:val="false"/>
          <w:color w:val="000000"/>
          <w:sz w:val="28"/>
        </w:rPr>
        <w:t>
      31. Объекті жұмыскерлері жұмыс киімдерімен қамтамасыз етіледі.</w:t>
      </w:r>
      <w:r>
        <w:br/>
      </w:r>
      <w:r>
        <w:rPr>
          <w:rFonts w:ascii="Times New Roman"/>
          <w:b w:val="false"/>
          <w:i w:val="false"/>
          <w:color w:val="000000"/>
          <w:sz w:val="28"/>
        </w:rPr>
        <w:t>
</w:t>
      </w:r>
      <w:r>
        <w:rPr>
          <w:rFonts w:ascii="Times New Roman"/>
          <w:b w:val="false"/>
          <w:i w:val="false"/>
          <w:color w:val="000000"/>
          <w:sz w:val="28"/>
        </w:rPr>
        <w:t>
      32. Объектілердің персоналы жұмысқа орналасу алдында және мерзімдік </w:t>
      </w:r>
      <w:r>
        <w:rPr>
          <w:rFonts w:ascii="Times New Roman"/>
          <w:b w:val="false"/>
          <w:i w:val="false"/>
          <w:color w:val="000000"/>
          <w:sz w:val="28"/>
        </w:rPr>
        <w:t>медициналық тексеруден</w:t>
      </w:r>
      <w:r>
        <w:rPr>
          <w:rFonts w:ascii="Times New Roman"/>
          <w:b w:val="false"/>
          <w:i w:val="false"/>
          <w:color w:val="000000"/>
          <w:sz w:val="28"/>
        </w:rPr>
        <w:t>, профессионалдық гигиеналық даярлықтан және аттестациядан өтеді.</w:t>
      </w:r>
    </w:p>
    <w:bookmarkEnd w:id="9"/>
    <w:bookmarkStart w:name="z44" w:id="10"/>
    <w:p>
      <w:pPr>
        <w:spacing w:after="0"/>
        <w:ind w:left="0"/>
        <w:jc w:val="left"/>
      </w:pPr>
      <w:r>
        <w:rPr>
          <w:rFonts w:ascii="Times New Roman"/>
          <w:b/>
          <w:i w:val="false"/>
          <w:color w:val="000000"/>
        </w:rPr>
        <w:t xml:space="preserve"> 
5. Қонақ үйлерді жобалау мен орналастыруға қойылатын</w:t>
      </w:r>
      <w:r>
        <w:br/>
      </w:r>
      <w:r>
        <w:rPr>
          <w:rFonts w:ascii="Times New Roman"/>
          <w:b/>
          <w:i w:val="false"/>
          <w:color w:val="000000"/>
        </w:rPr>
        <w:t>
санитариялық-эпидемиологиялық талаптар</w:t>
      </w:r>
    </w:p>
    <w:bookmarkEnd w:id="10"/>
    <w:bookmarkStart w:name="z45" w:id="11"/>
    <w:p>
      <w:pPr>
        <w:spacing w:after="0"/>
        <w:ind w:left="0"/>
        <w:jc w:val="both"/>
      </w:pPr>
      <w:r>
        <w:rPr>
          <w:rFonts w:ascii="Times New Roman"/>
          <w:b w:val="false"/>
          <w:i w:val="false"/>
          <w:color w:val="000000"/>
          <w:sz w:val="28"/>
        </w:rPr>
        <w:t>
      33. Қонақ үйлерді жеке тұрған ғимараттарда, немесе бөлек кіру есігі бар көп бағдарлы ғимараттар және басқа мақсатқа белгіленген ғимараттар құрамына орналастырылады.</w:t>
      </w:r>
      <w:r>
        <w:br/>
      </w:r>
      <w:r>
        <w:rPr>
          <w:rFonts w:ascii="Times New Roman"/>
          <w:b w:val="false"/>
          <w:i w:val="false"/>
          <w:color w:val="000000"/>
          <w:sz w:val="28"/>
        </w:rPr>
        <w:t>
</w:t>
      </w:r>
      <w:r>
        <w:rPr>
          <w:rFonts w:ascii="Times New Roman"/>
          <w:b w:val="false"/>
          <w:i w:val="false"/>
          <w:color w:val="000000"/>
          <w:sz w:val="28"/>
        </w:rPr>
        <w:t>
      34. Көп бағдарлы ғимараттар құрамындағы қонақ үйлерді жобалау кезінде, сонымен қатар қонақ үйлерді басқа да мекемелер және кәсіпорындармен біріктірген жағдайда қонақ үйлер жоспарлы жекеленеді, жеке кіру есігімен қамтамасыз етіліп, оқшауланады. Бір және екі санатты 30 орынға дейінгі қонақ үйлер басқа нысандармен қосарланған есік жол беріледі.</w:t>
      </w:r>
      <w:r>
        <w:br/>
      </w:r>
      <w:r>
        <w:rPr>
          <w:rFonts w:ascii="Times New Roman"/>
          <w:b w:val="false"/>
          <w:i w:val="false"/>
          <w:color w:val="000000"/>
          <w:sz w:val="28"/>
        </w:rPr>
        <w:t>
</w:t>
      </w:r>
      <w:r>
        <w:rPr>
          <w:rFonts w:ascii="Times New Roman"/>
          <w:b w:val="false"/>
          <w:i w:val="false"/>
          <w:color w:val="000000"/>
          <w:sz w:val="28"/>
        </w:rPr>
        <w:t>
      35. Қонақ үйлердің құрамына мына қызмет және үй-жай топтары кіреді: қабылдау-вестибюль, тұрғын, мәдениет-бос уақыт өткізу, физкультуралық-сауықтандыру, медициналық, тұрмыстық қызмет көрсету, қоғамдық тамақтану, сауда және іскерлік кәсіпорындары, әкімшілік және пайдалану қызметі.</w:t>
      </w:r>
      <w:r>
        <w:br/>
      </w:r>
      <w:r>
        <w:rPr>
          <w:rFonts w:ascii="Times New Roman"/>
          <w:b w:val="false"/>
          <w:i w:val="false"/>
          <w:color w:val="000000"/>
          <w:sz w:val="28"/>
        </w:rPr>
        <w:t>
</w:t>
      </w:r>
      <w:r>
        <w:rPr>
          <w:rFonts w:ascii="Times New Roman"/>
          <w:b w:val="false"/>
          <w:i w:val="false"/>
          <w:color w:val="000000"/>
          <w:sz w:val="28"/>
        </w:rPr>
        <w:t>
      36. Қонақ үйлердің тұрғын бөлігі жобалау кезінде қоғамдық үй-жайларын оқшауланған жеке болуы қажет. Тұрғын бөлмелерді жертөле және цоколь қабаттарында орналастыру жол берілмейді.</w:t>
      </w:r>
      <w:r>
        <w:br/>
      </w:r>
      <w:r>
        <w:rPr>
          <w:rFonts w:ascii="Times New Roman"/>
          <w:b w:val="false"/>
          <w:i w:val="false"/>
          <w:color w:val="000000"/>
          <w:sz w:val="28"/>
        </w:rPr>
        <w:t>
</w:t>
      </w:r>
      <w:r>
        <w:rPr>
          <w:rFonts w:ascii="Times New Roman"/>
          <w:b w:val="false"/>
          <w:i w:val="false"/>
          <w:color w:val="000000"/>
          <w:sz w:val="28"/>
        </w:rPr>
        <w:t>
      37. Қонақ үйлерге мүгедектер тұру үшін жағдайлар жасалуы қажет: сәйкес жабдықтармен жабдықталған бір және екі орындық нөмірлер, есік ойықтары және өту жолдарының ені өтуге ыңғайлы болуы керек. Кресло-коляскалары жылжитын, нашар көретін және көре алмайтын мүгедектерге арналған нөмірлер 1- қабатта орналастырылады.</w:t>
      </w:r>
      <w:r>
        <w:br/>
      </w:r>
      <w:r>
        <w:rPr>
          <w:rFonts w:ascii="Times New Roman"/>
          <w:b w:val="false"/>
          <w:i w:val="false"/>
          <w:color w:val="000000"/>
          <w:sz w:val="28"/>
        </w:rPr>
        <w:t>
</w:t>
      </w:r>
      <w:r>
        <w:rPr>
          <w:rFonts w:ascii="Times New Roman"/>
          <w:b w:val="false"/>
          <w:i w:val="false"/>
          <w:color w:val="000000"/>
          <w:sz w:val="28"/>
        </w:rPr>
        <w:t>
      38. Қонақ үйлерді жобалау барысында тұрғын үй-жайларын иондалған және жоғары сәулену</w:t>
      </w:r>
      <w:r>
        <w:rPr>
          <w:rFonts w:ascii="Times New Roman"/>
          <w:b w:val="false"/>
          <w:i w:val="false"/>
          <w:color w:val="000000"/>
          <w:sz w:val="28"/>
          <w:u w:val="single"/>
        </w:rPr>
        <w:t>,</w:t>
      </w:r>
      <w:r>
        <w:rPr>
          <w:rFonts w:ascii="Times New Roman"/>
          <w:b w:val="false"/>
          <w:i w:val="false"/>
          <w:color w:val="000000"/>
          <w:sz w:val="28"/>
        </w:rPr>
        <w:t xml:space="preserve"> құрал-жабдықтардан пайда болған шу мен дірілден сақтау шараларын қарастыру қажет. Үш және одан жоғары категориялы қонақ үйлерде апат жарықтандыру және энергиямен қамтамасыздандыру, ауаны баптағыш, ыстық су қор көзі болуы қажет.</w:t>
      </w:r>
      <w:r>
        <w:br/>
      </w:r>
      <w:r>
        <w:rPr>
          <w:rFonts w:ascii="Times New Roman"/>
          <w:b w:val="false"/>
          <w:i w:val="false"/>
          <w:color w:val="000000"/>
          <w:sz w:val="28"/>
        </w:rPr>
        <w:t>
</w:t>
      </w:r>
      <w:r>
        <w:rPr>
          <w:rFonts w:ascii="Times New Roman"/>
          <w:b w:val="false"/>
          <w:i w:val="false"/>
          <w:color w:val="000000"/>
          <w:sz w:val="28"/>
        </w:rPr>
        <w:t>
      39. 100 орындық және одан көп орынды 3 және одан көп қабатты қонақ үйлер ғимараттарында қоқыс жинау құбырлары қарастырылуы қажет. Қоқыс жинау құбырлары құрылыс конструкцияларынан ауа жібермейтін, дыбыс шығармайтын болуы және үнемі адамдар болатын тұрғын, қызмет үй-жайларына жапсыра салынбауы тиіс. Қоқыс жинау камерасын тұрғын бөлмелер астында немесе олармен аралас, сонымен қатар үнемі адамдар болатын үй-жайлар астында орналастыруға жол берілмейді.</w:t>
      </w:r>
      <w:r>
        <w:br/>
      </w:r>
      <w:r>
        <w:rPr>
          <w:rFonts w:ascii="Times New Roman"/>
          <w:b w:val="false"/>
          <w:i w:val="false"/>
          <w:color w:val="000000"/>
          <w:sz w:val="28"/>
        </w:rPr>
        <w:t>
</w:t>
      </w:r>
      <w:r>
        <w:rPr>
          <w:rFonts w:ascii="Times New Roman"/>
          <w:b w:val="false"/>
          <w:i w:val="false"/>
          <w:color w:val="000000"/>
          <w:sz w:val="28"/>
        </w:rPr>
        <w:t>
      40. Орындар бір, екі және одан көп тұрғын бөлмелер құрамында жобалануы мүмкін, қосымша сыртқы кіреберіс, санитариялық, киім шешу, қабинетімен және басқа да қосалқы үй-жайлармен толықтырылады.</w:t>
      </w:r>
      <w:r>
        <w:br/>
      </w:r>
      <w:r>
        <w:rPr>
          <w:rFonts w:ascii="Times New Roman"/>
          <w:b w:val="false"/>
          <w:i w:val="false"/>
          <w:color w:val="000000"/>
          <w:sz w:val="28"/>
        </w:rPr>
        <w:t>
</w:t>
      </w:r>
      <w:r>
        <w:rPr>
          <w:rFonts w:ascii="Times New Roman"/>
          <w:b w:val="false"/>
          <w:i w:val="false"/>
          <w:color w:val="000000"/>
          <w:sz w:val="28"/>
        </w:rPr>
        <w:t>
      41. Шудан оқшаулау сақтаған жағдайда бір және екі жұлдызды қонақ үйінің тұрғын қабаттарда қоғамдық тамақтануға арналған үй-жайлар (барлар, кафелер, буфеттер) орналастыруға жол беріледі.</w:t>
      </w:r>
      <w:r>
        <w:br/>
      </w:r>
      <w:r>
        <w:rPr>
          <w:rFonts w:ascii="Times New Roman"/>
          <w:b w:val="false"/>
          <w:i w:val="false"/>
          <w:color w:val="000000"/>
          <w:sz w:val="28"/>
        </w:rPr>
        <w:t>
</w:t>
      </w:r>
      <w:r>
        <w:rPr>
          <w:rFonts w:ascii="Times New Roman"/>
          <w:b w:val="false"/>
          <w:i w:val="false"/>
          <w:color w:val="000000"/>
          <w:sz w:val="28"/>
        </w:rPr>
        <w:t>
      42. Қонақ үй құрамында олардың орны мен категориясына сай тұрмыстық қызмет көрсету және сауда үй-жайлары қарастырылады:</w:t>
      </w:r>
      <w:r>
        <w:br/>
      </w:r>
      <w:r>
        <w:rPr>
          <w:rFonts w:ascii="Times New Roman"/>
          <w:b w:val="false"/>
          <w:i w:val="false"/>
          <w:color w:val="000000"/>
          <w:sz w:val="28"/>
        </w:rPr>
        <w:t>
</w:t>
      </w:r>
      <w:r>
        <w:rPr>
          <w:rFonts w:ascii="Times New Roman"/>
          <w:b w:val="false"/>
          <w:i w:val="false"/>
          <w:color w:val="000000"/>
          <w:sz w:val="28"/>
        </w:rPr>
        <w:t>
      1) шаштараз – 50-200 орындық қонақ үйлерде бір адамға 0,25 шаршы метрден (бұдан әрі – ш.м.) кем емес (төрт және бес жұлдызды категориялы мейманханаларда косметикалық кабинетімен шаштараз, массаж, маникюр, педикюрге арналған үй-жайлар жобаланады).</w:t>
      </w:r>
      <w:r>
        <w:br/>
      </w:r>
      <w:r>
        <w:rPr>
          <w:rFonts w:ascii="Times New Roman"/>
          <w:b w:val="false"/>
          <w:i w:val="false"/>
          <w:color w:val="000000"/>
          <w:sz w:val="28"/>
        </w:rPr>
        <w:t>
</w:t>
      </w:r>
      <w:r>
        <w:rPr>
          <w:rFonts w:ascii="Times New Roman"/>
          <w:b w:val="false"/>
          <w:i w:val="false"/>
          <w:color w:val="000000"/>
          <w:sz w:val="28"/>
        </w:rPr>
        <w:t>
      2) кешенді қабылдау пункті (ұсақ киім жөндеуі, химиялық тазалау, жуу және үтіктеу) 50-300 орындығымен 12 метр шаршы, аумағы 18 метр шаршыдан кем емес 301-500 орынға 18 шаршы метр жағдайында;</w:t>
      </w:r>
      <w:r>
        <w:br/>
      </w:r>
      <w:r>
        <w:rPr>
          <w:rFonts w:ascii="Times New Roman"/>
          <w:b w:val="false"/>
          <w:i w:val="false"/>
          <w:color w:val="000000"/>
          <w:sz w:val="28"/>
        </w:rPr>
        <w:t>
</w:t>
      </w:r>
      <w:r>
        <w:rPr>
          <w:rFonts w:ascii="Times New Roman"/>
          <w:b w:val="false"/>
          <w:i w:val="false"/>
          <w:color w:val="000000"/>
          <w:sz w:val="28"/>
        </w:rPr>
        <w:t>
      3) бір киоскіге 3 шаршы метрден кем емес көліктерге, театрларға және басқа мәдениет және спорттық іс-шараларға билет кассалары;</w:t>
      </w:r>
      <w:r>
        <w:br/>
      </w:r>
      <w:r>
        <w:rPr>
          <w:rFonts w:ascii="Times New Roman"/>
          <w:b w:val="false"/>
          <w:i w:val="false"/>
          <w:color w:val="000000"/>
          <w:sz w:val="28"/>
        </w:rPr>
        <w:t>
</w:t>
      </w:r>
      <w:r>
        <w:rPr>
          <w:rFonts w:ascii="Times New Roman"/>
          <w:b w:val="false"/>
          <w:i w:val="false"/>
          <w:color w:val="000000"/>
          <w:sz w:val="28"/>
        </w:rPr>
        <w:t>
      4) 1 киоскіге 3-4 шаршы метрден кем емес сауда орны;</w:t>
      </w:r>
      <w:r>
        <w:br/>
      </w:r>
      <w:r>
        <w:rPr>
          <w:rFonts w:ascii="Times New Roman"/>
          <w:b w:val="false"/>
          <w:i w:val="false"/>
          <w:color w:val="000000"/>
          <w:sz w:val="28"/>
        </w:rPr>
        <w:t>
</w:t>
      </w:r>
      <w:r>
        <w:rPr>
          <w:rFonts w:ascii="Times New Roman"/>
          <w:b w:val="false"/>
          <w:i w:val="false"/>
          <w:color w:val="000000"/>
          <w:sz w:val="28"/>
        </w:rPr>
        <w:t>
      5) жобалануға тапсырма бойынша – дүкендер.</w:t>
      </w:r>
      <w:r>
        <w:br/>
      </w:r>
      <w:r>
        <w:rPr>
          <w:rFonts w:ascii="Times New Roman"/>
          <w:b w:val="false"/>
          <w:i w:val="false"/>
          <w:color w:val="000000"/>
          <w:sz w:val="28"/>
        </w:rPr>
        <w:t>
      Тұрмыстық қызмет көрсету үй-жайлары бөлінген қонақ үйлер вестибюлінде орналастырылады.</w:t>
      </w:r>
      <w:r>
        <w:br/>
      </w:r>
      <w:r>
        <w:rPr>
          <w:rFonts w:ascii="Times New Roman"/>
          <w:b w:val="false"/>
          <w:i w:val="false"/>
          <w:color w:val="000000"/>
          <w:sz w:val="28"/>
        </w:rPr>
        <w:t>
</w:t>
      </w:r>
      <w:r>
        <w:rPr>
          <w:rFonts w:ascii="Times New Roman"/>
          <w:b w:val="false"/>
          <w:i w:val="false"/>
          <w:color w:val="000000"/>
          <w:sz w:val="28"/>
        </w:rPr>
        <w:t>
      43. Вестибюльдерде қабылдау, демалу және күту аумақтары, газет-журнал, жәдігерлер, парфюмерия сатуға арналған дүңгіршектер, телефон-автоматтарды орнатуға орындар қарастырылуы қажет.</w:t>
      </w:r>
    </w:p>
    <w:bookmarkEnd w:id="11"/>
    <w:bookmarkStart w:name="z61" w:id="12"/>
    <w:p>
      <w:pPr>
        <w:spacing w:after="0"/>
        <w:ind w:left="0"/>
        <w:jc w:val="left"/>
      </w:pPr>
      <w:r>
        <w:rPr>
          <w:rFonts w:ascii="Times New Roman"/>
          <w:b/>
          <w:i w:val="false"/>
          <w:color w:val="000000"/>
        </w:rPr>
        <w:t xml:space="preserve"> 
6. Жарықтандыруға және желдетуге қойылатын</w:t>
      </w:r>
      <w:r>
        <w:br/>
      </w:r>
      <w:r>
        <w:rPr>
          <w:rFonts w:ascii="Times New Roman"/>
          <w:b/>
          <w:i w:val="false"/>
          <w:color w:val="000000"/>
        </w:rPr>
        <w:t>
санитариялық-эпидемиологиялық талаптар</w:t>
      </w:r>
    </w:p>
    <w:bookmarkEnd w:id="12"/>
    <w:bookmarkStart w:name="z62" w:id="13"/>
    <w:p>
      <w:pPr>
        <w:spacing w:after="0"/>
        <w:ind w:left="0"/>
        <w:jc w:val="both"/>
      </w:pPr>
      <w:r>
        <w:rPr>
          <w:rFonts w:ascii="Times New Roman"/>
          <w:b w:val="false"/>
          <w:i w:val="false"/>
          <w:color w:val="000000"/>
          <w:sz w:val="28"/>
        </w:rPr>
        <w:t>
      44. Барлық орындар, баспалдақ алаңдарында табиғи және жасанды жарықтану болуы тиіс. Орындарда жасанды жарық қарастырылады, ал екі жұлдызды және жоғары жұлдызды категориялы қонақ үйлерде - сонымен қатар тұрғылықты және жұмыс орнында жарық (төсек жанында, жуыну, айна алдында). Қонақ үйлердің қоғамдық орындарында жалпы, жарықтығы жөнге салынатын жарықтандыру, аумақтары жергілікті нүктелі, шашыранды, шағылысқан жарықтандыру қарастырылады. Әкімшілік үй-жайлары мен кезекші қызмет күзет орындарында жалпы және жұмыс орны жарығы орнатылады. Жарықтандыру нормативі санитарлық ереженің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45. Қонақ үйлер ғимараттарында баптағыш жүйесі болмаған жағдайда жалпы немесе жеке бөлімдерде жасанды қоздырғышпен сорып-тарту желдетуі қарастырылады. Аз сыйымдылығымен қонақ үйлерде табиғи қоздырғышпен желдету жүйесі қолданылады.</w:t>
      </w:r>
    </w:p>
    <w:bookmarkEnd w:id="13"/>
    <w:bookmarkStart w:name="z64" w:id="14"/>
    <w:p>
      <w:pPr>
        <w:spacing w:after="0"/>
        <w:ind w:left="0"/>
        <w:jc w:val="left"/>
      </w:pPr>
      <w:r>
        <w:rPr>
          <w:rFonts w:ascii="Times New Roman"/>
          <w:b/>
          <w:i w:val="false"/>
          <w:color w:val="000000"/>
        </w:rPr>
        <w:t xml:space="preserve"> 
7. Үй-жайларды күтіп-ұстауға қойылатын</w:t>
      </w:r>
      <w:r>
        <w:br/>
      </w:r>
      <w:r>
        <w:rPr>
          <w:rFonts w:ascii="Times New Roman"/>
          <w:b/>
          <w:i w:val="false"/>
          <w:color w:val="000000"/>
        </w:rPr>
        <w:t>
санитариялық-эпидемиологиялық талаптар</w:t>
      </w:r>
    </w:p>
    <w:bookmarkEnd w:id="14"/>
    <w:bookmarkStart w:name="z65" w:id="15"/>
    <w:p>
      <w:pPr>
        <w:spacing w:after="0"/>
        <w:ind w:left="0"/>
        <w:jc w:val="both"/>
      </w:pPr>
      <w:r>
        <w:rPr>
          <w:rFonts w:ascii="Times New Roman"/>
          <w:b w:val="false"/>
          <w:i w:val="false"/>
          <w:color w:val="000000"/>
          <w:sz w:val="28"/>
        </w:rPr>
        <w:t>
      46. Қонақ үйлер орындары мына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 жиһаздар беті жеңіл тазалық жүргізуге қолайлы материалдардан жасалынған болуы керек;</w:t>
      </w:r>
      <w:r>
        <w:br/>
      </w:r>
      <w:r>
        <w:rPr>
          <w:rFonts w:ascii="Times New Roman"/>
          <w:b w:val="false"/>
          <w:i w:val="false"/>
          <w:color w:val="000000"/>
          <w:sz w:val="28"/>
        </w:rPr>
        <w:t>
</w:t>
      </w:r>
      <w:r>
        <w:rPr>
          <w:rFonts w:ascii="Times New Roman"/>
          <w:b w:val="false"/>
          <w:i w:val="false"/>
          <w:color w:val="000000"/>
          <w:sz w:val="28"/>
        </w:rPr>
        <w:t>
      2) шкафтар бір кісіге екіден кем емес ілгішке қамтамасыз етілуі, ал *** және одан жоғары категориялы қонақ үйлерде – бір орынға үш және одан көп ілгіш қажет;</w:t>
      </w:r>
      <w:r>
        <w:br/>
      </w:r>
      <w:r>
        <w:rPr>
          <w:rFonts w:ascii="Times New Roman"/>
          <w:b w:val="false"/>
          <w:i w:val="false"/>
          <w:color w:val="000000"/>
          <w:sz w:val="28"/>
        </w:rPr>
        <w:t>
</w:t>
      </w:r>
      <w:r>
        <w:rPr>
          <w:rFonts w:ascii="Times New Roman"/>
          <w:b w:val="false"/>
          <w:i w:val="false"/>
          <w:color w:val="000000"/>
          <w:sz w:val="28"/>
        </w:rPr>
        <w:t>
      3) төсек жанындағы кілемшелер жеңіл тазалық жүргізуге ыңғайлы материалдардан қолданылады.</w:t>
      </w:r>
      <w:r>
        <w:br/>
      </w:r>
      <w:r>
        <w:rPr>
          <w:rFonts w:ascii="Times New Roman"/>
          <w:b w:val="false"/>
          <w:i w:val="false"/>
          <w:color w:val="000000"/>
          <w:sz w:val="28"/>
        </w:rPr>
        <w:t>
</w:t>
      </w:r>
      <w:r>
        <w:rPr>
          <w:rFonts w:ascii="Times New Roman"/>
          <w:b w:val="false"/>
          <w:i w:val="false"/>
          <w:color w:val="000000"/>
          <w:sz w:val="28"/>
        </w:rPr>
        <w:t>
      47. Орындардың ванна бөлмелері: сүлгі ұстағыш, киім ілгіш, жуынатын орында дәретхана сөресімен айна және стақанмен, дәретхана қағазын ұстағыш, унитазға ыдысымен тазалағыш щетка, қоқысқа арналған себетпен жабдықталады.</w:t>
      </w:r>
      <w:r>
        <w:br/>
      </w:r>
      <w:r>
        <w:rPr>
          <w:rFonts w:ascii="Times New Roman"/>
          <w:b w:val="false"/>
          <w:i w:val="false"/>
          <w:color w:val="000000"/>
          <w:sz w:val="28"/>
        </w:rPr>
        <w:t>
</w:t>
      </w:r>
      <w:r>
        <w:rPr>
          <w:rFonts w:ascii="Times New Roman"/>
          <w:b w:val="false"/>
          <w:i w:val="false"/>
          <w:color w:val="000000"/>
          <w:sz w:val="28"/>
        </w:rPr>
        <w:t>
      48. Қонақ үйлер дәретханасы жуыну раковиналарымен, жуыну орны айнасымен және әжетхана заттарына арналған сөрелермен, қол сүртуге арналған электросүлгі немесе жеке бас сүлгілері, дәретхана қағазын ұстағыш, унитазға ыдысымен тазалағыш щетка, қоқысқа арналған себетпен жабдықталуы тиіс.</w:t>
      </w:r>
      <w:r>
        <w:br/>
      </w:r>
      <w:r>
        <w:rPr>
          <w:rFonts w:ascii="Times New Roman"/>
          <w:b w:val="false"/>
          <w:i w:val="false"/>
          <w:color w:val="000000"/>
          <w:sz w:val="28"/>
        </w:rPr>
        <w:t>
</w:t>
      </w:r>
      <w:r>
        <w:rPr>
          <w:rFonts w:ascii="Times New Roman"/>
          <w:b w:val="false"/>
          <w:i w:val="false"/>
          <w:color w:val="000000"/>
          <w:sz w:val="28"/>
        </w:rPr>
        <w:t>
      49. Қонақ үйлердің орындары мен көпшілік орындарында күнделікті тазалық жұмыстары мен желдету жүргізіледі. Төсек орындарды жинау ақжайма мен көрпелерді сілку және жастықтарды қопсытумен жүзеге асырылады. Кілем, кілем алашасы және басқа кілем бұйымдары шаңнан тазартылады, жұмсақ жиһаздар шаңсорғыш немесе арнайы щеткамен тазартылады.</w:t>
      </w:r>
      <w:r>
        <w:br/>
      </w:r>
      <w:r>
        <w:rPr>
          <w:rFonts w:ascii="Times New Roman"/>
          <w:b w:val="false"/>
          <w:i w:val="false"/>
          <w:color w:val="000000"/>
          <w:sz w:val="28"/>
        </w:rPr>
        <w:t>
      Қонақ үйлер орындарының дәретханаларында жинау-тазарту жұмыстары орындардың барлық аумағын жиналған соң жүзеге асырылады.</w:t>
      </w:r>
      <w:r>
        <w:br/>
      </w:r>
      <w:r>
        <w:rPr>
          <w:rFonts w:ascii="Times New Roman"/>
          <w:b w:val="false"/>
          <w:i w:val="false"/>
          <w:color w:val="000000"/>
          <w:sz w:val="28"/>
        </w:rPr>
        <w:t>
</w:t>
      </w:r>
      <w:r>
        <w:rPr>
          <w:rFonts w:ascii="Times New Roman"/>
          <w:b w:val="false"/>
          <w:i w:val="false"/>
          <w:color w:val="000000"/>
          <w:sz w:val="28"/>
        </w:rPr>
        <w:t>
      50. Орындар мен жалпы пайдалану орындары, электроаппаратуралар, есік және терезе тұтқалары, желдету құралдары мен жылу беру жабдықтарын (радиаторлар) ауқымды тазарту ай сайын бір реттен сирек емес жүргізіледі.</w:t>
      </w:r>
      <w:r>
        <w:br/>
      </w:r>
      <w:r>
        <w:rPr>
          <w:rFonts w:ascii="Times New Roman"/>
          <w:b w:val="false"/>
          <w:i w:val="false"/>
          <w:color w:val="000000"/>
          <w:sz w:val="28"/>
        </w:rPr>
        <w:t>
</w:t>
      </w:r>
      <w:r>
        <w:rPr>
          <w:rFonts w:ascii="Times New Roman"/>
          <w:b w:val="false"/>
          <w:i w:val="false"/>
          <w:color w:val="000000"/>
          <w:sz w:val="28"/>
        </w:rPr>
        <w:t>
      51. Ванналар, унитаз отырғыштары мен қақпақтары, биде, суды ағызу және дәретхана есіктерінің тұтқалары күнделікті залалсыздандыру ерітінділерімен өңделеді.</w:t>
      </w:r>
      <w:r>
        <w:br/>
      </w:r>
      <w:r>
        <w:rPr>
          <w:rFonts w:ascii="Times New Roman"/>
          <w:b w:val="false"/>
          <w:i w:val="false"/>
          <w:color w:val="000000"/>
          <w:sz w:val="28"/>
        </w:rPr>
        <w:t>
      Унитаздар және қонақ үй дәретханасының писсуаралары ыстық сумен, арнайы щеткамен (ерш) залалсыздандыру заттары қосылған ерітіндімен жуылады.</w:t>
      </w:r>
      <w:r>
        <w:br/>
      </w:r>
      <w:r>
        <w:rPr>
          <w:rFonts w:ascii="Times New Roman"/>
          <w:b w:val="false"/>
          <w:i w:val="false"/>
          <w:color w:val="000000"/>
          <w:sz w:val="28"/>
        </w:rPr>
        <w:t>
</w:t>
      </w:r>
      <w:r>
        <w:rPr>
          <w:rFonts w:ascii="Times New Roman"/>
          <w:b w:val="false"/>
          <w:i w:val="false"/>
          <w:color w:val="000000"/>
          <w:sz w:val="28"/>
        </w:rPr>
        <w:t>
      52. Жұмыскерлер кемінде екі жиыны бар арнайы киіммен қамтамасыз етіледі.</w:t>
      </w:r>
      <w:r>
        <w:br/>
      </w:r>
      <w:r>
        <w:rPr>
          <w:rFonts w:ascii="Times New Roman"/>
          <w:b w:val="false"/>
          <w:i w:val="false"/>
          <w:color w:val="000000"/>
          <w:sz w:val="28"/>
        </w:rPr>
        <w:t>
</w:t>
      </w:r>
      <w:r>
        <w:rPr>
          <w:rFonts w:ascii="Times New Roman"/>
          <w:b w:val="false"/>
          <w:i w:val="false"/>
          <w:color w:val="000000"/>
          <w:sz w:val="28"/>
        </w:rPr>
        <w:t>
      53. Қонақ үйлерде бір орынға 4 төсек орын жиынтығы қарастырылады. Төсек орын жиынтығы мен сүлгілер қонақ үй категориясына байланысты, төрт және бес жұлдызды категориялы қонақ үйде – күнделікті, ал қалғандарда – әрбір 3 күн сайын ауыстырылады. Қонақ кеткен соң нөмірлерде төсек орны мен сүлгіні ауыстырумен ауқымды тазалау жүргізіледі.</w:t>
      </w:r>
      <w:r>
        <w:br/>
      </w:r>
      <w:r>
        <w:rPr>
          <w:rFonts w:ascii="Times New Roman"/>
          <w:b w:val="false"/>
          <w:i w:val="false"/>
          <w:color w:val="000000"/>
          <w:sz w:val="28"/>
        </w:rPr>
        <w:t>
</w:t>
      </w:r>
      <w:r>
        <w:rPr>
          <w:rFonts w:ascii="Times New Roman"/>
          <w:b w:val="false"/>
          <w:i w:val="false"/>
          <w:color w:val="000000"/>
          <w:sz w:val="28"/>
        </w:rPr>
        <w:t>
      54. Әрбір бөлме жинаушыда таза және қолданылған төсек-орындарын, орындарды тазарту заттарын, қоқысқа жинауға арналған бір ретті полиэтилен пакеттерін тасымалдауға арналған арбалармен қамтамасыз етіледі.</w:t>
      </w:r>
      <w:r>
        <w:br/>
      </w:r>
      <w:r>
        <w:rPr>
          <w:rFonts w:ascii="Times New Roman"/>
          <w:b w:val="false"/>
          <w:i w:val="false"/>
          <w:color w:val="000000"/>
          <w:sz w:val="28"/>
        </w:rPr>
        <w:t>
      Арбаларды жабдықтау жеке үй-жайда жүргізіледі, кір төсек заттары арбаның жанында жапсырылған полиэтилен пакеттерінде және қаптарға жиналады. Таза төсек орындарын ашық күйде тасымалдауға жол берілмейді.</w:t>
      </w:r>
      <w:r>
        <w:br/>
      </w:r>
      <w:r>
        <w:rPr>
          <w:rFonts w:ascii="Times New Roman"/>
          <w:b w:val="false"/>
          <w:i w:val="false"/>
          <w:color w:val="000000"/>
          <w:sz w:val="28"/>
        </w:rPr>
        <w:t>
</w:t>
      </w:r>
      <w:r>
        <w:rPr>
          <w:rFonts w:ascii="Times New Roman"/>
          <w:b w:val="false"/>
          <w:i w:val="false"/>
          <w:color w:val="000000"/>
          <w:sz w:val="28"/>
        </w:rPr>
        <w:t>
      55. Орындарға тамақ жеткізу арнайы лифтер немесе көтергіштерді қолдана отырып, қызметкерлерге арналған дәліз және баспалдақтармен жүзеге асырылады.</w:t>
      </w:r>
      <w:r>
        <w:br/>
      </w:r>
      <w:r>
        <w:rPr>
          <w:rFonts w:ascii="Times New Roman"/>
          <w:b w:val="false"/>
          <w:i w:val="false"/>
          <w:color w:val="000000"/>
          <w:sz w:val="28"/>
        </w:rPr>
        <w:t>
</w:t>
      </w:r>
      <w:r>
        <w:rPr>
          <w:rFonts w:ascii="Times New Roman"/>
          <w:b w:val="false"/>
          <w:i w:val="false"/>
          <w:color w:val="000000"/>
          <w:sz w:val="28"/>
        </w:rPr>
        <w:t>
      56. Қонақ үй аумағында: автомобиль қоюға арналған алаң; ішкі және өтімді жүру жолдары; қонақ үйдің бас және басқа кіру есіктеріне жолдары; жер асты гараждары мен көлік тұрақтар жолдары; жүк тасымалдауға арналған шаруашылық аумақ жолдары қарастырылады.</w:t>
      </w:r>
    </w:p>
    <w:bookmarkEnd w:id="15"/>
    <w:bookmarkStart w:name="z79" w:id="16"/>
    <w:p>
      <w:pPr>
        <w:spacing w:after="0"/>
        <w:ind w:left="0"/>
        <w:jc w:val="left"/>
      </w:pPr>
      <w:r>
        <w:rPr>
          <w:rFonts w:ascii="Times New Roman"/>
          <w:b/>
          <w:i w:val="false"/>
          <w:color w:val="000000"/>
        </w:rPr>
        <w:t xml:space="preserve"> 
8. Жатақханаларды жобалауға және салуға қойылатын</w:t>
      </w:r>
      <w:r>
        <w:br/>
      </w:r>
      <w:r>
        <w:rPr>
          <w:rFonts w:ascii="Times New Roman"/>
          <w:b/>
          <w:i w:val="false"/>
          <w:color w:val="000000"/>
        </w:rPr>
        <w:t>
санитариялық-эпидемиологиялық талаптар</w:t>
      </w:r>
    </w:p>
    <w:bookmarkEnd w:id="16"/>
    <w:bookmarkStart w:name="z80" w:id="17"/>
    <w:p>
      <w:pPr>
        <w:spacing w:after="0"/>
        <w:ind w:left="0"/>
        <w:jc w:val="both"/>
      </w:pPr>
      <w:r>
        <w:rPr>
          <w:rFonts w:ascii="Times New Roman"/>
          <w:b w:val="false"/>
          <w:i w:val="false"/>
          <w:color w:val="000000"/>
          <w:sz w:val="28"/>
        </w:rPr>
        <w:t>
      57. Жатақханаларды жобалау және салу кезінде тұрғын бөлмелер 10 бөлмеден асырмай, ал пәтерлі жүйеде 3 бөлмеден асырмай топталады. Әрбір блокта бірнеше блокқа арналған ортақ асхана мен санитариялық торап, себезгі болуы мүмкін.</w:t>
      </w:r>
      <w:r>
        <w:br/>
      </w:r>
      <w:r>
        <w:rPr>
          <w:rFonts w:ascii="Times New Roman"/>
          <w:b w:val="false"/>
          <w:i w:val="false"/>
          <w:color w:val="000000"/>
          <w:sz w:val="28"/>
        </w:rPr>
        <w:t>
</w:t>
      </w:r>
      <w:r>
        <w:rPr>
          <w:rFonts w:ascii="Times New Roman"/>
          <w:b w:val="false"/>
          <w:i w:val="false"/>
          <w:color w:val="000000"/>
          <w:sz w:val="28"/>
        </w:rPr>
        <w:t>
      58. Отбасылы азаматтарға арналған жатақханаларда балалар ойнайтын бөлме, вестибюлде балалар арбаларына арналған қосымша алаңдар жобаланады.</w:t>
      </w:r>
      <w:r>
        <w:br/>
      </w:r>
      <w:r>
        <w:rPr>
          <w:rFonts w:ascii="Times New Roman"/>
          <w:b w:val="false"/>
          <w:i w:val="false"/>
          <w:color w:val="000000"/>
          <w:sz w:val="28"/>
        </w:rPr>
        <w:t>
</w:t>
      </w:r>
      <w:r>
        <w:rPr>
          <w:rFonts w:ascii="Times New Roman"/>
          <w:b w:val="false"/>
          <w:i w:val="false"/>
          <w:color w:val="000000"/>
          <w:sz w:val="28"/>
        </w:rPr>
        <w:t>
      59. Жатақхана ғимараттарында:</w:t>
      </w:r>
      <w:r>
        <w:br/>
      </w:r>
      <w:r>
        <w:rPr>
          <w:rFonts w:ascii="Times New Roman"/>
          <w:b w:val="false"/>
          <w:i w:val="false"/>
          <w:color w:val="000000"/>
          <w:sz w:val="28"/>
        </w:rPr>
        <w:t>
</w:t>
      </w:r>
      <w:r>
        <w:rPr>
          <w:rFonts w:ascii="Times New Roman"/>
          <w:b w:val="false"/>
          <w:i w:val="false"/>
          <w:color w:val="000000"/>
          <w:sz w:val="28"/>
        </w:rPr>
        <w:t>
      1) тұрғын бөлмелердің үстіңгі қабаттарында санитарлық торап, қол жуғыш, себелегіш бөлмелер және оларға тікелей тұтас үй-жайлар орналастыруға;</w:t>
      </w:r>
      <w:r>
        <w:br/>
      </w:r>
      <w:r>
        <w:rPr>
          <w:rFonts w:ascii="Times New Roman"/>
          <w:b w:val="false"/>
          <w:i w:val="false"/>
          <w:color w:val="000000"/>
          <w:sz w:val="28"/>
        </w:rPr>
        <w:t>
</w:t>
      </w:r>
      <w:r>
        <w:rPr>
          <w:rFonts w:ascii="Times New Roman"/>
          <w:b w:val="false"/>
          <w:i w:val="false"/>
          <w:color w:val="000000"/>
          <w:sz w:val="28"/>
        </w:rPr>
        <w:t>
      2) тұрғын үй-жайлары астында қоқыскамерын орналастыруға;</w:t>
      </w:r>
      <w:r>
        <w:br/>
      </w:r>
      <w:r>
        <w:rPr>
          <w:rFonts w:ascii="Times New Roman"/>
          <w:b w:val="false"/>
          <w:i w:val="false"/>
          <w:color w:val="000000"/>
          <w:sz w:val="28"/>
        </w:rPr>
        <w:t>
      - қоқыс құбыры мен энергетикалық щиттер тұрғын бөлмелерге қабырғалас болмауы;</w:t>
      </w:r>
      <w:r>
        <w:br/>
      </w:r>
      <w:r>
        <w:rPr>
          <w:rFonts w:ascii="Times New Roman"/>
          <w:b w:val="false"/>
          <w:i w:val="false"/>
          <w:color w:val="000000"/>
          <w:sz w:val="28"/>
        </w:rPr>
        <w:t>
</w:t>
      </w:r>
      <w:r>
        <w:rPr>
          <w:rFonts w:ascii="Times New Roman"/>
          <w:b w:val="false"/>
          <w:i w:val="false"/>
          <w:color w:val="000000"/>
          <w:sz w:val="28"/>
        </w:rPr>
        <w:t>
      3) тұрғын бөлмелерге қоқыс құбырларын және электрощиттерді тұтас салуға;</w:t>
      </w:r>
      <w:r>
        <w:br/>
      </w:r>
      <w:r>
        <w:rPr>
          <w:rFonts w:ascii="Times New Roman"/>
          <w:b w:val="false"/>
          <w:i w:val="false"/>
          <w:color w:val="000000"/>
          <w:sz w:val="28"/>
        </w:rPr>
        <w:t>
</w:t>
      </w:r>
      <w:r>
        <w:rPr>
          <w:rFonts w:ascii="Times New Roman"/>
          <w:b w:val="false"/>
          <w:i w:val="false"/>
          <w:color w:val="000000"/>
          <w:sz w:val="28"/>
        </w:rPr>
        <w:t>
      4) санитариялық-техникалық құралдарды тұрғын бөлмелерді қоршайтын қабырғаларға тікелей орнатуға жол берілмейді.</w:t>
      </w:r>
      <w:r>
        <w:br/>
      </w:r>
      <w:r>
        <w:rPr>
          <w:rFonts w:ascii="Times New Roman"/>
          <w:b w:val="false"/>
          <w:i w:val="false"/>
          <w:color w:val="000000"/>
          <w:sz w:val="28"/>
        </w:rPr>
        <w:t>
</w:t>
      </w:r>
      <w:r>
        <w:rPr>
          <w:rFonts w:ascii="Times New Roman"/>
          <w:b w:val="false"/>
          <w:i w:val="false"/>
          <w:color w:val="000000"/>
          <w:sz w:val="28"/>
        </w:rPr>
        <w:t>
      60. Жатақханалардың тұрғын бөлмелері 2-3 адамға қарастырылады, бөлме алаңы бір адамға 6,0 ш.м. кем болмауы тиіс. Бөлме биіктігі 2,5 м, ені 2,2 м кем болмауы тиіс.</w:t>
      </w:r>
      <w:r>
        <w:br/>
      </w:r>
      <w:r>
        <w:rPr>
          <w:rFonts w:ascii="Times New Roman"/>
          <w:b w:val="false"/>
          <w:i w:val="false"/>
          <w:color w:val="000000"/>
          <w:sz w:val="28"/>
        </w:rPr>
        <w:t>
</w:t>
      </w:r>
      <w:r>
        <w:rPr>
          <w:rFonts w:ascii="Times New Roman"/>
          <w:b w:val="false"/>
          <w:i w:val="false"/>
          <w:color w:val="000000"/>
          <w:sz w:val="28"/>
        </w:rPr>
        <w:t>
      61. Тұрғын бөлмелер өтпелі, шығар есіктер тікелей коридорға немесе алдыңғы есіктен шығу арқылы жобаланады. Арнайы орта және кәсіптік-техникалық училище жатақханалар бөлмелері дәліздермен қатынаста болады.</w:t>
      </w:r>
      <w:r>
        <w:br/>
      </w:r>
      <w:r>
        <w:rPr>
          <w:rFonts w:ascii="Times New Roman"/>
          <w:b w:val="false"/>
          <w:i w:val="false"/>
          <w:color w:val="000000"/>
          <w:sz w:val="28"/>
        </w:rPr>
        <w:t>
</w:t>
      </w:r>
      <w:r>
        <w:rPr>
          <w:rFonts w:ascii="Times New Roman"/>
          <w:b w:val="false"/>
          <w:i w:val="false"/>
          <w:color w:val="000000"/>
          <w:sz w:val="28"/>
        </w:rPr>
        <w:t>
      62. Көп қабатты жатақханаларда қосалқы және санитариялық-тұрмыстық үй-жайлар, соның ішінде дәретханалар, қолжуғыштар (еркек, әйелдерге бөлек), кір жуатын, үтіктейтін, кептіретін, ортақ асхана, тазалық жүргізу құралдарын сақтау бөлмелері әрбір қабатта қарастырылады.</w:t>
      </w:r>
      <w:r>
        <w:br/>
      </w:r>
      <w:r>
        <w:rPr>
          <w:rFonts w:ascii="Times New Roman"/>
          <w:b w:val="false"/>
          <w:i w:val="false"/>
          <w:color w:val="000000"/>
          <w:sz w:val="28"/>
        </w:rPr>
        <w:t>
</w:t>
      </w:r>
      <w:r>
        <w:rPr>
          <w:rFonts w:ascii="Times New Roman"/>
          <w:b w:val="false"/>
          <w:i w:val="false"/>
          <w:color w:val="000000"/>
          <w:sz w:val="28"/>
        </w:rPr>
        <w:t>
      63. Медициналық пункт үй-жайлары, оқшаулау бөлмесі, буфет бірінші қабатта орналастырылады, мәдени-бұқаралық шаралар, тұрмыстық қызмет көрсету және әкімшілік үй-жайлар 1, 2-қабаттарда тұрғын жайлардан оқшау орналастырылады.</w:t>
      </w:r>
      <w:r>
        <w:br/>
      </w:r>
      <w:r>
        <w:rPr>
          <w:rFonts w:ascii="Times New Roman"/>
          <w:b w:val="false"/>
          <w:i w:val="false"/>
          <w:color w:val="000000"/>
          <w:sz w:val="28"/>
        </w:rPr>
        <w:t>
</w:t>
      </w:r>
      <w:r>
        <w:rPr>
          <w:rFonts w:ascii="Times New Roman"/>
          <w:b w:val="false"/>
          <w:i w:val="false"/>
          <w:color w:val="000000"/>
          <w:sz w:val="28"/>
        </w:rPr>
        <w:t>
      64. Студенттер дайындалуға арналған бөлмелер шу көзі болып табылатын үй-жайлардан оқшау орналастырылады.</w:t>
      </w:r>
      <w:r>
        <w:br/>
      </w:r>
      <w:r>
        <w:rPr>
          <w:rFonts w:ascii="Times New Roman"/>
          <w:b w:val="false"/>
          <w:i w:val="false"/>
          <w:color w:val="000000"/>
          <w:sz w:val="28"/>
        </w:rPr>
        <w:t>
</w:t>
      </w:r>
      <w:r>
        <w:rPr>
          <w:rFonts w:ascii="Times New Roman"/>
          <w:b w:val="false"/>
          <w:i w:val="false"/>
          <w:color w:val="000000"/>
          <w:sz w:val="28"/>
        </w:rPr>
        <w:t>
      65. Спортпен шұғылданатын бөлмелер 1-ші немесе қасбет қабаттарда, кір жуатын, себезгі, шаруашылық құралдарды, кірленген заттарды сақтайтын, аяқ киім мен сыртқы киімдерді кептіретін орындар, техникалық және басқа да қосалқы жайлар қасбет қабатында орналастырылады.</w:t>
      </w:r>
      <w:r>
        <w:br/>
      </w:r>
      <w:r>
        <w:rPr>
          <w:rFonts w:ascii="Times New Roman"/>
          <w:b w:val="false"/>
          <w:i w:val="false"/>
          <w:color w:val="000000"/>
          <w:sz w:val="28"/>
        </w:rPr>
        <w:t>
</w:t>
      </w:r>
      <w:r>
        <w:rPr>
          <w:rFonts w:ascii="Times New Roman"/>
          <w:b w:val="false"/>
          <w:i w:val="false"/>
          <w:color w:val="000000"/>
          <w:sz w:val="28"/>
        </w:rPr>
        <w:t>
      66. Кір жуу бөлмелері дәлізден шлюз арқылы жекеленеді. Кір жууға арналған бөлме суық су және ыстық су жүргізілген ваннамен, ылғалға төзімді бетімен орындық пен үстелдермен, стеллаждармен, шылапшынмен, кір және киім кептіретін, үтіктейтін құрал-жабдықтармен жабдықталады.</w:t>
      </w:r>
      <w:r>
        <w:br/>
      </w:r>
      <w:r>
        <w:rPr>
          <w:rFonts w:ascii="Times New Roman"/>
          <w:b w:val="false"/>
          <w:i w:val="false"/>
          <w:color w:val="000000"/>
          <w:sz w:val="28"/>
        </w:rPr>
        <w:t>
</w:t>
      </w:r>
      <w:r>
        <w:rPr>
          <w:rFonts w:ascii="Times New Roman"/>
          <w:b w:val="false"/>
          <w:i w:val="false"/>
          <w:color w:val="000000"/>
          <w:sz w:val="28"/>
        </w:rPr>
        <w:t>
      67. 200-ден артық адамға арналған жатақханаларда кір кептіру және үтіктеуге арналған блокталған бөлмелері бар өзіне өзі қызмет көрсету кір жуу орындары қарастырылады.</w:t>
      </w:r>
      <w:r>
        <w:br/>
      </w:r>
      <w:r>
        <w:rPr>
          <w:rFonts w:ascii="Times New Roman"/>
          <w:b w:val="false"/>
          <w:i w:val="false"/>
          <w:color w:val="000000"/>
          <w:sz w:val="28"/>
        </w:rPr>
        <w:t>
</w:t>
      </w:r>
      <w:r>
        <w:rPr>
          <w:rFonts w:ascii="Times New Roman"/>
          <w:b w:val="false"/>
          <w:i w:val="false"/>
          <w:color w:val="000000"/>
          <w:sz w:val="28"/>
        </w:rPr>
        <w:t>
      68. 1500 және одан жоғары орынға кешендер – жатақханаларында сабақ өтуге арналған, мәдени-бұқаралық және спорттық іс-шаралар, тұрмыстық қызмет көрсету және қоғамдық тамақтануға ортақ үй-жайлар қарастырылады, олар жатақхананың негізгі ғимаратымен жылы өту жолымен жалғасқан жекеленген блокқа немесе жеке ғимаратқа шығарылады.</w:t>
      </w:r>
      <w:r>
        <w:br/>
      </w:r>
      <w:r>
        <w:rPr>
          <w:rFonts w:ascii="Times New Roman"/>
          <w:b w:val="false"/>
          <w:i w:val="false"/>
          <w:color w:val="000000"/>
          <w:sz w:val="28"/>
        </w:rPr>
        <w:t>
</w:t>
      </w:r>
      <w:r>
        <w:rPr>
          <w:rFonts w:ascii="Times New Roman"/>
          <w:b w:val="false"/>
          <w:i w:val="false"/>
          <w:color w:val="000000"/>
          <w:sz w:val="28"/>
        </w:rPr>
        <w:t>
      69. Изоляторда жеке санитариялық торап унитазымен, қол жуғыш пен себезгі қарастырылады. Дәлізден шлюзбен және тамбурмен сыртқа шығу жеке есігімен болуы қажет.</w:t>
      </w:r>
      <w:r>
        <w:br/>
      </w:r>
      <w:r>
        <w:rPr>
          <w:rFonts w:ascii="Times New Roman"/>
          <w:b w:val="false"/>
          <w:i w:val="false"/>
          <w:color w:val="000000"/>
          <w:sz w:val="28"/>
        </w:rPr>
        <w:t>
</w:t>
      </w:r>
      <w:r>
        <w:rPr>
          <w:rFonts w:ascii="Times New Roman"/>
          <w:b w:val="false"/>
          <w:i w:val="false"/>
          <w:color w:val="000000"/>
          <w:sz w:val="28"/>
        </w:rPr>
        <w:t>
      70. Ас үй плитамен, жуу ұяшығымен, үстелдермен қамтамасыз етіледі.</w:t>
      </w:r>
    </w:p>
    <w:bookmarkEnd w:id="17"/>
    <w:bookmarkStart w:name="z98" w:id="18"/>
    <w:p>
      <w:pPr>
        <w:spacing w:after="0"/>
        <w:ind w:left="0"/>
        <w:jc w:val="left"/>
      </w:pPr>
      <w:r>
        <w:rPr>
          <w:rFonts w:ascii="Times New Roman"/>
          <w:b/>
          <w:i w:val="false"/>
          <w:color w:val="000000"/>
        </w:rPr>
        <w:t xml:space="preserve"> 
9. Жарықтандыруға және желдетулерге қойылатын</w:t>
      </w:r>
      <w:r>
        <w:br/>
      </w:r>
      <w:r>
        <w:rPr>
          <w:rFonts w:ascii="Times New Roman"/>
          <w:b/>
          <w:i w:val="false"/>
          <w:color w:val="000000"/>
        </w:rPr>
        <w:t>
санитариялық-эпидемиологиялық талаптар</w:t>
      </w:r>
    </w:p>
    <w:bookmarkEnd w:id="18"/>
    <w:bookmarkStart w:name="z99" w:id="19"/>
    <w:p>
      <w:pPr>
        <w:spacing w:after="0"/>
        <w:ind w:left="0"/>
        <w:jc w:val="both"/>
      </w:pPr>
      <w:r>
        <w:rPr>
          <w:rFonts w:ascii="Times New Roman"/>
          <w:b w:val="false"/>
          <w:i w:val="false"/>
          <w:color w:val="000000"/>
          <w:sz w:val="28"/>
        </w:rPr>
        <w:t>
      71. Барлық үй-жайларда табиғи желдету болуы тиіс. Тұрғын үй-жайларда ауаны ас үй және санитариялық торап сору каналдары арқылы шығаратын табиғи талаппен желдету қарастырылады. Кір жууға және кептіруге арналған үй-жайлар, себезгілер, санитариялық тораптар жайлары механикалық сору желдеткішімен жабдықталады.</w:t>
      </w:r>
      <w:r>
        <w:br/>
      </w:r>
      <w:r>
        <w:rPr>
          <w:rFonts w:ascii="Times New Roman"/>
          <w:b w:val="false"/>
          <w:i w:val="false"/>
          <w:color w:val="000000"/>
          <w:sz w:val="28"/>
        </w:rPr>
        <w:t>
</w:t>
      </w:r>
      <w:r>
        <w:rPr>
          <w:rFonts w:ascii="Times New Roman"/>
          <w:b w:val="false"/>
          <w:i w:val="false"/>
          <w:color w:val="000000"/>
          <w:sz w:val="28"/>
        </w:rPr>
        <w:t>
      72. Объектілер үй-жайларының салыстырмалы ылғалдылық пен ауа жылдамдығы, температурасы мен ауа алмасу кезеңдік параметрлері санитариялық ережеге </w:t>
      </w:r>
      <w:r>
        <w:rPr>
          <w:rFonts w:ascii="Times New Roman"/>
          <w:b w:val="false"/>
          <w:i w:val="false"/>
          <w:color w:val="000000"/>
          <w:sz w:val="28"/>
        </w:rPr>
        <w:t>2-қосымшада</w:t>
      </w:r>
      <w:r>
        <w:rPr>
          <w:rFonts w:ascii="Times New Roman"/>
          <w:b w:val="false"/>
          <w:i w:val="false"/>
          <w:color w:val="000000"/>
          <w:sz w:val="28"/>
        </w:rPr>
        <w:t xml:space="preserve"> ұсынылған.</w:t>
      </w:r>
      <w:r>
        <w:br/>
      </w:r>
      <w:r>
        <w:rPr>
          <w:rFonts w:ascii="Times New Roman"/>
          <w:b w:val="false"/>
          <w:i w:val="false"/>
          <w:color w:val="000000"/>
          <w:sz w:val="28"/>
        </w:rPr>
        <w:t>
      Баспалдақ алаңдарын желдету әр қабат сайын көлемі 1,2 м. ш.м ашылатын терезелер арқылы жүзеге асырылуы тиіс.</w:t>
      </w:r>
      <w:r>
        <w:br/>
      </w:r>
      <w:r>
        <w:rPr>
          <w:rFonts w:ascii="Times New Roman"/>
          <w:b w:val="false"/>
          <w:i w:val="false"/>
          <w:color w:val="000000"/>
          <w:sz w:val="28"/>
        </w:rPr>
        <w:t>
</w:t>
      </w:r>
      <w:r>
        <w:rPr>
          <w:rFonts w:ascii="Times New Roman"/>
          <w:b w:val="false"/>
          <w:i w:val="false"/>
          <w:color w:val="000000"/>
          <w:sz w:val="28"/>
        </w:rPr>
        <w:t>
      73. Жатақханалардың барлық тұрғын бөлмелері, сонымен қатар дәліздері және холлдары табиғи жарықпен қамтамасыз етілуі тиіс. Табиғи жарықсыз санитарлық тораптар, себелегіш бөлмелер, қоймалар және басқа да адамдардың қысқа уақытқа болатын қосалқы жайларда рұқсат етіледі.</w:t>
      </w:r>
      <w:r>
        <w:br/>
      </w:r>
      <w:r>
        <w:rPr>
          <w:rFonts w:ascii="Times New Roman"/>
          <w:b w:val="false"/>
          <w:i w:val="false"/>
          <w:color w:val="000000"/>
          <w:sz w:val="28"/>
        </w:rPr>
        <w:t>
</w:t>
      </w:r>
      <w:r>
        <w:rPr>
          <w:rFonts w:ascii="Times New Roman"/>
          <w:b w:val="false"/>
          <w:i w:val="false"/>
          <w:color w:val="000000"/>
          <w:sz w:val="28"/>
        </w:rPr>
        <w:t>
      74. Жалпы жасанды жарықтандыру барлық үй-жайларда, тұрғын үй-жайларда және ас үйлерде жергілікті жарықтандыру қарастырылады.</w:t>
      </w:r>
      <w:r>
        <w:br/>
      </w:r>
      <w:r>
        <w:rPr>
          <w:rFonts w:ascii="Times New Roman"/>
          <w:b w:val="false"/>
          <w:i w:val="false"/>
          <w:color w:val="000000"/>
          <w:sz w:val="28"/>
        </w:rPr>
        <w:t>
</w:t>
      </w:r>
      <w:r>
        <w:rPr>
          <w:rFonts w:ascii="Times New Roman"/>
          <w:b w:val="false"/>
          <w:i w:val="false"/>
          <w:color w:val="000000"/>
          <w:sz w:val="28"/>
        </w:rPr>
        <w:t>
      75. Терезелер ластануына байланысты, бірақ тоқсанына кемінде бір рет тазартылуы тиіс.</w:t>
      </w:r>
    </w:p>
    <w:bookmarkEnd w:id="19"/>
    <w:bookmarkStart w:name="z104" w:id="20"/>
    <w:p>
      <w:pPr>
        <w:spacing w:after="0"/>
        <w:ind w:left="0"/>
        <w:jc w:val="left"/>
      </w:pPr>
      <w:r>
        <w:rPr>
          <w:rFonts w:ascii="Times New Roman"/>
          <w:b/>
          <w:i w:val="false"/>
          <w:color w:val="000000"/>
        </w:rPr>
        <w:t xml:space="preserve"> 
10. Үй-жайларды күтіп-ұстауға қойылатын</w:t>
      </w:r>
      <w:r>
        <w:br/>
      </w:r>
      <w:r>
        <w:rPr>
          <w:rFonts w:ascii="Times New Roman"/>
          <w:b/>
          <w:i w:val="false"/>
          <w:color w:val="000000"/>
        </w:rPr>
        <w:t>
санитариялық-эпидемиологиялық талаптар</w:t>
      </w:r>
    </w:p>
    <w:bookmarkEnd w:id="20"/>
    <w:bookmarkStart w:name="z105" w:id="21"/>
    <w:p>
      <w:pPr>
        <w:spacing w:after="0"/>
        <w:ind w:left="0"/>
        <w:jc w:val="both"/>
      </w:pPr>
      <w:r>
        <w:rPr>
          <w:rFonts w:ascii="Times New Roman"/>
          <w:b w:val="false"/>
          <w:i w:val="false"/>
          <w:color w:val="000000"/>
          <w:sz w:val="28"/>
        </w:rPr>
        <w:t>
      76. Жатақханалардың үй-жайларында қоқысқа арналған жәшіктер, ас үйлерде тағам қалдықтарына арналған қақпағы тығыз жабылатын, толуына байланысты, бірақ күніне кемінде 1 рет тазартылатын ыдыс қойылады.</w:t>
      </w:r>
      <w:r>
        <w:br/>
      </w:r>
      <w:r>
        <w:rPr>
          <w:rFonts w:ascii="Times New Roman"/>
          <w:b w:val="false"/>
          <w:i w:val="false"/>
          <w:color w:val="000000"/>
          <w:sz w:val="28"/>
        </w:rPr>
        <w:t>
      Ортақ қолданылатын үй-жайлар мен дәліздерге қоқыс шығару және қалдықтар салынған ыдыстарды сақтауға жол берілмейді.</w:t>
      </w:r>
      <w:r>
        <w:br/>
      </w:r>
      <w:r>
        <w:rPr>
          <w:rFonts w:ascii="Times New Roman"/>
          <w:b w:val="false"/>
          <w:i w:val="false"/>
          <w:color w:val="000000"/>
          <w:sz w:val="28"/>
        </w:rPr>
        <w:t>
</w:t>
      </w:r>
      <w:r>
        <w:rPr>
          <w:rFonts w:ascii="Times New Roman"/>
          <w:b w:val="false"/>
          <w:i w:val="false"/>
          <w:color w:val="000000"/>
          <w:sz w:val="28"/>
        </w:rPr>
        <w:t>
      77. Жұмсақ жиһаздар (матрацтар, көрпелер, жастықтар) әрбір тұрғынға бекітіледі және жыл сайын, тұрғындар кеткен соң және эпидемиологиялық көрсету бойынша дезинфекциялануы тиіс.</w:t>
      </w:r>
      <w:r>
        <w:br/>
      </w:r>
      <w:r>
        <w:rPr>
          <w:rFonts w:ascii="Times New Roman"/>
          <w:b w:val="false"/>
          <w:i w:val="false"/>
          <w:color w:val="000000"/>
          <w:sz w:val="28"/>
        </w:rPr>
        <w:t>
      Матрацтардың кірленуіне байланысты, бірақ, жылына кемінде 1 рет ауыстырылатын сыртқы тысы болуы тиіс.</w:t>
      </w:r>
      <w:r>
        <w:br/>
      </w:r>
      <w:r>
        <w:rPr>
          <w:rFonts w:ascii="Times New Roman"/>
          <w:b w:val="false"/>
          <w:i w:val="false"/>
          <w:color w:val="000000"/>
          <w:sz w:val="28"/>
        </w:rPr>
        <w:t>
      Төсек әбзелдерін кірленуіне байланысты, бірақ 7 күнде кемінде бір рет ауыстырылады. Кірленген төсек жайғыштар және қызметшілердің арнайы киімдері орталықтандырылған кір жуатын жерде жуылуы тиіс.</w:t>
      </w:r>
      <w:r>
        <w:br/>
      </w:r>
      <w:r>
        <w:rPr>
          <w:rFonts w:ascii="Times New Roman"/>
          <w:b w:val="false"/>
          <w:i w:val="false"/>
          <w:color w:val="000000"/>
          <w:sz w:val="28"/>
        </w:rPr>
        <w:t>
</w:t>
      </w:r>
      <w:r>
        <w:rPr>
          <w:rFonts w:ascii="Times New Roman"/>
          <w:b w:val="false"/>
          <w:i w:val="false"/>
          <w:color w:val="000000"/>
          <w:sz w:val="28"/>
        </w:rPr>
        <w:t>
      78. Қосымша төсек орындарына берілетін (матрац сырттары, жастық, көрпелер) жеке шкафтарда (стеллаждарда) сақталады.</w:t>
      </w:r>
    </w:p>
    <w:bookmarkEnd w:id="21"/>
    <w:bookmarkStart w:name="z108" w:id="22"/>
    <w:p>
      <w:pPr>
        <w:spacing w:after="0"/>
        <w:ind w:left="0"/>
        <w:jc w:val="left"/>
      </w:pPr>
      <w:r>
        <w:rPr>
          <w:rFonts w:ascii="Times New Roman"/>
          <w:b/>
          <w:i w:val="false"/>
          <w:color w:val="000000"/>
        </w:rPr>
        <w:t xml:space="preserve"> 
11. Моншалар мен сауналарды жобалауға, құрылысына, күтіп-ұстауға және пайдалануға қойылатын санитариялық-эпидемиологиялық талаптар</w:t>
      </w:r>
    </w:p>
    <w:bookmarkEnd w:id="22"/>
    <w:bookmarkStart w:name="z109" w:id="23"/>
    <w:p>
      <w:pPr>
        <w:spacing w:after="0"/>
        <w:ind w:left="0"/>
        <w:jc w:val="both"/>
      </w:pPr>
      <w:r>
        <w:rPr>
          <w:rFonts w:ascii="Times New Roman"/>
          <w:b w:val="false"/>
          <w:i w:val="false"/>
          <w:color w:val="000000"/>
          <w:sz w:val="28"/>
        </w:rPr>
        <w:t>
      79. Монша және сауналар сауықтыру кешендері жеке тұрған және кір жуу орнымен бір ғимаратта немесе қоғамдық ғимараттарда, өндірістік мекемелердің тұрмыстық корпустарында жеке кіру есігі болған жағдайда орналастырылады.</w:t>
      </w:r>
      <w:r>
        <w:br/>
      </w:r>
      <w:r>
        <w:rPr>
          <w:rFonts w:ascii="Times New Roman"/>
          <w:b w:val="false"/>
          <w:i w:val="false"/>
          <w:color w:val="000000"/>
          <w:sz w:val="28"/>
        </w:rPr>
        <w:t>
</w:t>
      </w:r>
      <w:r>
        <w:rPr>
          <w:rFonts w:ascii="Times New Roman"/>
          <w:b w:val="false"/>
          <w:i w:val="false"/>
          <w:color w:val="000000"/>
          <w:sz w:val="28"/>
        </w:rPr>
        <w:t>
      80. Монша және сауналар сауықтыру кешендерін тұрғын үйлерде орналастыруға жол берілмейді. Ультрақызыл сәулелі сауна кабиналарын тұрғын үйдің 1-қабатында орналастыру жеке кіру есігі болған жағдайда ғана жол беріледі.</w:t>
      </w:r>
      <w:r>
        <w:br/>
      </w:r>
      <w:r>
        <w:rPr>
          <w:rFonts w:ascii="Times New Roman"/>
          <w:b w:val="false"/>
          <w:i w:val="false"/>
          <w:color w:val="000000"/>
          <w:sz w:val="28"/>
        </w:rPr>
        <w:t>
</w:t>
      </w:r>
      <w:r>
        <w:rPr>
          <w:rFonts w:ascii="Times New Roman"/>
          <w:b w:val="false"/>
          <w:i w:val="false"/>
          <w:color w:val="000000"/>
          <w:sz w:val="28"/>
        </w:rPr>
        <w:t>
      81. Монша және саунаның құрамына мыналар кіреді: гардероб және вестибюль бөлмесі; шешіну-киіну бөлмесі; дәретхана; жуынып-шайыну бөлмесі; булану бөлмесі; қызметкерлерге арналған бөлме; жуғыш, залалсыздандырғыш, жинау құралдарын сақтайтын бөлме; әкімшілік бөлмелер; басқару жүйесі мен техникалық үй-жайлар.</w:t>
      </w:r>
      <w:r>
        <w:br/>
      </w:r>
      <w:r>
        <w:rPr>
          <w:rFonts w:ascii="Times New Roman"/>
          <w:b w:val="false"/>
          <w:i w:val="false"/>
          <w:color w:val="000000"/>
          <w:sz w:val="28"/>
        </w:rPr>
        <w:t>
</w:t>
      </w:r>
      <w:r>
        <w:rPr>
          <w:rFonts w:ascii="Times New Roman"/>
          <w:b w:val="false"/>
          <w:i w:val="false"/>
          <w:color w:val="000000"/>
          <w:sz w:val="28"/>
        </w:rPr>
        <w:t>
      82. Жоғарғы санаттағы моншалар дезинфекциялау камерасымен санитариялық өткізу орнының типі бойынша жобаланады.</w:t>
      </w:r>
      <w:r>
        <w:br/>
      </w:r>
      <w:r>
        <w:rPr>
          <w:rFonts w:ascii="Times New Roman"/>
          <w:b w:val="false"/>
          <w:i w:val="false"/>
          <w:color w:val="000000"/>
          <w:sz w:val="28"/>
        </w:rPr>
        <w:t>
</w:t>
      </w:r>
      <w:r>
        <w:rPr>
          <w:rFonts w:ascii="Times New Roman"/>
          <w:b w:val="false"/>
          <w:i w:val="false"/>
          <w:color w:val="000000"/>
          <w:sz w:val="28"/>
        </w:rPr>
        <w:t>
      83. Монша және сауналар үй-жайларының ішкі жобалануы келушілердің қозғалыс ағымын қамтамасыз етуі тиіс.</w:t>
      </w:r>
      <w:r>
        <w:br/>
      </w:r>
      <w:r>
        <w:rPr>
          <w:rFonts w:ascii="Times New Roman"/>
          <w:b w:val="false"/>
          <w:i w:val="false"/>
          <w:color w:val="000000"/>
          <w:sz w:val="28"/>
        </w:rPr>
        <w:t>
</w:t>
      </w:r>
      <w:r>
        <w:rPr>
          <w:rFonts w:ascii="Times New Roman"/>
          <w:b w:val="false"/>
          <w:i w:val="false"/>
          <w:color w:val="000000"/>
          <w:sz w:val="28"/>
        </w:rPr>
        <w:t>
      84. Моншаларда шаштараз, массаж, косметикалық бөлмелері, қоғамдық тамақтандыру, жеке бастың тазалығын сақтауға және басқа да заттарды сатуға арналған дүңгіршектер, жеке заттарды сақтайтын сақтау қоймаларын орналастыруға болады.</w:t>
      </w:r>
      <w:r>
        <w:br/>
      </w:r>
      <w:r>
        <w:rPr>
          <w:rFonts w:ascii="Times New Roman"/>
          <w:b w:val="false"/>
          <w:i w:val="false"/>
          <w:color w:val="000000"/>
          <w:sz w:val="28"/>
        </w:rPr>
        <w:t>
</w:t>
      </w:r>
      <w:r>
        <w:rPr>
          <w:rFonts w:ascii="Times New Roman"/>
          <w:b w:val="false"/>
          <w:i w:val="false"/>
          <w:color w:val="000000"/>
          <w:sz w:val="28"/>
        </w:rPr>
        <w:t>
      85. Сыйымдылығы 200 және одан да жоғары орындық монша объектілерінде ауа айналымынсыз кіретін желдету жүйесімен біріктірілген ауа арқылы жылыту көздеріне жол беріледі.</w:t>
      </w:r>
      <w:r>
        <w:br/>
      </w:r>
      <w:r>
        <w:rPr>
          <w:rFonts w:ascii="Times New Roman"/>
          <w:b w:val="false"/>
          <w:i w:val="false"/>
          <w:color w:val="000000"/>
          <w:sz w:val="28"/>
        </w:rPr>
        <w:t>
</w:t>
      </w:r>
      <w:r>
        <w:rPr>
          <w:rFonts w:ascii="Times New Roman"/>
          <w:b w:val="false"/>
          <w:i w:val="false"/>
          <w:color w:val="000000"/>
          <w:sz w:val="28"/>
        </w:rPr>
        <w:t>
      86. Ауа арқылы жылыту көздері және желдету жүйесі үшін жылу тасымалдаушы ретінде температурасы 150 градустан жоғары емес су немесе қысымы 0,7 атмосферадан жоғары емес бу қолданылады. Жылыту, желдету жүйесі және ыстық суға буды қолдану экономикалық – техникалық тұжырым болған жағдайда ғана болады. Өткізу мүмкіндігі сағатына 50 кісілік моншаларда пешпен жылыту рұқсат етіледі.</w:t>
      </w:r>
      <w:r>
        <w:br/>
      </w:r>
      <w:r>
        <w:rPr>
          <w:rFonts w:ascii="Times New Roman"/>
          <w:b w:val="false"/>
          <w:i w:val="false"/>
          <w:color w:val="000000"/>
          <w:sz w:val="28"/>
        </w:rPr>
        <w:t>
</w:t>
      </w:r>
      <w:r>
        <w:rPr>
          <w:rFonts w:ascii="Times New Roman"/>
          <w:b w:val="false"/>
          <w:i w:val="false"/>
          <w:color w:val="000000"/>
          <w:sz w:val="28"/>
        </w:rPr>
        <w:t>
      87. Сыйымдылығы 50 және одан төмен орындық моншаларда ұйымдасқан ауаның келуінсіз табиғи желдету қолданылуы қажет, сыйымдылығы 200 орынға дейінгі моншаларда – барлық үй-жайларға жалпы сорып шығаратын желдету жүйесі қолданылады.</w:t>
      </w:r>
      <w:r>
        <w:br/>
      </w:r>
      <w:r>
        <w:rPr>
          <w:rFonts w:ascii="Times New Roman"/>
          <w:b w:val="false"/>
          <w:i w:val="false"/>
          <w:color w:val="000000"/>
          <w:sz w:val="28"/>
        </w:rPr>
        <w:t>
</w:t>
      </w:r>
      <w:r>
        <w:rPr>
          <w:rFonts w:ascii="Times New Roman"/>
          <w:b w:val="false"/>
          <w:i w:val="false"/>
          <w:color w:val="000000"/>
          <w:sz w:val="28"/>
        </w:rPr>
        <w:t>
      88. Сорып шығаратын желдету жүйесі ылғалды және сулы режимді үй-жайларда бөлек жобаланады.</w:t>
      </w:r>
      <w:r>
        <w:br/>
      </w:r>
      <w:r>
        <w:rPr>
          <w:rFonts w:ascii="Times New Roman"/>
          <w:b w:val="false"/>
          <w:i w:val="false"/>
          <w:color w:val="000000"/>
          <w:sz w:val="28"/>
        </w:rPr>
        <w:t>
</w:t>
      </w:r>
      <w:r>
        <w:rPr>
          <w:rFonts w:ascii="Times New Roman"/>
          <w:b w:val="false"/>
          <w:i w:val="false"/>
          <w:color w:val="000000"/>
          <w:sz w:val="28"/>
        </w:rPr>
        <w:t>
      89. Үй-жайларда ауа температурасын бақылау үшін термометрлер ілінеді.</w:t>
      </w:r>
      <w:r>
        <w:br/>
      </w:r>
      <w:r>
        <w:rPr>
          <w:rFonts w:ascii="Times New Roman"/>
          <w:b w:val="false"/>
          <w:i w:val="false"/>
          <w:color w:val="000000"/>
          <w:sz w:val="28"/>
        </w:rPr>
        <w:t>
</w:t>
      </w:r>
      <w:r>
        <w:rPr>
          <w:rFonts w:ascii="Times New Roman"/>
          <w:b w:val="false"/>
          <w:i w:val="false"/>
          <w:color w:val="000000"/>
          <w:sz w:val="28"/>
        </w:rPr>
        <w:t>
      90. Ылғалды тәртіпте жұмыс істейтін үй-жайлардың едені ашық түсті, тайғанақ емес кәріз траптарда еңіс бар плиткалармен жабдықталады.</w:t>
      </w:r>
      <w:r>
        <w:br/>
      </w:r>
      <w:r>
        <w:rPr>
          <w:rFonts w:ascii="Times New Roman"/>
          <w:b w:val="false"/>
          <w:i w:val="false"/>
          <w:color w:val="000000"/>
          <w:sz w:val="28"/>
        </w:rPr>
        <w:t>
</w:t>
      </w:r>
      <w:r>
        <w:rPr>
          <w:rFonts w:ascii="Times New Roman"/>
          <w:b w:val="false"/>
          <w:i w:val="false"/>
          <w:color w:val="000000"/>
          <w:sz w:val="28"/>
        </w:rPr>
        <w:t>
      91. Терезеде фрамугалар мен желкөздер қарастырылады.</w:t>
      </w:r>
      <w:r>
        <w:br/>
      </w:r>
      <w:r>
        <w:rPr>
          <w:rFonts w:ascii="Times New Roman"/>
          <w:b w:val="false"/>
          <w:i w:val="false"/>
          <w:color w:val="000000"/>
          <w:sz w:val="28"/>
        </w:rPr>
        <w:t>
</w:t>
      </w:r>
      <w:r>
        <w:rPr>
          <w:rFonts w:ascii="Times New Roman"/>
          <w:b w:val="false"/>
          <w:i w:val="false"/>
          <w:color w:val="000000"/>
          <w:sz w:val="28"/>
        </w:rPr>
        <w:t>
      92. Монша мен саунадағы себезгі кабиналары себезгі торларымен, крандар, парфюм-косметика өнімдеріне арналған сөрелермен, жуыну раковиналары бар санитариялық орынмен жабдықталады.</w:t>
      </w:r>
      <w:r>
        <w:br/>
      </w:r>
      <w:r>
        <w:rPr>
          <w:rFonts w:ascii="Times New Roman"/>
          <w:b w:val="false"/>
          <w:i w:val="false"/>
          <w:color w:val="000000"/>
          <w:sz w:val="28"/>
        </w:rPr>
        <w:t>
</w:t>
      </w:r>
      <w:r>
        <w:rPr>
          <w:rFonts w:ascii="Times New Roman"/>
          <w:b w:val="false"/>
          <w:i w:val="false"/>
          <w:color w:val="000000"/>
          <w:sz w:val="28"/>
        </w:rPr>
        <w:t>
      93. Монша мен саунада жууға және залалсыздандыруға ыңғайлы жартылай қатты және қатты жиһаз, шешіну бөлмелері және себезгілерде резина кілемшелері қолданылады. Ағаш шарбақтарын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94. Жуынуға арналған легендер татқа қарсы, жоғары температураға төзімді материалдан жасалынады.</w:t>
      </w:r>
      <w:r>
        <w:br/>
      </w:r>
      <w:r>
        <w:rPr>
          <w:rFonts w:ascii="Times New Roman"/>
          <w:b w:val="false"/>
          <w:i w:val="false"/>
          <w:color w:val="000000"/>
          <w:sz w:val="28"/>
        </w:rPr>
        <w:t>
</w:t>
      </w:r>
      <w:r>
        <w:rPr>
          <w:rFonts w:ascii="Times New Roman"/>
          <w:b w:val="false"/>
          <w:i w:val="false"/>
          <w:color w:val="000000"/>
          <w:sz w:val="28"/>
        </w:rPr>
        <w:t>
      95. Монша мен саунада қолдануға берілетін заттар (ақжаймалар, орамалдар) әр келушіге жеке болуы тиіс.</w:t>
      </w:r>
      <w:r>
        <w:br/>
      </w:r>
      <w:r>
        <w:rPr>
          <w:rFonts w:ascii="Times New Roman"/>
          <w:b w:val="false"/>
          <w:i w:val="false"/>
          <w:color w:val="000000"/>
          <w:sz w:val="28"/>
        </w:rPr>
        <w:t>
</w:t>
      </w:r>
      <w:r>
        <w:rPr>
          <w:rFonts w:ascii="Times New Roman"/>
          <w:b w:val="false"/>
          <w:i w:val="false"/>
          <w:color w:val="000000"/>
          <w:sz w:val="28"/>
        </w:rPr>
        <w:t>
      96. Монша мен сауналар барлық жайларында тазалық үнемі сақталады. Канализация траптарының бітеліп қалуы және еденде кір судың жиналуына жол берілмейді.</w:t>
      </w:r>
      <w:r>
        <w:br/>
      </w:r>
      <w:r>
        <w:rPr>
          <w:rFonts w:ascii="Times New Roman"/>
          <w:b w:val="false"/>
          <w:i w:val="false"/>
          <w:color w:val="000000"/>
          <w:sz w:val="28"/>
        </w:rPr>
        <w:t>
</w:t>
      </w:r>
      <w:r>
        <w:rPr>
          <w:rFonts w:ascii="Times New Roman"/>
          <w:b w:val="false"/>
          <w:i w:val="false"/>
          <w:color w:val="000000"/>
          <w:sz w:val="28"/>
        </w:rPr>
        <w:t>
      97. Жұмыс күні бойы жуыну, булану, себезгі, шешіну және басқа да үй-жайларда әрбір келушіден кейін қолданылатын жабдықтар мен жиһаздарға залалсыздандыру жүргізіледі.</w:t>
      </w:r>
      <w:r>
        <w:br/>
      </w:r>
      <w:r>
        <w:rPr>
          <w:rFonts w:ascii="Times New Roman"/>
          <w:b w:val="false"/>
          <w:i w:val="false"/>
          <w:color w:val="000000"/>
          <w:sz w:val="28"/>
        </w:rPr>
        <w:t>
</w:t>
      </w:r>
      <w:r>
        <w:rPr>
          <w:rFonts w:ascii="Times New Roman"/>
          <w:b w:val="false"/>
          <w:i w:val="false"/>
          <w:color w:val="000000"/>
          <w:sz w:val="28"/>
        </w:rPr>
        <w:t>
      98. Резиналық төсеніштерді, аяқ-киімдерді залалсыздандыруға, арнайы белгі салынған ыдыс бөлініп, фунгицидтік әрекеті бар дезинфекциялау құралдары қолданылуы тиіс. Дезинфекциялаудан кейін аяқ-киімдер кептіріліп жабық пакеттерде келушілерге беріледі.</w:t>
      </w:r>
      <w:r>
        <w:br/>
      </w:r>
      <w:r>
        <w:rPr>
          <w:rFonts w:ascii="Times New Roman"/>
          <w:b w:val="false"/>
          <w:i w:val="false"/>
          <w:color w:val="000000"/>
          <w:sz w:val="28"/>
        </w:rPr>
        <w:t>
</w:t>
      </w:r>
      <w:r>
        <w:rPr>
          <w:rFonts w:ascii="Times New Roman"/>
          <w:b w:val="false"/>
          <w:i w:val="false"/>
          <w:color w:val="000000"/>
          <w:sz w:val="28"/>
        </w:rPr>
        <w:t>
      99. Жуыну бөлімдерінде легендерді жууға арнайы дезинфекциялау ерітіндісі бар сыйымдылық, тазарту заттары, шүберектер және щеткалар қарастырылады. Легендер, ванналар дезинфекцияланады және сумен шайылады.</w:t>
      </w:r>
      <w:r>
        <w:br/>
      </w:r>
      <w:r>
        <w:rPr>
          <w:rFonts w:ascii="Times New Roman"/>
          <w:b w:val="false"/>
          <w:i w:val="false"/>
          <w:color w:val="000000"/>
          <w:sz w:val="28"/>
        </w:rPr>
        <w:t>
</w:t>
      </w:r>
      <w:r>
        <w:rPr>
          <w:rFonts w:ascii="Times New Roman"/>
          <w:b w:val="false"/>
          <w:i w:val="false"/>
          <w:color w:val="000000"/>
          <w:sz w:val="28"/>
        </w:rPr>
        <w:t>
      100. Күнделікті жұмыс аяқталғаннан кейін үй-жайларды желдету, мүкаммалдарды және жабдықтарды жинау, дезинфекциялау жүргізіледі.</w:t>
      </w:r>
      <w:r>
        <w:br/>
      </w:r>
      <w:r>
        <w:rPr>
          <w:rFonts w:ascii="Times New Roman"/>
          <w:b w:val="false"/>
          <w:i w:val="false"/>
          <w:color w:val="000000"/>
          <w:sz w:val="28"/>
        </w:rPr>
        <w:t>
</w:t>
      </w:r>
      <w:r>
        <w:rPr>
          <w:rFonts w:ascii="Times New Roman"/>
          <w:b w:val="false"/>
          <w:i w:val="false"/>
          <w:color w:val="000000"/>
          <w:sz w:val="28"/>
        </w:rPr>
        <w:t>
      101. Моншаның булану бөлмесінен басқа барлық үй-жайлары қоқыс салатын жәшіктермен қамтамасыз етіледі.</w:t>
      </w:r>
      <w:r>
        <w:br/>
      </w:r>
      <w:r>
        <w:rPr>
          <w:rFonts w:ascii="Times New Roman"/>
          <w:b w:val="false"/>
          <w:i w:val="false"/>
          <w:color w:val="000000"/>
          <w:sz w:val="28"/>
        </w:rPr>
        <w:t>
</w:t>
      </w:r>
      <w:r>
        <w:rPr>
          <w:rFonts w:ascii="Times New Roman"/>
          <w:b w:val="false"/>
          <w:i w:val="false"/>
          <w:color w:val="000000"/>
          <w:sz w:val="28"/>
        </w:rPr>
        <w:t>
      102. Монша және сауна үй-жайларында кір жууға және кір кептіруге жол берілмейді.</w:t>
      </w:r>
    </w:p>
    <w:bookmarkEnd w:id="23"/>
    <w:bookmarkStart w:name="z133" w:id="24"/>
    <w:p>
      <w:pPr>
        <w:spacing w:after="0"/>
        <w:ind w:left="0"/>
        <w:jc w:val="left"/>
      </w:pPr>
      <w:r>
        <w:rPr>
          <w:rFonts w:ascii="Times New Roman"/>
          <w:b/>
          <w:i w:val="false"/>
          <w:color w:val="000000"/>
        </w:rPr>
        <w:t xml:space="preserve"> 
12. Шомылу-жүзу бассейндерін жобалауға және құрылысына</w:t>
      </w:r>
      <w:r>
        <w:br/>
      </w:r>
      <w:r>
        <w:rPr>
          <w:rFonts w:ascii="Times New Roman"/>
          <w:b/>
          <w:i w:val="false"/>
          <w:color w:val="000000"/>
        </w:rPr>
        <w:t>
қойылатын санитариялық-эпидемиологиялық талаптар</w:t>
      </w:r>
    </w:p>
    <w:bookmarkEnd w:id="24"/>
    <w:bookmarkStart w:name="z134" w:id="25"/>
    <w:p>
      <w:pPr>
        <w:spacing w:after="0"/>
        <w:ind w:left="0"/>
        <w:jc w:val="both"/>
      </w:pPr>
      <w:r>
        <w:rPr>
          <w:rFonts w:ascii="Times New Roman"/>
          <w:b w:val="false"/>
          <w:i w:val="false"/>
          <w:color w:val="000000"/>
          <w:sz w:val="28"/>
        </w:rPr>
        <w:t>
      103. Бассейндер бөлек тұрған ғимараттарда, сонымен қатар қоғамдық ғимараттарға жапсырыла салынып орналасады. Тұрғын ғимараттарда бассейндердің орналасуына жол берілмейді.</w:t>
      </w:r>
      <w:r>
        <w:br/>
      </w:r>
      <w:r>
        <w:rPr>
          <w:rFonts w:ascii="Times New Roman"/>
          <w:b w:val="false"/>
          <w:i w:val="false"/>
          <w:color w:val="000000"/>
          <w:sz w:val="28"/>
        </w:rPr>
        <w:t>
</w:t>
      </w:r>
      <w:r>
        <w:rPr>
          <w:rFonts w:ascii="Times New Roman"/>
          <w:b w:val="false"/>
          <w:i w:val="false"/>
          <w:color w:val="000000"/>
          <w:sz w:val="28"/>
        </w:rPr>
        <w:t>
      104. Аквапарктар саябақтық, тұрғын аумақтарда, рекреациялық аймақта орналасады.</w:t>
      </w:r>
      <w:r>
        <w:br/>
      </w:r>
      <w:r>
        <w:rPr>
          <w:rFonts w:ascii="Times New Roman"/>
          <w:b w:val="false"/>
          <w:i w:val="false"/>
          <w:color w:val="000000"/>
          <w:sz w:val="28"/>
        </w:rPr>
        <w:t>
</w:t>
      </w:r>
      <w:r>
        <w:rPr>
          <w:rFonts w:ascii="Times New Roman"/>
          <w:b w:val="false"/>
          <w:i w:val="false"/>
          <w:color w:val="000000"/>
          <w:sz w:val="28"/>
        </w:rPr>
        <w:t>
      105. Бассейндер үй-жайлары құрамына мыналар кіреді: гардеробпен вестибюль, ерлер және әйелдер шешіну орындары, себезгілер, дәретханалар, зал ваннасымен, қызметкерлерге арналған тұрмыстық бөлмелер, спорттық құрал-жабдықтарды сақтайтын бөлмелер, жинау құрал-жабдықтарды, жуатын және дезинфекциялық ерітінділерді сақтайтын бөлмелер, әкімшілік бөлмелер, медициналық қызметкерлеріне арналған кабинет, басқару жүйесі.</w:t>
      </w:r>
      <w:r>
        <w:br/>
      </w:r>
      <w:r>
        <w:rPr>
          <w:rFonts w:ascii="Times New Roman"/>
          <w:b w:val="false"/>
          <w:i w:val="false"/>
          <w:color w:val="000000"/>
          <w:sz w:val="28"/>
        </w:rPr>
        <w:t>
</w:t>
      </w:r>
      <w:r>
        <w:rPr>
          <w:rFonts w:ascii="Times New Roman"/>
          <w:b w:val="false"/>
          <w:i w:val="false"/>
          <w:color w:val="000000"/>
          <w:sz w:val="28"/>
        </w:rPr>
        <w:t>
      106. Бассейн үй-жайлары ішінің жоспарлануы (гардероб, шешіну орны, себезгі бөлмесі, бассейн ваннасы) дайындалатын тұлғалардың ағымдық қозғалысымен қамтамасыз етілуі тиіс.</w:t>
      </w:r>
      <w:r>
        <w:br/>
      </w:r>
      <w:r>
        <w:rPr>
          <w:rFonts w:ascii="Times New Roman"/>
          <w:b w:val="false"/>
          <w:i w:val="false"/>
          <w:color w:val="000000"/>
          <w:sz w:val="28"/>
        </w:rPr>
        <w:t>
</w:t>
      </w:r>
      <w:r>
        <w:rPr>
          <w:rFonts w:ascii="Times New Roman"/>
          <w:b w:val="false"/>
          <w:i w:val="false"/>
          <w:color w:val="000000"/>
          <w:sz w:val="28"/>
        </w:rPr>
        <w:t>
      107. Бассейн залында ваннамен жабдықтау мына талаптарға сай болу тиіс:</w:t>
      </w:r>
      <w:r>
        <w:br/>
      </w:r>
      <w:r>
        <w:rPr>
          <w:rFonts w:ascii="Times New Roman"/>
          <w:b w:val="false"/>
          <w:i w:val="false"/>
          <w:color w:val="000000"/>
          <w:sz w:val="28"/>
        </w:rPr>
        <w:t>
</w:t>
      </w:r>
      <w:r>
        <w:rPr>
          <w:rFonts w:ascii="Times New Roman"/>
          <w:b w:val="false"/>
          <w:i w:val="false"/>
          <w:color w:val="000000"/>
          <w:sz w:val="28"/>
        </w:rPr>
        <w:t>
      1) айналып өту жолдары периметр бойынша қарастырылады;</w:t>
      </w:r>
      <w:r>
        <w:br/>
      </w:r>
      <w:r>
        <w:rPr>
          <w:rFonts w:ascii="Times New Roman"/>
          <w:b w:val="false"/>
          <w:i w:val="false"/>
          <w:color w:val="000000"/>
          <w:sz w:val="28"/>
        </w:rPr>
        <w:t>
</w:t>
      </w:r>
      <w:r>
        <w:rPr>
          <w:rFonts w:ascii="Times New Roman"/>
          <w:b w:val="false"/>
          <w:i w:val="false"/>
          <w:color w:val="000000"/>
          <w:sz w:val="28"/>
        </w:rPr>
        <w:t>
      2) айналып өту жолдарын бойлай дем алуға арналған орындықтар орналасып, ылғал өтпейтін материалдан болу керек;</w:t>
      </w:r>
      <w:r>
        <w:br/>
      </w:r>
      <w:r>
        <w:rPr>
          <w:rFonts w:ascii="Times New Roman"/>
          <w:b w:val="false"/>
          <w:i w:val="false"/>
          <w:color w:val="000000"/>
          <w:sz w:val="28"/>
        </w:rPr>
        <w:t>
</w:t>
      </w:r>
      <w:r>
        <w:rPr>
          <w:rFonts w:ascii="Times New Roman"/>
          <w:b w:val="false"/>
          <w:i w:val="false"/>
          <w:color w:val="000000"/>
          <w:sz w:val="28"/>
        </w:rPr>
        <w:t>
      3) себезгіден шыққанда канализациялық траптарға еңісі болу керек;</w:t>
      </w:r>
      <w:r>
        <w:br/>
      </w:r>
      <w:r>
        <w:rPr>
          <w:rFonts w:ascii="Times New Roman"/>
          <w:b w:val="false"/>
          <w:i w:val="false"/>
          <w:color w:val="000000"/>
          <w:sz w:val="28"/>
        </w:rPr>
        <w:t>
</w:t>
      </w:r>
      <w:r>
        <w:rPr>
          <w:rFonts w:ascii="Times New Roman"/>
          <w:b w:val="false"/>
          <w:i w:val="false"/>
          <w:color w:val="000000"/>
          <w:sz w:val="28"/>
        </w:rPr>
        <w:t>
      4) айналып өту жолдары және орындықтар жылытылады;</w:t>
      </w:r>
      <w:r>
        <w:br/>
      </w:r>
      <w:r>
        <w:rPr>
          <w:rFonts w:ascii="Times New Roman"/>
          <w:b w:val="false"/>
          <w:i w:val="false"/>
          <w:color w:val="000000"/>
          <w:sz w:val="28"/>
        </w:rPr>
        <w:t>
</w:t>
      </w:r>
      <w:r>
        <w:rPr>
          <w:rFonts w:ascii="Times New Roman"/>
          <w:b w:val="false"/>
          <w:i w:val="false"/>
          <w:color w:val="000000"/>
          <w:sz w:val="28"/>
        </w:rPr>
        <w:t>
      5) тереңдетілген ванналарға периметр бойынша борт қарастырылады;</w:t>
      </w:r>
      <w:r>
        <w:br/>
      </w:r>
      <w:r>
        <w:rPr>
          <w:rFonts w:ascii="Times New Roman"/>
          <w:b w:val="false"/>
          <w:i w:val="false"/>
          <w:color w:val="000000"/>
          <w:sz w:val="28"/>
        </w:rPr>
        <w:t>
</w:t>
      </w:r>
      <w:r>
        <w:rPr>
          <w:rFonts w:ascii="Times New Roman"/>
          <w:b w:val="false"/>
          <w:i w:val="false"/>
          <w:color w:val="000000"/>
          <w:sz w:val="28"/>
        </w:rPr>
        <w:t>
      6) ванна суынан шыққанда саты қуыста орналасу керек.</w:t>
      </w:r>
      <w:r>
        <w:br/>
      </w:r>
      <w:r>
        <w:rPr>
          <w:rFonts w:ascii="Times New Roman"/>
          <w:b w:val="false"/>
          <w:i w:val="false"/>
          <w:color w:val="000000"/>
          <w:sz w:val="28"/>
        </w:rPr>
        <w:t>
</w:t>
      </w:r>
      <w:r>
        <w:rPr>
          <w:rFonts w:ascii="Times New Roman"/>
          <w:b w:val="false"/>
          <w:i w:val="false"/>
          <w:color w:val="000000"/>
          <w:sz w:val="28"/>
        </w:rPr>
        <w:t>
      108. Бассейн ванналарының көлемі бір адамға шаққанда ересектерге арналған 5м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кем емес; балаларға арналған 4м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8"/>
        </w:rPr>
        <w:t>кем емес көлемі қарастырылады.</w:t>
      </w:r>
      <w:r>
        <w:br/>
      </w:r>
      <w:r>
        <w:rPr>
          <w:rFonts w:ascii="Times New Roman"/>
          <w:b w:val="false"/>
          <w:i w:val="false"/>
          <w:color w:val="000000"/>
          <w:sz w:val="28"/>
        </w:rPr>
        <w:t>
</w:t>
      </w:r>
      <w:r>
        <w:rPr>
          <w:rFonts w:ascii="Times New Roman"/>
          <w:b w:val="false"/>
          <w:i w:val="false"/>
          <w:color w:val="000000"/>
          <w:sz w:val="28"/>
        </w:rPr>
        <w:t>
      109. Шешіну орындары жеке құлыппен жабылатын бір немесе сақтайтын екі қабатты киім шкафтармен және отыруға арналған орындықтармен жабдықталады, орындықтар саны бір адамға 0,6 м ұзындық мөлшерінде есептелінеді. Бассейнге келушілер шешіну орындарында ауыстырып киетін аяқ киімдерімен кіреді.</w:t>
      </w:r>
      <w:r>
        <w:br/>
      </w:r>
      <w:r>
        <w:rPr>
          <w:rFonts w:ascii="Times New Roman"/>
          <w:b w:val="false"/>
          <w:i w:val="false"/>
          <w:color w:val="000000"/>
          <w:sz w:val="28"/>
        </w:rPr>
        <w:t>
</w:t>
      </w:r>
      <w:r>
        <w:rPr>
          <w:rFonts w:ascii="Times New Roman"/>
          <w:b w:val="false"/>
          <w:i w:val="false"/>
          <w:color w:val="000000"/>
          <w:sz w:val="28"/>
        </w:rPr>
        <w:t>
      110. Айналып өту жолдары, қабырғалары, бассейн ваннасының түбі су, ылғал өтпейтін материалдардан жасалынады, залдың үстіндегі ішкі құрылымы суға төзімді материалдардан жасалады. Айналып өту жолдарының материалдары бассейн ваннасының түбін тазалау және дезинфекциялау мүмкіндіктерін қарастыруы; химиялық реагенттерге және дезинфекциялау ерітінділерінің әсеріне төзімді болуы тиіс.</w:t>
      </w:r>
      <w:r>
        <w:br/>
      </w:r>
      <w:r>
        <w:rPr>
          <w:rFonts w:ascii="Times New Roman"/>
          <w:b w:val="false"/>
          <w:i w:val="false"/>
          <w:color w:val="000000"/>
          <w:sz w:val="28"/>
        </w:rPr>
        <w:t>
</w:t>
      </w:r>
      <w:r>
        <w:rPr>
          <w:rFonts w:ascii="Times New Roman"/>
          <w:b w:val="false"/>
          <w:i w:val="false"/>
          <w:color w:val="000000"/>
          <w:sz w:val="28"/>
        </w:rPr>
        <w:t>
      111. Себезгіден бассейн ваннасына жүретін жолда аяқ ваннасы ағымды су орналастырылады, көлемі айналып өту немесе секіріп өту мүмкіндігі болмауы тиіс. Бассейннің себезгі бөлмесінен айналып өту жолына тікелей шығаберісте аяқ ваннасының болмауына жол беріледі.</w:t>
      </w:r>
      <w:r>
        <w:br/>
      </w:r>
      <w:r>
        <w:rPr>
          <w:rFonts w:ascii="Times New Roman"/>
          <w:b w:val="false"/>
          <w:i w:val="false"/>
          <w:color w:val="000000"/>
          <w:sz w:val="28"/>
        </w:rPr>
        <w:t>
</w:t>
      </w:r>
      <w:r>
        <w:rPr>
          <w:rFonts w:ascii="Times New Roman"/>
          <w:b w:val="false"/>
          <w:i w:val="false"/>
          <w:color w:val="000000"/>
          <w:sz w:val="28"/>
        </w:rPr>
        <w:t>
      112. Бассейн себезгілері: әрлі-берлі жүретін жолда орналасып, шешінетін орынның айналып өту жолында орналасады, бір себезгі төрт орындық есеппен орналастырылады, әрбір кабина ылғал өтпейтін материалдармен бөлініп, жеке араластырғыштармен, ыстық және суық сумен, жуатын ерітінділермен, жөкелермен қамтамасыз етілуі тиіс.</w:t>
      </w:r>
      <w:r>
        <w:br/>
      </w:r>
      <w:r>
        <w:rPr>
          <w:rFonts w:ascii="Times New Roman"/>
          <w:b w:val="false"/>
          <w:i w:val="false"/>
          <w:color w:val="000000"/>
          <w:sz w:val="28"/>
        </w:rPr>
        <w:t>
</w:t>
      </w:r>
      <w:r>
        <w:rPr>
          <w:rFonts w:ascii="Times New Roman"/>
          <w:b w:val="false"/>
          <w:i w:val="false"/>
          <w:color w:val="000000"/>
          <w:sz w:val="28"/>
        </w:rPr>
        <w:t>
      113. Жиырма орынға аяқ жуатын бір жуғыш есеппен қарастырылады, дәретханалар шешіну орындарында орналасады: әйелдерде - 1 унитаз 30 адамға, ерлерде - 1 унитаз және 50 адамға 1 писсуар.</w:t>
      </w:r>
      <w:r>
        <w:br/>
      </w:r>
      <w:r>
        <w:rPr>
          <w:rFonts w:ascii="Times New Roman"/>
          <w:b w:val="false"/>
          <w:i w:val="false"/>
          <w:color w:val="000000"/>
          <w:sz w:val="28"/>
        </w:rPr>
        <w:t>
</w:t>
      </w:r>
      <w:r>
        <w:rPr>
          <w:rFonts w:ascii="Times New Roman"/>
          <w:b w:val="false"/>
          <w:i w:val="false"/>
          <w:color w:val="000000"/>
          <w:sz w:val="28"/>
        </w:rPr>
        <w:t>
      114. Холлдарда, вестибюльде, шешіну орындарында және т.б. әйелдер үшін 10 орынға 1 құрылғы, ерлер үшін 20 орынға 1 құрылғы.</w:t>
      </w:r>
      <w:r>
        <w:br/>
      </w:r>
      <w:r>
        <w:rPr>
          <w:rFonts w:ascii="Times New Roman"/>
          <w:b w:val="false"/>
          <w:i w:val="false"/>
          <w:color w:val="000000"/>
          <w:sz w:val="28"/>
        </w:rPr>
        <w:t>
</w:t>
      </w:r>
      <w:r>
        <w:rPr>
          <w:rFonts w:ascii="Times New Roman"/>
          <w:b w:val="false"/>
          <w:i w:val="false"/>
          <w:color w:val="000000"/>
          <w:sz w:val="28"/>
        </w:rPr>
        <w:t>
      115. Жыл бойы жұмыс істейтін ашық бассейндерде себезгілерді қабырға бойлай жүзіп шығып ваннаның таяз жағынан шығулары: ені 1,8 м - 2,2 м, тереңдігі ересектерге 0,9 м - 1,0 м, балаларға 0,6 - 0,7 м.</w:t>
      </w:r>
      <w:r>
        <w:br/>
      </w:r>
      <w:r>
        <w:rPr>
          <w:rFonts w:ascii="Times New Roman"/>
          <w:b w:val="false"/>
          <w:i w:val="false"/>
          <w:color w:val="000000"/>
          <w:sz w:val="28"/>
        </w:rPr>
        <w:t>
</w:t>
      </w:r>
      <w:r>
        <w:rPr>
          <w:rFonts w:ascii="Times New Roman"/>
          <w:b w:val="false"/>
          <w:i w:val="false"/>
          <w:color w:val="000000"/>
          <w:sz w:val="28"/>
        </w:rPr>
        <w:t>
      116. Ашық бассейндер ғимараттарында үй-жайды суық ауадан қорғайтын жапқыш қарастырылады. Жапқыштың төменгі бөлігі эластикалық материалдан жиектелген. Жүзіп шығу орындары тамбур түрінде жабдықталып, себезгі суларынан қорғалуы тиіс.</w:t>
      </w:r>
      <w:r>
        <w:br/>
      </w:r>
      <w:r>
        <w:rPr>
          <w:rFonts w:ascii="Times New Roman"/>
          <w:b w:val="false"/>
          <w:i w:val="false"/>
          <w:color w:val="000000"/>
          <w:sz w:val="28"/>
        </w:rPr>
        <w:t>
</w:t>
      </w:r>
      <w:r>
        <w:rPr>
          <w:rFonts w:ascii="Times New Roman"/>
          <w:b w:val="false"/>
          <w:i w:val="false"/>
          <w:color w:val="000000"/>
          <w:sz w:val="28"/>
        </w:rPr>
        <w:t>
      117. Су бетінің ластану қабатын тазарту үшін, ванна қабырғаларындағы толқындарды басу үшін кішкене науалар қарастырылады.</w:t>
      </w:r>
      <w:r>
        <w:br/>
      </w:r>
      <w:r>
        <w:rPr>
          <w:rFonts w:ascii="Times New Roman"/>
          <w:b w:val="false"/>
          <w:i w:val="false"/>
          <w:color w:val="000000"/>
          <w:sz w:val="28"/>
        </w:rPr>
        <w:t>
</w:t>
      </w:r>
      <w:r>
        <w:rPr>
          <w:rFonts w:ascii="Times New Roman"/>
          <w:b w:val="false"/>
          <w:i w:val="false"/>
          <w:color w:val="000000"/>
          <w:sz w:val="28"/>
        </w:rPr>
        <w:t>
      118. Теңіз сулары болатын бассейндерде су қақпасын санитариялық жағдайды ескере отырып жүргізіледі. Су қақпасының басы биіктігі 2 м кем емес теңіз суларының ортаңғы қабаттарынан әкелінуі тиіс.</w:t>
      </w:r>
      <w:r>
        <w:br/>
      </w:r>
      <w:r>
        <w:rPr>
          <w:rFonts w:ascii="Times New Roman"/>
          <w:b w:val="false"/>
          <w:i w:val="false"/>
          <w:color w:val="000000"/>
          <w:sz w:val="28"/>
        </w:rPr>
        <w:t>
</w:t>
      </w:r>
      <w:r>
        <w:rPr>
          <w:rFonts w:ascii="Times New Roman"/>
          <w:b w:val="false"/>
          <w:i w:val="false"/>
          <w:color w:val="000000"/>
          <w:sz w:val="28"/>
        </w:rPr>
        <w:t>
      119. Бассейн ванналары су алмасу жүйесімен қамтамасыз етуі тиіс. Рециркуляциялық және ағымды жүйеде болу мүмкін. Теңіз суы бар бассейндерде рециркуляциялық жүйені пайдалануға жол берілмейді.</w:t>
      </w:r>
      <w:r>
        <w:br/>
      </w:r>
      <w:r>
        <w:rPr>
          <w:rFonts w:ascii="Times New Roman"/>
          <w:b w:val="false"/>
          <w:i w:val="false"/>
          <w:color w:val="000000"/>
          <w:sz w:val="28"/>
        </w:rPr>
        <w:t>
</w:t>
      </w:r>
      <w:r>
        <w:rPr>
          <w:rFonts w:ascii="Times New Roman"/>
          <w:b w:val="false"/>
          <w:i w:val="false"/>
          <w:color w:val="000000"/>
          <w:sz w:val="28"/>
        </w:rPr>
        <w:t>
      120. Спорттық-сауықтыру бассейндерінде рециркуляциялық су алмасу жүйесі қолданылады, кіші бассейндерде (ванна көлемі 70 м аспау керек) – судың толассыз ағысы болуы тиіс.</w:t>
      </w:r>
      <w:r>
        <w:br/>
      </w:r>
      <w:r>
        <w:rPr>
          <w:rFonts w:ascii="Times New Roman"/>
          <w:b w:val="false"/>
          <w:i w:val="false"/>
          <w:color w:val="000000"/>
          <w:sz w:val="28"/>
        </w:rPr>
        <w:t>
</w:t>
      </w:r>
      <w:r>
        <w:rPr>
          <w:rFonts w:ascii="Times New Roman"/>
          <w:b w:val="false"/>
          <w:i w:val="false"/>
          <w:color w:val="000000"/>
          <w:sz w:val="28"/>
        </w:rPr>
        <w:t>
      121. Судың рециркуляциялық ауыстыру кезінде бассейн жұмысының әрбір 8 сағат (бұдан әрі – сағ.) жұмысы есебімен кемінде 10 пайыз таза су құбыры суының суын тазалау, зарарсыздандыру және үздіксіз қысымы қарастырылады.</w:t>
      </w:r>
      <w:r>
        <w:br/>
      </w:r>
      <w:r>
        <w:rPr>
          <w:rFonts w:ascii="Times New Roman"/>
          <w:b w:val="false"/>
          <w:i w:val="false"/>
          <w:color w:val="000000"/>
          <w:sz w:val="28"/>
        </w:rPr>
        <w:t>
</w:t>
      </w:r>
      <w:r>
        <w:rPr>
          <w:rFonts w:ascii="Times New Roman"/>
          <w:b w:val="false"/>
          <w:i w:val="false"/>
          <w:color w:val="000000"/>
          <w:sz w:val="28"/>
        </w:rPr>
        <w:t>
      122. Суды тазалау, залалсыздандыру және тарату қондырғылары негізгі немесе жеке тұрған ғимаратта орналасады. Әрбір ваннада өзінің автоматты түрде реагенттерді дозалауды қамтамасыз ететін сумен жабдықтау жүйесі болуы тиіс.</w:t>
      </w:r>
      <w:r>
        <w:br/>
      </w:r>
      <w:r>
        <w:rPr>
          <w:rFonts w:ascii="Times New Roman"/>
          <w:b w:val="false"/>
          <w:i w:val="false"/>
          <w:color w:val="000000"/>
          <w:sz w:val="28"/>
        </w:rPr>
        <w:t>
</w:t>
      </w:r>
      <w:r>
        <w:rPr>
          <w:rFonts w:ascii="Times New Roman"/>
          <w:b w:val="false"/>
          <w:i w:val="false"/>
          <w:color w:val="000000"/>
          <w:sz w:val="28"/>
        </w:rPr>
        <w:t>
      123. Судың ваннаға әкеліну жүйесі бір қалыпты таралып, температура және дезинфекциялау ерітінділері шоғырлануының тұрақтылығымен қамтамасыз етіледі.</w:t>
      </w:r>
      <w:r>
        <w:br/>
      </w:r>
      <w:r>
        <w:rPr>
          <w:rFonts w:ascii="Times New Roman"/>
          <w:b w:val="false"/>
          <w:i w:val="false"/>
          <w:color w:val="000000"/>
          <w:sz w:val="28"/>
        </w:rPr>
        <w:t>
</w:t>
      </w:r>
      <w:r>
        <w:rPr>
          <w:rFonts w:ascii="Times New Roman"/>
          <w:b w:val="false"/>
          <w:i w:val="false"/>
          <w:color w:val="000000"/>
          <w:sz w:val="28"/>
        </w:rPr>
        <w:t>
      124. Айналымдарға судың келуі ваннаның түбінде орналасқан құю науалары немесе тесіктері арқылы жүзеге асырылады.</w:t>
      </w:r>
      <w:r>
        <w:br/>
      </w:r>
      <w:r>
        <w:rPr>
          <w:rFonts w:ascii="Times New Roman"/>
          <w:b w:val="false"/>
          <w:i w:val="false"/>
          <w:color w:val="000000"/>
          <w:sz w:val="28"/>
        </w:rPr>
        <w:t>
</w:t>
      </w:r>
      <w:r>
        <w:rPr>
          <w:rFonts w:ascii="Times New Roman"/>
          <w:b w:val="false"/>
          <w:i w:val="false"/>
          <w:color w:val="000000"/>
          <w:sz w:val="28"/>
        </w:rPr>
        <w:t>
      125. Ванналарға жіберілетін су залалсыздандырылуы тиіс (хлорлану, бромдану, озондану, ультракүлгін сәулесімен сәулелену).</w:t>
      </w:r>
      <w:r>
        <w:br/>
      </w:r>
      <w:r>
        <w:rPr>
          <w:rFonts w:ascii="Times New Roman"/>
          <w:b w:val="false"/>
          <w:i w:val="false"/>
          <w:color w:val="000000"/>
          <w:sz w:val="28"/>
        </w:rPr>
        <w:t>
</w:t>
      </w:r>
      <w:r>
        <w:rPr>
          <w:rFonts w:ascii="Times New Roman"/>
          <w:b w:val="false"/>
          <w:i w:val="false"/>
          <w:color w:val="000000"/>
          <w:sz w:val="28"/>
        </w:rPr>
        <w:t>
      126. Үздіксіз ағып жатқан бассейндерге физикалық зарарсыздандыру әдісі қолданылады (ультракүлгін сәулемен сәулелендіру).</w:t>
      </w:r>
      <w:r>
        <w:br/>
      </w:r>
      <w:r>
        <w:rPr>
          <w:rFonts w:ascii="Times New Roman"/>
          <w:b w:val="false"/>
          <w:i w:val="false"/>
          <w:color w:val="000000"/>
          <w:sz w:val="28"/>
        </w:rPr>
        <w:t>
</w:t>
      </w:r>
      <w:r>
        <w:rPr>
          <w:rFonts w:ascii="Times New Roman"/>
          <w:b w:val="false"/>
          <w:i w:val="false"/>
          <w:color w:val="000000"/>
          <w:sz w:val="28"/>
        </w:rPr>
        <w:t>
      127. Ванналар шығын өлшеуіштермен жабдықталады: ол ваннаға жіберілетін суды, айналым жүйесіне түсетін суды, зерттеуге алынатын су сынамасын жинауға арналған кран мен қосылатын таза суды есептейді.</w:t>
      </w:r>
      <w:r>
        <w:br/>
      </w:r>
      <w:r>
        <w:rPr>
          <w:rFonts w:ascii="Times New Roman"/>
          <w:b w:val="false"/>
          <w:i w:val="false"/>
          <w:color w:val="000000"/>
          <w:sz w:val="28"/>
        </w:rPr>
        <w:t>
</w:t>
      </w:r>
      <w:r>
        <w:rPr>
          <w:rFonts w:ascii="Times New Roman"/>
          <w:b w:val="false"/>
          <w:i w:val="false"/>
          <w:color w:val="000000"/>
          <w:sz w:val="28"/>
        </w:rPr>
        <w:t>
      128. Ластанған суды ванналардан ағынды науалардан, аяқты ванналардан, айналма жолдардан ағызып жіберу шаруашылық-тұрмыстық немесе нөсерлі кәріз арқылы жүзеге асырылады. Кәріздің орталықтандырылған жүйесі болмаған жағдайда оң санитарлық-эпидемиологиялық қорытынды болған кезде су жергілікті тазарту құрылыстарына немесе ашық су айдынына төгілуі мүмкін.</w:t>
      </w:r>
      <w:r>
        <w:br/>
      </w:r>
      <w:r>
        <w:rPr>
          <w:rFonts w:ascii="Times New Roman"/>
          <w:b w:val="false"/>
          <w:i w:val="false"/>
          <w:color w:val="000000"/>
          <w:sz w:val="28"/>
        </w:rPr>
        <w:t>
</w:t>
      </w:r>
      <w:r>
        <w:rPr>
          <w:rFonts w:ascii="Times New Roman"/>
          <w:b w:val="false"/>
          <w:i w:val="false"/>
          <w:color w:val="000000"/>
          <w:sz w:val="28"/>
        </w:rPr>
        <w:t>
      129. Үй-жайдың еденінен соның ішінде айналма жолдардан суды бұрып жіберу «ылғалдық тәртіпте» болатын траптар арқылы жүзеге асырылады.</w:t>
      </w:r>
      <w:r>
        <w:br/>
      </w:r>
      <w:r>
        <w:rPr>
          <w:rFonts w:ascii="Times New Roman"/>
          <w:b w:val="false"/>
          <w:i w:val="false"/>
          <w:color w:val="000000"/>
          <w:sz w:val="28"/>
        </w:rPr>
        <w:t>
</w:t>
      </w:r>
      <w:r>
        <w:rPr>
          <w:rFonts w:ascii="Times New Roman"/>
          <w:b w:val="false"/>
          <w:i w:val="false"/>
          <w:color w:val="000000"/>
          <w:sz w:val="28"/>
        </w:rPr>
        <w:t>
      130. Ванна түбі канализациялық жүйеден төмен орналасқанда ваннаны босату насостың көмегімен іске асырылады.</w:t>
      </w:r>
      <w:r>
        <w:br/>
      </w:r>
      <w:r>
        <w:rPr>
          <w:rFonts w:ascii="Times New Roman"/>
          <w:b w:val="false"/>
          <w:i w:val="false"/>
          <w:color w:val="000000"/>
          <w:sz w:val="28"/>
        </w:rPr>
        <w:t>
</w:t>
      </w:r>
      <w:r>
        <w:rPr>
          <w:rFonts w:ascii="Times New Roman"/>
          <w:b w:val="false"/>
          <w:i w:val="false"/>
          <w:color w:val="000000"/>
          <w:sz w:val="28"/>
        </w:rPr>
        <w:t>
      131. Бассейн ванналарының су құбырлары кәрізбен жалғасу кезінде кәріздің ағынды суы кері түсуі мүмкіндігін болдырмауы тиіс.</w:t>
      </w:r>
    </w:p>
    <w:bookmarkEnd w:id="25"/>
    <w:bookmarkStart w:name="z169" w:id="26"/>
    <w:p>
      <w:pPr>
        <w:spacing w:after="0"/>
        <w:ind w:left="0"/>
        <w:jc w:val="left"/>
      </w:pPr>
      <w:r>
        <w:rPr>
          <w:rFonts w:ascii="Times New Roman"/>
          <w:b/>
          <w:i w:val="false"/>
          <w:color w:val="000000"/>
        </w:rPr>
        <w:t xml:space="preserve"> 
13. Жарықтандыруға, жылуға және желдетуге қойылатын</w:t>
      </w:r>
      <w:r>
        <w:br/>
      </w:r>
      <w:r>
        <w:rPr>
          <w:rFonts w:ascii="Times New Roman"/>
          <w:b/>
          <w:i w:val="false"/>
          <w:color w:val="000000"/>
        </w:rPr>
        <w:t>
санитариялық-эпидемиологиялық талаптар</w:t>
      </w:r>
    </w:p>
    <w:bookmarkEnd w:id="26"/>
    <w:bookmarkStart w:name="z170" w:id="27"/>
    <w:p>
      <w:pPr>
        <w:spacing w:after="0"/>
        <w:ind w:left="0"/>
        <w:jc w:val="both"/>
      </w:pPr>
      <w:r>
        <w:rPr>
          <w:rFonts w:ascii="Times New Roman"/>
          <w:b w:val="false"/>
          <w:i w:val="false"/>
          <w:color w:val="000000"/>
          <w:sz w:val="28"/>
        </w:rPr>
        <w:t>
      132</w:t>
      </w:r>
      <w:r>
        <w:rPr>
          <w:rFonts w:ascii="Times New Roman"/>
          <w:b/>
          <w:i w:val="false"/>
          <w:color w:val="000000"/>
          <w:sz w:val="28"/>
        </w:rPr>
        <w:t>.</w:t>
      </w:r>
      <w:r>
        <w:rPr>
          <w:rFonts w:ascii="Times New Roman"/>
          <w:b w:val="false"/>
          <w:i w:val="false"/>
          <w:color w:val="000000"/>
          <w:sz w:val="28"/>
        </w:rPr>
        <w:t xml:space="preserve"> Жүзу бассейндерінде жылыту жүйесі, желдету жүйесі, ауа тазарту жүйелері санитариялық ережеге </w:t>
      </w:r>
      <w:r>
        <w:rPr>
          <w:rFonts w:ascii="Times New Roman"/>
          <w:b w:val="false"/>
          <w:i w:val="false"/>
          <w:color w:val="000000"/>
          <w:sz w:val="28"/>
        </w:rPr>
        <w:t>3-қосымшада</w:t>
      </w:r>
      <w:r>
        <w:rPr>
          <w:rFonts w:ascii="Times New Roman"/>
          <w:b w:val="false"/>
          <w:i w:val="false"/>
          <w:color w:val="000000"/>
          <w:sz w:val="28"/>
        </w:rPr>
        <w:t xml:space="preserve"> көрсетілген микроклимат және жүзу бассейндері үй-жайлары ауасының параметрлерін қамтамсыз етуі тиіс.</w:t>
      </w:r>
      <w:r>
        <w:br/>
      </w:r>
      <w:r>
        <w:rPr>
          <w:rFonts w:ascii="Times New Roman"/>
          <w:b w:val="false"/>
          <w:i w:val="false"/>
          <w:color w:val="000000"/>
          <w:sz w:val="28"/>
        </w:rPr>
        <w:t>
</w:t>
      </w:r>
      <w:r>
        <w:rPr>
          <w:rFonts w:ascii="Times New Roman"/>
          <w:b w:val="false"/>
          <w:i w:val="false"/>
          <w:color w:val="000000"/>
          <w:sz w:val="28"/>
        </w:rPr>
        <w:t>
      133. Бассейн ванналары залдар, дайындалу залдарында, хлорлау және озондау бөлмелерінде өздігінен сорып алу және сорып шығару желдету жүйесі қарастырылады. Желдету жүйесін қосатын пульттар хлорлау және озондау бөлмелерінен тыс болу керек.</w:t>
      </w:r>
      <w:r>
        <w:br/>
      </w:r>
      <w:r>
        <w:rPr>
          <w:rFonts w:ascii="Times New Roman"/>
          <w:b w:val="false"/>
          <w:i w:val="false"/>
          <w:color w:val="000000"/>
          <w:sz w:val="28"/>
        </w:rPr>
        <w:t>
</w:t>
      </w:r>
      <w:r>
        <w:rPr>
          <w:rFonts w:ascii="Times New Roman"/>
          <w:b w:val="false"/>
          <w:i w:val="false"/>
          <w:color w:val="000000"/>
          <w:sz w:val="28"/>
        </w:rPr>
        <w:t>
      134. Жүзу бассейндерін пайдалануда хлордың қалдық мөлшері ауада және суда гигиеналық нормативтерден аспау керек.</w:t>
      </w:r>
      <w:r>
        <w:br/>
      </w:r>
      <w:r>
        <w:rPr>
          <w:rFonts w:ascii="Times New Roman"/>
          <w:b w:val="false"/>
          <w:i w:val="false"/>
          <w:color w:val="000000"/>
          <w:sz w:val="28"/>
        </w:rPr>
        <w:t>
      Ауада және тыныс алу аймағында хлор мөлшері 0,1 мг/м</w:t>
      </w:r>
      <w:r>
        <w:rPr>
          <w:rFonts w:ascii="Times New Roman"/>
          <w:b w:val="false"/>
          <w:i w:val="false"/>
          <w:color w:val="000000"/>
          <w:vertAlign w:val="superscript"/>
        </w:rPr>
        <w:t>3</w:t>
      </w:r>
      <w:r>
        <w:rPr>
          <w:rFonts w:ascii="Times New Roman"/>
          <w:b w:val="false"/>
          <w:i w:val="false"/>
          <w:color w:val="000000"/>
          <w:sz w:val="28"/>
        </w:rPr>
        <w:t>, озон - 0,16 мг/м</w:t>
      </w:r>
      <w:r>
        <w:rPr>
          <w:rFonts w:ascii="Times New Roman"/>
          <w:b w:val="false"/>
          <w:i w:val="false"/>
          <w:color w:val="000000"/>
          <w:vertAlign w:val="superscript"/>
        </w:rPr>
        <w:t>3</w:t>
      </w:r>
      <w:r>
        <w:rPr>
          <w:rFonts w:ascii="Times New Roman"/>
          <w:b w:val="false"/>
          <w:i w:val="false"/>
          <w:color w:val="000000"/>
          <w:sz w:val="28"/>
        </w:rPr>
        <w:t xml:space="preserve"> аспау керек.</w:t>
      </w:r>
      <w:r>
        <w:br/>
      </w:r>
      <w:r>
        <w:rPr>
          <w:rFonts w:ascii="Times New Roman"/>
          <w:b w:val="false"/>
          <w:i w:val="false"/>
          <w:color w:val="000000"/>
          <w:sz w:val="28"/>
        </w:rPr>
        <w:t>
</w:t>
      </w:r>
      <w:r>
        <w:rPr>
          <w:rFonts w:ascii="Times New Roman"/>
          <w:b w:val="false"/>
          <w:i w:val="false"/>
          <w:color w:val="000000"/>
          <w:sz w:val="28"/>
        </w:rPr>
        <w:t>
      135. Зал, бассейн ваннасында табиғи жарықтандыру болу керек. Жарық ойықтарының көлемі бассейн жайларының көлемінің 20 %-нан кем болмауы тиіс. Жарық ойықтардың үлкен бөлігі фрамугалар, желкөздермен желдетіліп тұру керек.</w:t>
      </w:r>
      <w:r>
        <w:br/>
      </w:r>
      <w:r>
        <w:rPr>
          <w:rFonts w:ascii="Times New Roman"/>
          <w:b w:val="false"/>
          <w:i w:val="false"/>
          <w:color w:val="000000"/>
          <w:sz w:val="28"/>
        </w:rPr>
        <w:t>
</w:t>
      </w:r>
      <w:r>
        <w:rPr>
          <w:rFonts w:ascii="Times New Roman"/>
          <w:b w:val="false"/>
          <w:i w:val="false"/>
          <w:color w:val="000000"/>
          <w:sz w:val="28"/>
        </w:rPr>
        <w:t>
      136. Судың беткі жарықтандыру кем дегенде 100 лк болу керек, секіруге арналған суда - 150 люкс, сулы поло - 200 лк. Бассейннің барлығында жұмысшы жарықтандырудан басқа судың беткі жарықтандыруын 5 лк кем емес етіп қамтамасыз ететін автономды апаттық жарықтандыру көзі болуы тиіс.</w:t>
      </w:r>
    </w:p>
    <w:bookmarkEnd w:id="27"/>
    <w:bookmarkStart w:name="z175" w:id="28"/>
    <w:p>
      <w:pPr>
        <w:spacing w:after="0"/>
        <w:ind w:left="0"/>
        <w:jc w:val="left"/>
      </w:pPr>
      <w:r>
        <w:rPr>
          <w:rFonts w:ascii="Times New Roman"/>
          <w:b/>
          <w:i w:val="false"/>
          <w:color w:val="000000"/>
        </w:rPr>
        <w:t xml:space="preserve"> 
14. Бассейндерді күтіп-ұстауға және пайдалануға қойылатын</w:t>
      </w:r>
      <w:r>
        <w:br/>
      </w:r>
      <w:r>
        <w:rPr>
          <w:rFonts w:ascii="Times New Roman"/>
          <w:b/>
          <w:i w:val="false"/>
          <w:color w:val="000000"/>
        </w:rPr>
        <w:t>
санитариялық-эпидемиологиялық талаптар</w:t>
      </w:r>
    </w:p>
    <w:bookmarkEnd w:id="28"/>
    <w:bookmarkStart w:name="z176" w:id="29"/>
    <w:p>
      <w:pPr>
        <w:spacing w:after="0"/>
        <w:ind w:left="0"/>
        <w:jc w:val="both"/>
      </w:pPr>
      <w:r>
        <w:rPr>
          <w:rFonts w:ascii="Times New Roman"/>
          <w:b w:val="false"/>
          <w:i w:val="false"/>
          <w:color w:val="000000"/>
          <w:sz w:val="28"/>
        </w:rPr>
        <w:t>
      137. Күрделі және ағымдық жөндеулер, инженерлік жабдықтарды ауыстыру олардың санитариялық-техникалық жағдайларына байланысты жүргізіледі.</w:t>
      </w:r>
      <w:r>
        <w:br/>
      </w:r>
      <w:r>
        <w:rPr>
          <w:rFonts w:ascii="Times New Roman"/>
          <w:b w:val="false"/>
          <w:i w:val="false"/>
          <w:color w:val="000000"/>
          <w:sz w:val="28"/>
        </w:rPr>
        <w:t>
</w:t>
      </w:r>
      <w:r>
        <w:rPr>
          <w:rFonts w:ascii="Times New Roman"/>
          <w:b w:val="false"/>
          <w:i w:val="false"/>
          <w:color w:val="000000"/>
          <w:sz w:val="28"/>
        </w:rPr>
        <w:t>
      138. Реагенттер, конструкциялық және өңдейтін материалдар қолданылуға санитариялық-эпидемиологиялық қорытындысы болғанда жол беріледі.</w:t>
      </w:r>
      <w:r>
        <w:br/>
      </w:r>
      <w:r>
        <w:rPr>
          <w:rFonts w:ascii="Times New Roman"/>
          <w:b w:val="false"/>
          <w:i w:val="false"/>
          <w:color w:val="000000"/>
          <w:sz w:val="28"/>
        </w:rPr>
        <w:t>
</w:t>
      </w:r>
      <w:r>
        <w:rPr>
          <w:rFonts w:ascii="Times New Roman"/>
          <w:b w:val="false"/>
          <w:i w:val="false"/>
          <w:color w:val="000000"/>
          <w:sz w:val="28"/>
        </w:rPr>
        <w:t>
      139. Бассейннің ваннасына құйылатын судың сапасы орталықтандырылған ауыз сумен жабдықтаудың сапасына қойылатын гигиеналық </w:t>
      </w:r>
      <w:r>
        <w:rPr>
          <w:rFonts w:ascii="Times New Roman"/>
          <w:b w:val="false"/>
          <w:i w:val="false"/>
          <w:color w:val="000000"/>
          <w:sz w:val="28"/>
        </w:rPr>
        <w:t>талаптарға</w:t>
      </w:r>
      <w:r>
        <w:rPr>
          <w:rFonts w:ascii="Times New Roman"/>
          <w:b w:val="false"/>
          <w:i w:val="false"/>
          <w:color w:val="000000"/>
          <w:sz w:val="28"/>
        </w:rPr>
        <w:t xml:space="preserve"> жауап беруі тиіс.</w:t>
      </w:r>
      <w:r>
        <w:br/>
      </w:r>
      <w:r>
        <w:rPr>
          <w:rFonts w:ascii="Times New Roman"/>
          <w:b w:val="false"/>
          <w:i w:val="false"/>
          <w:color w:val="000000"/>
          <w:sz w:val="28"/>
        </w:rPr>
        <w:t>
</w:t>
      </w:r>
      <w:r>
        <w:rPr>
          <w:rFonts w:ascii="Times New Roman"/>
          <w:b w:val="false"/>
          <w:i w:val="false"/>
          <w:color w:val="000000"/>
          <w:sz w:val="28"/>
        </w:rPr>
        <w:t>
      140. Бассейн ваннасындағы су сапасының көрсеткіштері осы санитариялық ережеге </w:t>
      </w:r>
      <w:r>
        <w:rPr>
          <w:rFonts w:ascii="Times New Roman"/>
          <w:b w:val="false"/>
          <w:i w:val="false"/>
          <w:color w:val="000000"/>
          <w:sz w:val="28"/>
        </w:rPr>
        <w:t>4-қосымшаға</w:t>
      </w:r>
      <w:r>
        <w:rPr>
          <w:rFonts w:ascii="Times New Roman"/>
          <w:b w:val="false"/>
          <w:i w:val="false"/>
          <w:color w:val="000000"/>
          <w:sz w:val="28"/>
        </w:rPr>
        <w:t xml:space="preserve"> сәйкес гигиеналық нормативтерден аспауы тиіс.</w:t>
      </w:r>
      <w:r>
        <w:br/>
      </w:r>
      <w:r>
        <w:rPr>
          <w:rFonts w:ascii="Times New Roman"/>
          <w:b w:val="false"/>
          <w:i w:val="false"/>
          <w:color w:val="000000"/>
          <w:sz w:val="28"/>
        </w:rPr>
        <w:t>
</w:t>
      </w:r>
      <w:r>
        <w:rPr>
          <w:rFonts w:ascii="Times New Roman"/>
          <w:b w:val="false"/>
          <w:i w:val="false"/>
          <w:color w:val="000000"/>
          <w:sz w:val="28"/>
        </w:rPr>
        <w:t>
      141. Маусымдық бассейндерде су құбырынан келетін су жоқ болған кезде жер үстіндегі немесе жер астындағы көздердің суларын күнделікті ауыстырған жағдайда қолдануға жол беріледі.</w:t>
      </w:r>
      <w:r>
        <w:br/>
      </w:r>
      <w:r>
        <w:rPr>
          <w:rFonts w:ascii="Times New Roman"/>
          <w:b w:val="false"/>
          <w:i w:val="false"/>
          <w:color w:val="000000"/>
          <w:sz w:val="28"/>
        </w:rPr>
        <w:t>
</w:t>
      </w:r>
      <w:r>
        <w:rPr>
          <w:rFonts w:ascii="Times New Roman"/>
          <w:b w:val="false"/>
          <w:i w:val="false"/>
          <w:color w:val="000000"/>
          <w:sz w:val="28"/>
        </w:rPr>
        <w:t>
      142. Ванна ағын су науаларына дейін толтырылады, оны толық толтырылмаған жағдайда қолдануға болмайды.</w:t>
      </w:r>
      <w:r>
        <w:br/>
      </w:r>
      <w:r>
        <w:rPr>
          <w:rFonts w:ascii="Times New Roman"/>
          <w:b w:val="false"/>
          <w:i w:val="false"/>
          <w:color w:val="000000"/>
          <w:sz w:val="28"/>
        </w:rPr>
        <w:t>
</w:t>
      </w:r>
      <w:r>
        <w:rPr>
          <w:rFonts w:ascii="Times New Roman"/>
          <w:b w:val="false"/>
          <w:i w:val="false"/>
          <w:color w:val="000000"/>
          <w:sz w:val="28"/>
        </w:rPr>
        <w:t>
      143. Залда шу деңгейі 60 децибел А аспау керек (бұдан әрі - дБА), ал дайындалу және жарыстар кезінде 82 дБА-ден 110 дБА-ге дейін.</w:t>
      </w:r>
      <w:r>
        <w:br/>
      </w:r>
      <w:r>
        <w:rPr>
          <w:rFonts w:ascii="Times New Roman"/>
          <w:b w:val="false"/>
          <w:i w:val="false"/>
          <w:color w:val="000000"/>
          <w:sz w:val="28"/>
        </w:rPr>
        <w:t>
</w:t>
      </w:r>
      <w:r>
        <w:rPr>
          <w:rFonts w:ascii="Times New Roman"/>
          <w:b w:val="false"/>
          <w:i w:val="false"/>
          <w:color w:val="000000"/>
          <w:sz w:val="28"/>
        </w:rPr>
        <w:t>
      144. Әрбір жүзу сабағы алдында шешіну орындарында және зал ванналарында салыстырмалы ауа ылғалдылығы және температурасына; ванна суында дезинфекциялау ерітінділердің қалдық концентрациясына, су температурасына бақылау көрсеткіштері жүргізіледі.</w:t>
      </w:r>
      <w:r>
        <w:br/>
      </w:r>
      <w:r>
        <w:rPr>
          <w:rFonts w:ascii="Times New Roman"/>
          <w:b w:val="false"/>
          <w:i w:val="false"/>
          <w:color w:val="000000"/>
          <w:sz w:val="28"/>
        </w:rPr>
        <w:t>
</w:t>
      </w:r>
      <w:r>
        <w:rPr>
          <w:rFonts w:ascii="Times New Roman"/>
          <w:b w:val="false"/>
          <w:i w:val="false"/>
          <w:color w:val="000000"/>
          <w:sz w:val="28"/>
        </w:rPr>
        <w:t>
      145. Бассейн ваннасында дезинфекциялық жұмыстарының рециркуляциялық түрі 7–10 күнде бір рет жүргізіледі.</w:t>
      </w:r>
      <w:r>
        <w:br/>
      </w:r>
      <w:r>
        <w:rPr>
          <w:rFonts w:ascii="Times New Roman"/>
          <w:b w:val="false"/>
          <w:i w:val="false"/>
          <w:color w:val="000000"/>
          <w:sz w:val="28"/>
        </w:rPr>
        <w:t>
</w:t>
      </w:r>
      <w:r>
        <w:rPr>
          <w:rFonts w:ascii="Times New Roman"/>
          <w:b w:val="false"/>
          <w:i w:val="false"/>
          <w:color w:val="000000"/>
          <w:sz w:val="28"/>
        </w:rPr>
        <w:t>
      146. Ванна суын рециркуляциялық түрімен залалсыздандырғанда, бассейнде дайындалатын бір адамға шаққандағы шығын:</w:t>
      </w:r>
      <w:r>
        <w:br/>
      </w:r>
      <w:r>
        <w:rPr>
          <w:rFonts w:ascii="Times New Roman"/>
          <w:b w:val="false"/>
          <w:i w:val="false"/>
          <w:color w:val="000000"/>
          <w:sz w:val="28"/>
        </w:rPr>
        <w:t>
</w:t>
      </w:r>
      <w:r>
        <w:rPr>
          <w:rFonts w:ascii="Times New Roman"/>
          <w:b w:val="false"/>
          <w:i w:val="false"/>
          <w:color w:val="000000"/>
          <w:sz w:val="28"/>
        </w:rPr>
        <w:t>
      1) суды хлорлау және бромдау–2 м</w:t>
      </w:r>
      <w:r>
        <w:rPr>
          <w:rFonts w:ascii="Times New Roman"/>
          <w:b w:val="false"/>
          <w:i w:val="false"/>
          <w:color w:val="000000"/>
          <w:vertAlign w:val="superscript"/>
        </w:rPr>
        <w:t>3</w:t>
      </w:r>
      <w:r>
        <w:rPr>
          <w:rFonts w:ascii="Times New Roman"/>
          <w:b w:val="false"/>
          <w:i w:val="false"/>
          <w:color w:val="000000"/>
          <w:sz w:val="28"/>
        </w:rPr>
        <w:t>/с кем емес;</w:t>
      </w:r>
      <w:r>
        <w:br/>
      </w:r>
      <w:r>
        <w:rPr>
          <w:rFonts w:ascii="Times New Roman"/>
          <w:b w:val="false"/>
          <w:i w:val="false"/>
          <w:color w:val="000000"/>
          <w:sz w:val="28"/>
        </w:rPr>
        <w:t>
</w:t>
      </w:r>
      <w:r>
        <w:rPr>
          <w:rFonts w:ascii="Times New Roman"/>
          <w:b w:val="false"/>
          <w:i w:val="false"/>
          <w:color w:val="000000"/>
          <w:sz w:val="28"/>
        </w:rPr>
        <w:t>
      2) ультракүлгін сәулемен өңдегенде –1,8 м</w:t>
      </w:r>
      <w:r>
        <w:rPr>
          <w:rFonts w:ascii="Times New Roman"/>
          <w:b w:val="false"/>
          <w:i w:val="false"/>
          <w:color w:val="000000"/>
          <w:vertAlign w:val="superscript"/>
        </w:rPr>
        <w:t>3</w:t>
      </w:r>
      <w:r>
        <w:rPr>
          <w:rFonts w:ascii="Times New Roman"/>
          <w:b w:val="false"/>
          <w:i w:val="false"/>
          <w:color w:val="000000"/>
          <w:sz w:val="28"/>
        </w:rPr>
        <w:t>/с кем емес;</w:t>
      </w:r>
      <w:r>
        <w:br/>
      </w:r>
      <w:r>
        <w:rPr>
          <w:rFonts w:ascii="Times New Roman"/>
          <w:b w:val="false"/>
          <w:i w:val="false"/>
          <w:color w:val="000000"/>
          <w:sz w:val="28"/>
        </w:rPr>
        <w:t>
</w:t>
      </w:r>
      <w:r>
        <w:rPr>
          <w:rFonts w:ascii="Times New Roman"/>
          <w:b w:val="false"/>
          <w:i w:val="false"/>
          <w:color w:val="000000"/>
          <w:sz w:val="28"/>
        </w:rPr>
        <w:t>
      3) суды озондағанда – 1,6 м</w:t>
      </w:r>
      <w:r>
        <w:rPr>
          <w:rFonts w:ascii="Times New Roman"/>
          <w:b w:val="false"/>
          <w:i w:val="false"/>
          <w:color w:val="000000"/>
          <w:vertAlign w:val="superscript"/>
        </w:rPr>
        <w:t>3</w:t>
      </w:r>
      <w:r>
        <w:rPr>
          <w:rFonts w:ascii="Times New Roman"/>
          <w:b w:val="false"/>
          <w:i w:val="false"/>
          <w:color w:val="000000"/>
          <w:sz w:val="28"/>
        </w:rPr>
        <w:t>/с кем емес.</w:t>
      </w:r>
      <w:r>
        <w:br/>
      </w:r>
      <w:r>
        <w:rPr>
          <w:rFonts w:ascii="Times New Roman"/>
          <w:b w:val="false"/>
          <w:i w:val="false"/>
          <w:color w:val="000000"/>
          <w:sz w:val="28"/>
        </w:rPr>
        <w:t>
</w:t>
      </w:r>
      <w:r>
        <w:rPr>
          <w:rFonts w:ascii="Times New Roman"/>
          <w:b w:val="false"/>
          <w:i w:val="false"/>
          <w:color w:val="000000"/>
          <w:sz w:val="28"/>
        </w:rPr>
        <w:t>
      147. Бассейнді пайдалану кезінде толассыз ағыс жүйесінің негізінде суды әкелу, жылыту, тазалау, залалсыздандыруын қамтамасыз етеді.</w:t>
      </w:r>
      <w:r>
        <w:br/>
      </w:r>
      <w:r>
        <w:rPr>
          <w:rFonts w:ascii="Times New Roman"/>
          <w:b w:val="false"/>
          <w:i w:val="false"/>
          <w:color w:val="000000"/>
          <w:sz w:val="28"/>
        </w:rPr>
        <w:t>
</w:t>
      </w:r>
      <w:r>
        <w:rPr>
          <w:rFonts w:ascii="Times New Roman"/>
          <w:b w:val="false"/>
          <w:i w:val="false"/>
          <w:color w:val="000000"/>
          <w:sz w:val="28"/>
        </w:rPr>
        <w:t>
      148. Бассейн ваннасының ағыс үлгісінің бір сағаттық шығыны: жүзуді үйрету үшін ванна көлемі 20–25 % кем емес; қалған жағдайда ванна көлемі 15 % кем емес.</w:t>
      </w:r>
      <w:r>
        <w:br/>
      </w:r>
      <w:r>
        <w:rPr>
          <w:rFonts w:ascii="Times New Roman"/>
          <w:b w:val="false"/>
          <w:i w:val="false"/>
          <w:color w:val="000000"/>
          <w:sz w:val="28"/>
        </w:rPr>
        <w:t>
</w:t>
      </w:r>
      <w:r>
        <w:rPr>
          <w:rFonts w:ascii="Times New Roman"/>
          <w:b w:val="false"/>
          <w:i w:val="false"/>
          <w:color w:val="000000"/>
          <w:sz w:val="28"/>
        </w:rPr>
        <w:t>
      149. Бассейнді пайдалану кезінде дезинфекциялау ерітінділерінің қалдық мөлшері мынадай көрсеткіштерден тұруы тиіс: бос хлор – 1,5 мг/дм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150. Келушілерді қабылдардың алдында қалдық мөлшерінің құрамы санитариялық ережеге </w:t>
      </w:r>
      <w:r>
        <w:rPr>
          <w:rFonts w:ascii="Times New Roman"/>
          <w:b w:val="false"/>
          <w:i w:val="false"/>
          <w:color w:val="000000"/>
          <w:sz w:val="28"/>
        </w:rPr>
        <w:t>4-қосымшада</w:t>
      </w:r>
      <w:r>
        <w:rPr>
          <w:rFonts w:ascii="Times New Roman"/>
          <w:b w:val="false"/>
          <w:i w:val="false"/>
          <w:color w:val="000000"/>
          <w:sz w:val="28"/>
        </w:rPr>
        <w:t xml:space="preserve"> көрсетілген деңгейден аспауы тиіс.</w:t>
      </w:r>
      <w:r>
        <w:br/>
      </w:r>
      <w:r>
        <w:rPr>
          <w:rFonts w:ascii="Times New Roman"/>
          <w:b w:val="false"/>
          <w:i w:val="false"/>
          <w:color w:val="000000"/>
          <w:sz w:val="28"/>
        </w:rPr>
        <w:t>
</w:t>
      </w:r>
      <w:r>
        <w:rPr>
          <w:rFonts w:ascii="Times New Roman"/>
          <w:b w:val="false"/>
          <w:i w:val="false"/>
          <w:color w:val="000000"/>
          <w:sz w:val="28"/>
        </w:rPr>
        <w:t>
      151. Бассейнде дайындалатын тұлғаларды қабылдамастан бұрын дезинфекциялау ерітінділерінің қалдық мөлшері мынадай талаптарға сай болуы тиіс:</w:t>
      </w:r>
      <w:r>
        <w:br/>
      </w:r>
      <w:r>
        <w:rPr>
          <w:rFonts w:ascii="Times New Roman"/>
          <w:b w:val="false"/>
          <w:i w:val="false"/>
          <w:color w:val="000000"/>
          <w:sz w:val="28"/>
        </w:rPr>
        <w:t>
</w:t>
      </w:r>
      <w:r>
        <w:rPr>
          <w:rFonts w:ascii="Times New Roman"/>
          <w:b w:val="false"/>
          <w:i w:val="false"/>
          <w:color w:val="000000"/>
          <w:sz w:val="28"/>
        </w:rPr>
        <w:t>
      1) қалдық хлордың шоғырлану деңгейі 0,8–1,2 мг/дм</w:t>
      </w:r>
      <w:r>
        <w:rPr>
          <w:rFonts w:ascii="Times New Roman"/>
          <w:b w:val="false"/>
          <w:i w:val="false"/>
          <w:color w:val="000000"/>
          <w:vertAlign w:val="superscript"/>
        </w:rPr>
        <w:t>3</w:t>
      </w:r>
      <w:r>
        <w:rPr>
          <w:rFonts w:ascii="Times New Roman"/>
          <w:b w:val="false"/>
          <w:i w:val="false"/>
          <w:color w:val="000000"/>
          <w:sz w:val="28"/>
        </w:rPr>
        <w:t>, бос хлор қалдығы 0,2 мг/дм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артық емес;</w:t>
      </w:r>
      <w:r>
        <w:br/>
      </w:r>
      <w:r>
        <w:rPr>
          <w:rFonts w:ascii="Times New Roman"/>
          <w:b w:val="false"/>
          <w:i w:val="false"/>
          <w:color w:val="000000"/>
          <w:sz w:val="28"/>
        </w:rPr>
        <w:t>
</w:t>
      </w:r>
      <w:r>
        <w:rPr>
          <w:rFonts w:ascii="Times New Roman"/>
          <w:b w:val="false"/>
          <w:i w:val="false"/>
          <w:color w:val="000000"/>
          <w:sz w:val="28"/>
        </w:rPr>
        <w:t>
      2) 1-6 жас аралығындағы балаларға бос хлор қалдығы 0,1–0,3 мг/дм</w:t>
      </w:r>
      <w:r>
        <w:rPr>
          <w:rFonts w:ascii="Times New Roman"/>
          <w:b w:val="false"/>
          <w:i w:val="false"/>
          <w:color w:val="000000"/>
          <w:vertAlign w:val="superscript"/>
        </w:rPr>
        <w:t>3</w:t>
      </w:r>
      <w:r>
        <w:rPr>
          <w:rFonts w:ascii="Times New Roman"/>
          <w:b w:val="false"/>
          <w:i w:val="false"/>
          <w:color w:val="000000"/>
          <w:sz w:val="28"/>
        </w:rPr>
        <w:t xml:space="preserve"> мөлшерінде, егер суда колифагтар болмаған жағдайда;</w:t>
      </w:r>
      <w:r>
        <w:br/>
      </w:r>
      <w:r>
        <w:rPr>
          <w:rFonts w:ascii="Times New Roman"/>
          <w:b w:val="false"/>
          <w:i w:val="false"/>
          <w:color w:val="000000"/>
          <w:sz w:val="28"/>
        </w:rPr>
        <w:t>
</w:t>
      </w:r>
      <w:r>
        <w:rPr>
          <w:rFonts w:ascii="Times New Roman"/>
          <w:b w:val="false"/>
          <w:i w:val="false"/>
          <w:color w:val="000000"/>
          <w:sz w:val="28"/>
        </w:rPr>
        <w:t>
      3) бірлесіп қолданылатын ультракүлгін сәулелену және ванна бассейндегі қалдық хлор мөлшерінде 0,3 мг/дм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рұқсат етіледі;</w:t>
      </w:r>
      <w:r>
        <w:br/>
      </w:r>
      <w:r>
        <w:rPr>
          <w:rFonts w:ascii="Times New Roman"/>
          <w:b w:val="false"/>
          <w:i w:val="false"/>
          <w:color w:val="000000"/>
          <w:sz w:val="28"/>
        </w:rPr>
        <w:t>
</w:t>
      </w:r>
      <w:r>
        <w:rPr>
          <w:rFonts w:ascii="Times New Roman"/>
          <w:b w:val="false"/>
          <w:i w:val="false"/>
          <w:color w:val="000000"/>
          <w:sz w:val="28"/>
        </w:rPr>
        <w:t>
      4) гипохлорит натримен суды залалсыздандырғанда, қайнатылған тұз электролизінен алынған, ванна бассейннің хлор 700 мг/дм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мөлшерінде рұқсат етіледі.</w:t>
      </w:r>
      <w:r>
        <w:br/>
      </w:r>
      <w:r>
        <w:rPr>
          <w:rFonts w:ascii="Times New Roman"/>
          <w:b w:val="false"/>
          <w:i w:val="false"/>
          <w:color w:val="000000"/>
          <w:sz w:val="28"/>
        </w:rPr>
        <w:t>
</w:t>
      </w:r>
      <w:r>
        <w:rPr>
          <w:rFonts w:ascii="Times New Roman"/>
          <w:b w:val="false"/>
          <w:i w:val="false"/>
          <w:color w:val="000000"/>
          <w:sz w:val="28"/>
        </w:rPr>
        <w:t>
      152. Бассейндердің үй-жайлары және ванналарында күнделікті жинау жұмыстары жұмыс уақытының соңында жүргізіледі, қажет болған жағдайда үзіліс кезінде жүргізіледі. Жинау жұмыстарымен қоса айналып өту жолдарына, еденге, орындықтарға, кілемшелерге, есік тұтқаларына, тұтқаларға т.б. дезинфекциялау жұмыстары жүргізіледі.</w:t>
      </w:r>
      <w:r>
        <w:br/>
      </w:r>
      <w:r>
        <w:rPr>
          <w:rFonts w:ascii="Times New Roman"/>
          <w:b w:val="false"/>
          <w:i w:val="false"/>
          <w:color w:val="000000"/>
          <w:sz w:val="28"/>
        </w:rPr>
        <w:t>
</w:t>
      </w:r>
      <w:r>
        <w:rPr>
          <w:rFonts w:ascii="Times New Roman"/>
          <w:b w:val="false"/>
          <w:i w:val="false"/>
          <w:color w:val="000000"/>
          <w:sz w:val="28"/>
        </w:rPr>
        <w:t>
      153. Бассейндердің үй-жайлары және ванналарында күрделі жинау жұмыстары айына кемінде бір рет жүргізілуі тиіс.</w:t>
      </w:r>
      <w:r>
        <w:br/>
      </w:r>
      <w:r>
        <w:rPr>
          <w:rFonts w:ascii="Times New Roman"/>
          <w:b w:val="false"/>
          <w:i w:val="false"/>
          <w:color w:val="000000"/>
          <w:sz w:val="28"/>
        </w:rPr>
        <w:t>
</w:t>
      </w:r>
      <w:r>
        <w:rPr>
          <w:rFonts w:ascii="Times New Roman"/>
          <w:b w:val="false"/>
          <w:i w:val="false"/>
          <w:color w:val="000000"/>
          <w:sz w:val="28"/>
        </w:rPr>
        <w:t>
      154. Бассейндердің ванналарында дезинфекциялау жүргізіледі: суды ағызғаннан кейін және механикалық тазарту жұмыстарынан кейін; дезинфекция ерітінді құрамы 0,6–0,8 мг/дм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және активті хлор құрамы 100 мг/дм</w:t>
      </w:r>
      <w:r>
        <w:rPr>
          <w:rFonts w:ascii="Times New Roman"/>
          <w:b w:val="false"/>
          <w:i w:val="false"/>
          <w:color w:val="000000"/>
          <w:vertAlign w:val="superscript"/>
        </w:rPr>
        <w:t>3</w:t>
      </w:r>
      <w:r>
        <w:rPr>
          <w:rFonts w:ascii="Times New Roman"/>
          <w:b w:val="false"/>
          <w:i w:val="false"/>
          <w:color w:val="000000"/>
          <w:vertAlign w:val="superscript"/>
        </w:rPr>
        <w:t> </w:t>
      </w:r>
      <w:r>
        <w:rPr>
          <w:rFonts w:ascii="Times New Roman"/>
          <w:b w:val="false"/>
          <w:i w:val="false"/>
          <w:color w:val="000000"/>
          <w:sz w:val="28"/>
        </w:rPr>
        <w:t>мөлшерде екі реттік суландыру әдісімен жүргізіледі.</w:t>
      </w:r>
      <w:r>
        <w:br/>
      </w:r>
      <w:r>
        <w:rPr>
          <w:rFonts w:ascii="Times New Roman"/>
          <w:b w:val="false"/>
          <w:i w:val="false"/>
          <w:color w:val="000000"/>
          <w:sz w:val="28"/>
        </w:rPr>
        <w:t>
      Активті хлор сынамалары жағылғаннан кейін бір сағаттан кейін іске асырылады.</w:t>
      </w:r>
      <w:r>
        <w:br/>
      </w:r>
      <w:r>
        <w:rPr>
          <w:rFonts w:ascii="Times New Roman"/>
          <w:b w:val="false"/>
          <w:i w:val="false"/>
          <w:color w:val="000000"/>
          <w:sz w:val="28"/>
        </w:rPr>
        <w:t>
</w:t>
      </w:r>
      <w:r>
        <w:rPr>
          <w:rFonts w:ascii="Times New Roman"/>
          <w:b w:val="false"/>
          <w:i w:val="false"/>
          <w:color w:val="000000"/>
          <w:sz w:val="28"/>
        </w:rPr>
        <w:t>
      155. Ванна бассейндерінің қабырғаларын тазалауда Қазақстан Республикасында қолдануға рұқсат етілген реагенттерді ағымды түрде қосып отырады.</w:t>
      </w:r>
      <w:r>
        <w:br/>
      </w:r>
      <w:r>
        <w:rPr>
          <w:rFonts w:ascii="Times New Roman"/>
          <w:b w:val="false"/>
          <w:i w:val="false"/>
          <w:color w:val="000000"/>
          <w:sz w:val="28"/>
        </w:rPr>
        <w:t>
</w:t>
      </w:r>
      <w:r>
        <w:rPr>
          <w:rFonts w:ascii="Times New Roman"/>
          <w:b w:val="false"/>
          <w:i w:val="false"/>
          <w:color w:val="000000"/>
          <w:sz w:val="28"/>
        </w:rPr>
        <w:t>
      156. Бассейнде дайындалатын тұлғалар:</w:t>
      </w:r>
      <w:r>
        <w:br/>
      </w:r>
      <w:r>
        <w:rPr>
          <w:rFonts w:ascii="Times New Roman"/>
          <w:b w:val="false"/>
          <w:i w:val="false"/>
          <w:color w:val="000000"/>
          <w:sz w:val="28"/>
        </w:rPr>
        <w:t>
</w:t>
      </w:r>
      <w:r>
        <w:rPr>
          <w:rFonts w:ascii="Times New Roman"/>
          <w:b w:val="false"/>
          <w:i w:val="false"/>
          <w:color w:val="000000"/>
          <w:sz w:val="28"/>
        </w:rPr>
        <w:t>
      1) өзімен бірге шомылатын киім, ылғалға тұрақты материалдан жасалған аяқ киім, сүлгі, жуынуға арналған заттар, жөке, резинадан жасалған бас киім (ванна суын шаш қоқыстарынан сақтау мақсатында); залға шықпастан бұрын жуынуға арналған заттармен жуып-шайынуы тиіс (шомылуға арналған киімсіз);</w:t>
      </w:r>
      <w:r>
        <w:br/>
      </w:r>
      <w:r>
        <w:rPr>
          <w:rFonts w:ascii="Times New Roman"/>
          <w:b w:val="false"/>
          <w:i w:val="false"/>
          <w:color w:val="000000"/>
          <w:sz w:val="28"/>
        </w:rPr>
        <w:t>
</w:t>
      </w:r>
      <w:r>
        <w:rPr>
          <w:rFonts w:ascii="Times New Roman"/>
          <w:b w:val="false"/>
          <w:i w:val="false"/>
          <w:color w:val="000000"/>
          <w:sz w:val="28"/>
        </w:rPr>
        <w:t>
      2) декоративті косметикамен ванна бассейніне кірмеуі тиіс.</w:t>
      </w:r>
      <w:r>
        <w:br/>
      </w:r>
      <w:r>
        <w:rPr>
          <w:rFonts w:ascii="Times New Roman"/>
          <w:b w:val="false"/>
          <w:i w:val="false"/>
          <w:color w:val="000000"/>
          <w:sz w:val="28"/>
        </w:rPr>
        <w:t>
</w:t>
      </w:r>
      <w:r>
        <w:rPr>
          <w:rFonts w:ascii="Times New Roman"/>
          <w:b w:val="false"/>
          <w:i w:val="false"/>
          <w:color w:val="000000"/>
          <w:sz w:val="28"/>
        </w:rPr>
        <w:t>
      157. Бассейн суларының өндірістік зертханалық бақылау сапасы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көрсеткіштерімен және қысқаша сынама алу арқылы бассейннің өндірістік зертханасымен жүргізіледі.</w:t>
      </w:r>
      <w:r>
        <w:br/>
      </w:r>
      <w:r>
        <w:rPr>
          <w:rFonts w:ascii="Times New Roman"/>
          <w:b w:val="false"/>
          <w:i w:val="false"/>
          <w:color w:val="000000"/>
          <w:sz w:val="28"/>
        </w:rPr>
        <w:t>
</w:t>
      </w:r>
      <w:r>
        <w:rPr>
          <w:rFonts w:ascii="Times New Roman"/>
          <w:b w:val="false"/>
          <w:i w:val="false"/>
          <w:color w:val="000000"/>
          <w:sz w:val="28"/>
        </w:rPr>
        <w:t>
      158. Су сынамалары екі нүктеден алынады: беткі және 25-30 см тереңдікте алынады.</w:t>
      </w:r>
      <w:r>
        <w:br/>
      </w:r>
      <w:r>
        <w:rPr>
          <w:rFonts w:ascii="Times New Roman"/>
          <w:b w:val="false"/>
          <w:i w:val="false"/>
          <w:color w:val="000000"/>
          <w:sz w:val="28"/>
        </w:rPr>
        <w:t>
</w:t>
      </w:r>
      <w:r>
        <w:rPr>
          <w:rFonts w:ascii="Times New Roman"/>
          <w:b w:val="false"/>
          <w:i w:val="false"/>
          <w:color w:val="000000"/>
          <w:sz w:val="28"/>
        </w:rPr>
        <w:t>
      159. Өндірістік зертханалық бақылау тәртібімен жүргізілген талдаулардың қанағаттанғысыз нәтижелері кезінде халықтың санитариялық-эпидемиологиялық салауаттылығы саласындағы тиісті аумақтың мемлекеттік органына ақпарат жіберіледі және қажет болған жағдайда қосымша қайта микробиологиялық, паразитологиялық зерттеулер, күрделі жинау жүргізеді немесе бассейнді жабады.</w:t>
      </w:r>
    </w:p>
    <w:bookmarkEnd w:id="29"/>
    <w:bookmarkStart w:name="z208" w:id="30"/>
    <w:p>
      <w:pPr>
        <w:spacing w:after="0"/>
        <w:ind w:left="0"/>
        <w:jc w:val="left"/>
      </w:pPr>
      <w:r>
        <w:rPr>
          <w:rFonts w:ascii="Times New Roman"/>
          <w:b/>
          <w:i w:val="false"/>
          <w:color w:val="000000"/>
        </w:rPr>
        <w:t xml:space="preserve"> 
15. Кір жуу орындарына қойылатын санитариялық-эпидемиологиялық</w:t>
      </w:r>
      <w:r>
        <w:br/>
      </w:r>
      <w:r>
        <w:rPr>
          <w:rFonts w:ascii="Times New Roman"/>
          <w:b/>
          <w:i w:val="false"/>
          <w:color w:val="000000"/>
        </w:rPr>
        <w:t>
талаптар</w:t>
      </w:r>
    </w:p>
    <w:bookmarkEnd w:id="30"/>
    <w:bookmarkStart w:name="z209" w:id="31"/>
    <w:p>
      <w:pPr>
        <w:spacing w:after="0"/>
        <w:ind w:left="0"/>
        <w:jc w:val="both"/>
      </w:pPr>
      <w:r>
        <w:rPr>
          <w:rFonts w:ascii="Times New Roman"/>
          <w:b w:val="false"/>
          <w:i w:val="false"/>
          <w:color w:val="000000"/>
          <w:sz w:val="28"/>
        </w:rPr>
        <w:t>
      160. Кір жуу орындары жеке тұрған ғимаратта, монша ғимараттарымен бірге, сонымен қатар қоғамдық ғимараттардың көлемінде және жеке кіру есігі болған жағдайда қоғамдық ғимараттар өнеркәсіп кәсіпорындарының тұрмыстық корпустарында орналастыруға болады.</w:t>
      </w:r>
      <w:r>
        <w:br/>
      </w:r>
      <w:r>
        <w:rPr>
          <w:rFonts w:ascii="Times New Roman"/>
          <w:b w:val="false"/>
          <w:i w:val="false"/>
          <w:color w:val="000000"/>
          <w:sz w:val="28"/>
        </w:rPr>
        <w:t>
</w:t>
      </w:r>
      <w:r>
        <w:rPr>
          <w:rFonts w:ascii="Times New Roman"/>
          <w:b w:val="false"/>
          <w:i w:val="false"/>
          <w:color w:val="000000"/>
          <w:sz w:val="28"/>
        </w:rPr>
        <w:t>
      161. Кір жуу орындарын өзіне қызмет жасау кір жуатын орын және кірді қабылдау пункттерінен басқасын тұрғын үйлерде орналастыруға жол берілмейді. Кірді қабылдап-беру пункттерін тұрғын үйде орналастыру жағдайында үй-жайдың тұрғын бөлімнен оқшауланған жеке кіру есігі және кірді қабылдауға, сақтауға және кір және таза киімді беруге жеке үй-жайлар болу тиіс.</w:t>
      </w:r>
      <w:r>
        <w:br/>
      </w:r>
      <w:r>
        <w:rPr>
          <w:rFonts w:ascii="Times New Roman"/>
          <w:b w:val="false"/>
          <w:i w:val="false"/>
          <w:color w:val="000000"/>
          <w:sz w:val="28"/>
        </w:rPr>
        <w:t>
</w:t>
      </w:r>
      <w:r>
        <w:rPr>
          <w:rFonts w:ascii="Times New Roman"/>
          <w:b w:val="false"/>
          <w:i w:val="false"/>
          <w:color w:val="000000"/>
          <w:sz w:val="28"/>
        </w:rPr>
        <w:t>
      162. Сәулеттендіру - жобалау шешімі таза және кір заттардың жанасуын болдырмайтын, тоқтаусыз технологиялық процесс ағынын сақтауды қарастыруы тиіс.</w:t>
      </w:r>
      <w:r>
        <w:br/>
      </w:r>
      <w:r>
        <w:rPr>
          <w:rFonts w:ascii="Times New Roman"/>
          <w:b w:val="false"/>
          <w:i w:val="false"/>
          <w:color w:val="000000"/>
          <w:sz w:val="28"/>
        </w:rPr>
        <w:t>
</w:t>
      </w:r>
      <w:r>
        <w:rPr>
          <w:rFonts w:ascii="Times New Roman"/>
          <w:b w:val="false"/>
          <w:i w:val="false"/>
          <w:color w:val="000000"/>
          <w:sz w:val="28"/>
        </w:rPr>
        <w:t>
      163. Кір жуу орындары үй-жайларында тұрмыстық бұйымдарды химиялық жолмен тазалайтын ұйымдарды, жеке бастың тазалығын сақтауға арналған және тұрмыстық заттарды сататын дүңгіршек орналастыруға болады.</w:t>
      </w:r>
      <w:r>
        <w:br/>
      </w:r>
      <w:r>
        <w:rPr>
          <w:rFonts w:ascii="Times New Roman"/>
          <w:b w:val="false"/>
          <w:i w:val="false"/>
          <w:color w:val="000000"/>
          <w:sz w:val="28"/>
        </w:rPr>
        <w:t>
</w:t>
      </w:r>
      <w:r>
        <w:rPr>
          <w:rFonts w:ascii="Times New Roman"/>
          <w:b w:val="false"/>
          <w:i w:val="false"/>
          <w:color w:val="000000"/>
          <w:sz w:val="28"/>
        </w:rPr>
        <w:t>
      164. Жылу беру, желдету және ауа баптау ауа сапасы гигиеналық нормативін қамтамасыз етуі тиіс, шу мен діріл мөлшері, сонымен қатар кір жуу үй-жайларының жылу беру маусымындағы микроклимат мүмкіндік параметрі: ауа температурасы +18-22 градус С, салыстырмалы ылғалдылық 30-60 пайыз болады.</w:t>
      </w:r>
      <w:r>
        <w:br/>
      </w:r>
      <w:r>
        <w:rPr>
          <w:rFonts w:ascii="Times New Roman"/>
          <w:b w:val="false"/>
          <w:i w:val="false"/>
          <w:color w:val="000000"/>
          <w:sz w:val="28"/>
        </w:rPr>
        <w:t>
</w:t>
      </w:r>
      <w:r>
        <w:rPr>
          <w:rFonts w:ascii="Times New Roman"/>
          <w:b w:val="false"/>
          <w:i w:val="false"/>
          <w:color w:val="000000"/>
          <w:sz w:val="28"/>
        </w:rPr>
        <w:t>
      165. Кір жуатын орынның үстіндегі қабаттар арасындағы жабынды будан, жылудан және дыбыстан оқшаулауды қамтамасыз етуі керек.</w:t>
      </w:r>
      <w:r>
        <w:br/>
      </w:r>
      <w:r>
        <w:rPr>
          <w:rFonts w:ascii="Times New Roman"/>
          <w:b w:val="false"/>
          <w:i w:val="false"/>
          <w:color w:val="000000"/>
          <w:sz w:val="28"/>
        </w:rPr>
        <w:t>
</w:t>
      </w:r>
      <w:r>
        <w:rPr>
          <w:rFonts w:ascii="Times New Roman"/>
          <w:b w:val="false"/>
          <w:i w:val="false"/>
          <w:color w:val="000000"/>
          <w:sz w:val="28"/>
        </w:rPr>
        <w:t>
      166. Кір жуатын орынның үстінде қоғамдық үй-жайлар орналасқан жағдайда, кір жуатын, кептіретін үй-жайлардың терезелері фрамугалар мен форточкаларсыз, ашылмайтындай болуы тиіс.</w:t>
      </w:r>
      <w:r>
        <w:br/>
      </w:r>
      <w:r>
        <w:rPr>
          <w:rFonts w:ascii="Times New Roman"/>
          <w:b w:val="false"/>
          <w:i w:val="false"/>
          <w:color w:val="000000"/>
          <w:sz w:val="28"/>
        </w:rPr>
        <w:t>
</w:t>
      </w:r>
      <w:r>
        <w:rPr>
          <w:rFonts w:ascii="Times New Roman"/>
          <w:b w:val="false"/>
          <w:i w:val="false"/>
          <w:color w:val="000000"/>
          <w:sz w:val="28"/>
        </w:rPr>
        <w:t>
      167. Аурухананың киім әбзелдері ауруханаішілік кір жуу орындарында жүргізіледі. Арнаулы технологиялық шарттар бөлінген жағдайда аурухана киімі мен сырт киімдер бөлек болғанында емдік-профилактикалық ұйымдарының киім-кешектерін жууға жол беріледі.</w:t>
      </w:r>
      <w:r>
        <w:br/>
      </w:r>
      <w:r>
        <w:rPr>
          <w:rFonts w:ascii="Times New Roman"/>
          <w:b w:val="false"/>
          <w:i w:val="false"/>
          <w:color w:val="000000"/>
          <w:sz w:val="28"/>
        </w:rPr>
        <w:t>
      Таза және кір киімдерін сақтайтын үй-жайларда функционалдық бөлімшелердің атауымен белгіленген сөрелер болуы тиіс. Хирургиялық, терапиялық, обсервациялық бейіндегі бөлімшелердің киім-кешектерін сақтау бөлек болуы тиіс. Әрбір ауысымнан кейін сөрелер мен жабдықтардың беті дезинфекциялануы тиіс.</w:t>
      </w:r>
      <w:r>
        <w:br/>
      </w:r>
      <w:r>
        <w:rPr>
          <w:rFonts w:ascii="Times New Roman"/>
          <w:b w:val="false"/>
          <w:i w:val="false"/>
          <w:color w:val="000000"/>
          <w:sz w:val="28"/>
        </w:rPr>
        <w:t>
</w:t>
      </w:r>
      <w:r>
        <w:rPr>
          <w:rFonts w:ascii="Times New Roman"/>
          <w:b w:val="false"/>
          <w:i w:val="false"/>
          <w:color w:val="000000"/>
          <w:sz w:val="28"/>
        </w:rPr>
        <w:t>
      168. Инфекция жұқтырылған киім-кешектерді өңдеуді көздейтін кір жуу орындары мынадай талаптарға сәйкес болуы тиіс:</w:t>
      </w:r>
      <w:r>
        <w:br/>
      </w:r>
      <w:r>
        <w:rPr>
          <w:rFonts w:ascii="Times New Roman"/>
          <w:b w:val="false"/>
          <w:i w:val="false"/>
          <w:color w:val="000000"/>
          <w:sz w:val="28"/>
        </w:rPr>
        <w:t>
</w:t>
      </w:r>
      <w:r>
        <w:rPr>
          <w:rFonts w:ascii="Times New Roman"/>
          <w:b w:val="false"/>
          <w:i w:val="false"/>
          <w:color w:val="000000"/>
          <w:sz w:val="28"/>
        </w:rPr>
        <w:t>
      1) инфекция жұқтырылған киім-кешектерді, төсек әбзелдерін қабылдауға арналған үй-жайлар басқа үй-жайлардан оқшау болуға тиіс;</w:t>
      </w:r>
      <w:r>
        <w:br/>
      </w:r>
      <w:r>
        <w:rPr>
          <w:rFonts w:ascii="Times New Roman"/>
          <w:b w:val="false"/>
          <w:i w:val="false"/>
          <w:color w:val="000000"/>
          <w:sz w:val="28"/>
        </w:rPr>
        <w:t>
</w:t>
      </w:r>
      <w:r>
        <w:rPr>
          <w:rFonts w:ascii="Times New Roman"/>
          <w:b w:val="false"/>
          <w:i w:val="false"/>
          <w:color w:val="000000"/>
          <w:sz w:val="28"/>
        </w:rPr>
        <w:t>
      2) киімдерді қабылдайтын, іріктейтін, кір киімдер мен төсек әбзелдерін жуатын үй-жайлар сорып шығаратын жеке желдету жүйесімен жабдықталуы керек;</w:t>
      </w:r>
      <w:r>
        <w:br/>
      </w:r>
      <w:r>
        <w:rPr>
          <w:rFonts w:ascii="Times New Roman"/>
          <w:b w:val="false"/>
          <w:i w:val="false"/>
          <w:color w:val="000000"/>
          <w:sz w:val="28"/>
        </w:rPr>
        <w:t>
</w:t>
      </w:r>
      <w:r>
        <w:rPr>
          <w:rFonts w:ascii="Times New Roman"/>
          <w:b w:val="false"/>
          <w:i w:val="false"/>
          <w:color w:val="000000"/>
          <w:sz w:val="28"/>
        </w:rPr>
        <w:t>
      3) инфекция жұқтырылған киім-кешектері мен төсек әбзелдерін зарарсыздандырғыш сыйымдылықтарға салу бөлшектеу жағында жүргізіліп, оларды ыдыстан алу кір жуатын бөлім жақтан алынады;</w:t>
      </w:r>
      <w:r>
        <w:br/>
      </w:r>
      <w:r>
        <w:rPr>
          <w:rFonts w:ascii="Times New Roman"/>
          <w:b w:val="false"/>
          <w:i w:val="false"/>
          <w:color w:val="000000"/>
          <w:sz w:val="28"/>
        </w:rPr>
        <w:t>
</w:t>
      </w:r>
      <w:r>
        <w:rPr>
          <w:rFonts w:ascii="Times New Roman"/>
          <w:b w:val="false"/>
          <w:i w:val="false"/>
          <w:color w:val="000000"/>
          <w:sz w:val="28"/>
        </w:rPr>
        <w:t>
      4) кір жуу алдында зарарсыздандырылуы;</w:t>
      </w:r>
      <w:r>
        <w:br/>
      </w:r>
      <w:r>
        <w:rPr>
          <w:rFonts w:ascii="Times New Roman"/>
          <w:b w:val="false"/>
          <w:i w:val="false"/>
          <w:color w:val="000000"/>
          <w:sz w:val="28"/>
        </w:rPr>
        <w:t>
</w:t>
      </w:r>
      <w:r>
        <w:rPr>
          <w:rFonts w:ascii="Times New Roman"/>
          <w:b w:val="false"/>
          <w:i w:val="false"/>
          <w:color w:val="000000"/>
          <w:sz w:val="28"/>
        </w:rPr>
        <w:t>
      5) жуу және дезинфекциялау құралдары дайындаушының ыдысында, арнайы бөлінген жерде сақталуы тиіс.</w:t>
      </w:r>
      <w:r>
        <w:br/>
      </w:r>
      <w:r>
        <w:rPr>
          <w:rFonts w:ascii="Times New Roman"/>
          <w:b w:val="false"/>
          <w:i w:val="false"/>
          <w:color w:val="000000"/>
          <w:sz w:val="28"/>
        </w:rPr>
        <w:t>
</w:t>
      </w:r>
      <w:r>
        <w:rPr>
          <w:rFonts w:ascii="Times New Roman"/>
          <w:b w:val="false"/>
          <w:i w:val="false"/>
          <w:color w:val="000000"/>
          <w:sz w:val="28"/>
        </w:rPr>
        <w:t>
      169. Таза және кір киімдерді тасымалдауға, жинауға арналған легендер, арбалар таңбаланады және орынды қолданылады.</w:t>
      </w:r>
      <w:r>
        <w:br/>
      </w:r>
      <w:r>
        <w:rPr>
          <w:rFonts w:ascii="Times New Roman"/>
          <w:b w:val="false"/>
          <w:i w:val="false"/>
          <w:color w:val="000000"/>
          <w:sz w:val="28"/>
        </w:rPr>
        <w:t>
</w:t>
      </w:r>
      <w:r>
        <w:rPr>
          <w:rFonts w:ascii="Times New Roman"/>
          <w:b w:val="false"/>
          <w:i w:val="false"/>
          <w:color w:val="000000"/>
          <w:sz w:val="28"/>
        </w:rPr>
        <w:t>
      170. Тұтынушыларға бұйымдар қаптаулы күйде беріледі.</w:t>
      </w:r>
      <w:r>
        <w:br/>
      </w:r>
      <w:r>
        <w:rPr>
          <w:rFonts w:ascii="Times New Roman"/>
          <w:b w:val="false"/>
          <w:i w:val="false"/>
          <w:color w:val="000000"/>
          <w:sz w:val="28"/>
        </w:rPr>
        <w:t>
</w:t>
      </w:r>
      <w:r>
        <w:rPr>
          <w:rFonts w:ascii="Times New Roman"/>
          <w:b w:val="false"/>
          <w:i w:val="false"/>
          <w:color w:val="000000"/>
          <w:sz w:val="28"/>
        </w:rPr>
        <w:t>
      171. Таза және кір киімдер арнаулы санитарлық паспорты бар көлікпен тасымалданады. Кір киімдерді түсіргеннен кейін көліктің іші залалсыздандырылады.</w:t>
      </w:r>
      <w:r>
        <w:br/>
      </w:r>
      <w:r>
        <w:rPr>
          <w:rFonts w:ascii="Times New Roman"/>
          <w:b w:val="false"/>
          <w:i w:val="false"/>
          <w:color w:val="000000"/>
          <w:sz w:val="28"/>
        </w:rPr>
        <w:t>
</w:t>
      </w:r>
      <w:r>
        <w:rPr>
          <w:rFonts w:ascii="Times New Roman"/>
          <w:b w:val="false"/>
          <w:i w:val="false"/>
          <w:color w:val="000000"/>
          <w:sz w:val="28"/>
        </w:rPr>
        <w:t>
      172. Кір жуатын орынның құрал-жабдықтары, кір жуатын машиналардың орналасуы және үй-жайдың әрленуі тазалық жұмыстарын тез және оңай жүргізетіндей болып ыңғайлы орналасуы керек.</w:t>
      </w:r>
    </w:p>
    <w:bookmarkEnd w:id="31"/>
    <w:bookmarkStart w:name="z227" w:id="32"/>
    <w:p>
      <w:pPr>
        <w:spacing w:after="0"/>
        <w:ind w:left="0"/>
        <w:jc w:val="left"/>
      </w:pPr>
      <w:r>
        <w:rPr>
          <w:rFonts w:ascii="Times New Roman"/>
          <w:b/>
          <w:i w:val="false"/>
          <w:color w:val="000000"/>
        </w:rPr>
        <w:t xml:space="preserve"> 
16. Химтазарту ұйымына қойылатын санитарлық-эпидемиологиялық</w:t>
      </w:r>
      <w:r>
        <w:br/>
      </w:r>
      <w:r>
        <w:rPr>
          <w:rFonts w:ascii="Times New Roman"/>
          <w:b/>
          <w:i w:val="false"/>
          <w:color w:val="000000"/>
        </w:rPr>
        <w:t>
талаптар</w:t>
      </w:r>
    </w:p>
    <w:bookmarkEnd w:id="32"/>
    <w:bookmarkStart w:name="z228" w:id="33"/>
    <w:p>
      <w:pPr>
        <w:spacing w:after="0"/>
        <w:ind w:left="0"/>
        <w:jc w:val="both"/>
      </w:pPr>
      <w:r>
        <w:rPr>
          <w:rFonts w:ascii="Times New Roman"/>
          <w:b w:val="false"/>
          <w:i w:val="false"/>
          <w:color w:val="000000"/>
          <w:sz w:val="28"/>
        </w:rPr>
        <w:t>
      173. Химтазарту жеке тұрған ғимараттарда, солай-ақ тұрмыстық қызмет кәсіпорны кешені, ұйымдар мен өндірістік кәсіпорындар құрамында жеке үй-жайда орналастырылады. Ірі сауда-ойын-сауық орталықтарында, қонақ үй кешендерінде, гипермаркеттерде шағын-химтазалау орнын орналастыруға жол беріледі.</w:t>
      </w:r>
      <w:r>
        <w:br/>
      </w:r>
      <w:r>
        <w:rPr>
          <w:rFonts w:ascii="Times New Roman"/>
          <w:b w:val="false"/>
          <w:i w:val="false"/>
          <w:color w:val="000000"/>
          <w:sz w:val="28"/>
        </w:rPr>
        <w:t>
</w:t>
      </w:r>
      <w:r>
        <w:rPr>
          <w:rFonts w:ascii="Times New Roman"/>
          <w:b w:val="false"/>
          <w:i w:val="false"/>
          <w:color w:val="000000"/>
          <w:sz w:val="28"/>
        </w:rPr>
        <w:t>
      174. Ірі сауда-ойын-сауық орталықтарында, қонақ-үй кешендерінде, гипермаркеттерде орналасқан шағын-химтазарту, жеке кіру – шығуы және автономиялық желдету жүйесі болуы қажет, жеке кіру – шығуы орналастыру мүмкін болмаған жағдайда шағын-химиялық тазарту ұйымдары азық-түлік, балаларға арналған заттар (киім, ойыншық, ойындар, мектеп-жазу құралдары) және дәрі-дәрмек науқастарды күтуге арналған заттар сатылмайтын аумақта орналасуы тиіс.</w:t>
      </w:r>
      <w:r>
        <w:br/>
      </w:r>
      <w:r>
        <w:rPr>
          <w:rFonts w:ascii="Times New Roman"/>
          <w:b w:val="false"/>
          <w:i w:val="false"/>
          <w:color w:val="000000"/>
          <w:sz w:val="28"/>
        </w:rPr>
        <w:t>
</w:t>
      </w:r>
      <w:r>
        <w:rPr>
          <w:rFonts w:ascii="Times New Roman"/>
          <w:b w:val="false"/>
          <w:i w:val="false"/>
          <w:color w:val="000000"/>
          <w:sz w:val="28"/>
        </w:rPr>
        <w:t>
      175. Химтазарту (қабылдау пункттерінен басқа) тұрғын үйлерде орналастыруға жол берілмейді.</w:t>
      </w:r>
      <w:r>
        <w:br/>
      </w:r>
      <w:r>
        <w:rPr>
          <w:rFonts w:ascii="Times New Roman"/>
          <w:b w:val="false"/>
          <w:i w:val="false"/>
          <w:color w:val="000000"/>
          <w:sz w:val="28"/>
        </w:rPr>
        <w:t>
</w:t>
      </w:r>
      <w:r>
        <w:rPr>
          <w:rFonts w:ascii="Times New Roman"/>
          <w:b w:val="false"/>
          <w:i w:val="false"/>
          <w:color w:val="000000"/>
          <w:sz w:val="28"/>
        </w:rPr>
        <w:t>
      176. Химтазарту қабылдау пункттері кісі тұратын кварталдарда жеке тұрған немесе ғимараттарға (кісі тұратын және тұрмайтын) жанастыра салынған, қоса салынған, қоса-жанастыра салынған үй-жайларда орналасуы мүмкін.</w:t>
      </w:r>
      <w:r>
        <w:br/>
      </w:r>
      <w:r>
        <w:rPr>
          <w:rFonts w:ascii="Times New Roman"/>
          <w:b w:val="false"/>
          <w:i w:val="false"/>
          <w:color w:val="000000"/>
          <w:sz w:val="28"/>
        </w:rPr>
        <w:t>
</w:t>
      </w:r>
      <w:r>
        <w:rPr>
          <w:rFonts w:ascii="Times New Roman"/>
          <w:b w:val="false"/>
          <w:i w:val="false"/>
          <w:color w:val="000000"/>
          <w:sz w:val="28"/>
        </w:rPr>
        <w:t>
      177. Химиялық тазарту ұйымдарында өндіріс үй-жайлары (цехтар) бір қабатты жеке тұрған ғимараттарда немесе 1-қабатта орналасуы тиіс. Көп қабатты ғимараттарда тік жоспарлауды және химиялық заттардың тітіркендіргіш әрекетін және олардың дәл бағытталған әрекет ету механизмін есепке ала отырып, келесі қабаттарында қосалқы және әкімшілік үй-жайлар орналасуына болады.</w:t>
      </w:r>
      <w:r>
        <w:br/>
      </w:r>
      <w:r>
        <w:rPr>
          <w:rFonts w:ascii="Times New Roman"/>
          <w:b w:val="false"/>
          <w:i w:val="false"/>
          <w:color w:val="000000"/>
          <w:sz w:val="28"/>
        </w:rPr>
        <w:t>
</w:t>
      </w:r>
      <w:r>
        <w:rPr>
          <w:rFonts w:ascii="Times New Roman"/>
          <w:b w:val="false"/>
          <w:i w:val="false"/>
          <w:color w:val="000000"/>
          <w:sz w:val="28"/>
        </w:rPr>
        <w:t>
      178. Химтазарту өндірістік үй-жайларды орналастыру барысында таза және кір заттардың жанасуын болдырмайтын, үздіксіз технологиялық процесс ағынын сақтауды қамтамасыз етуі тиіс.</w:t>
      </w:r>
      <w:r>
        <w:br/>
      </w:r>
      <w:r>
        <w:rPr>
          <w:rFonts w:ascii="Times New Roman"/>
          <w:b w:val="false"/>
          <w:i w:val="false"/>
          <w:color w:val="000000"/>
          <w:sz w:val="28"/>
        </w:rPr>
        <w:t>
</w:t>
      </w:r>
      <w:r>
        <w:rPr>
          <w:rFonts w:ascii="Times New Roman"/>
          <w:b w:val="false"/>
          <w:i w:val="false"/>
          <w:color w:val="000000"/>
          <w:sz w:val="28"/>
        </w:rPr>
        <w:t>
      179. Химтазарту жоспарлау шешімдерін қабылдау кәсіпорынның (қуаттылығы) өнімділігіне, үй-жайлардың кескін үйлесіміне, және әр нақтылы жағдайда қолданыстағы санитариялық заңдылықтардың талаптарына сәйкес қабылданады.</w:t>
      </w:r>
      <w:r>
        <w:br/>
      </w:r>
      <w:r>
        <w:rPr>
          <w:rFonts w:ascii="Times New Roman"/>
          <w:b w:val="false"/>
          <w:i w:val="false"/>
          <w:color w:val="000000"/>
          <w:sz w:val="28"/>
        </w:rPr>
        <w:t>
</w:t>
      </w:r>
      <w:r>
        <w:rPr>
          <w:rFonts w:ascii="Times New Roman"/>
          <w:b w:val="false"/>
          <w:i w:val="false"/>
          <w:color w:val="000000"/>
          <w:sz w:val="28"/>
        </w:rPr>
        <w:t>
      180. Өндірістік үй-жайларының алаңы технологиялық істердің бағытына, санына, өндірістік жабдықтардың үлгісіне және жұмысшылардың санына байланысты анықталады.</w:t>
      </w:r>
      <w:r>
        <w:br/>
      </w:r>
      <w:r>
        <w:rPr>
          <w:rFonts w:ascii="Times New Roman"/>
          <w:b w:val="false"/>
          <w:i w:val="false"/>
          <w:color w:val="000000"/>
          <w:sz w:val="28"/>
        </w:rPr>
        <w:t>
</w:t>
      </w:r>
      <w:r>
        <w:rPr>
          <w:rFonts w:ascii="Times New Roman"/>
          <w:b w:val="false"/>
          <w:i w:val="false"/>
          <w:color w:val="000000"/>
          <w:sz w:val="28"/>
        </w:rPr>
        <w:t>
      181. Жеке бөлімшелер мен жалпы кәсіпорындарда жаңғырту және реконстукциялау кезінде жұмыс, қосалқы және тұрмыстық үй-жайлар ауданы мен көлемдері негізсіз азайтылмауы тиіс.</w:t>
      </w:r>
      <w:r>
        <w:br/>
      </w:r>
      <w:r>
        <w:rPr>
          <w:rFonts w:ascii="Times New Roman"/>
          <w:b w:val="false"/>
          <w:i w:val="false"/>
          <w:color w:val="000000"/>
          <w:sz w:val="28"/>
        </w:rPr>
        <w:t>
</w:t>
      </w:r>
      <w:r>
        <w:rPr>
          <w:rFonts w:ascii="Times New Roman"/>
          <w:b w:val="false"/>
          <w:i w:val="false"/>
          <w:color w:val="000000"/>
          <w:sz w:val="28"/>
        </w:rPr>
        <w:t>
      182. Қақпалар және терезенің сыртқы ойықтары жылдың қысқы мерзімінде ауаны жылыту үшін тамбурлармен және жылы әуе перделерімен жабдықталады.</w:t>
      </w:r>
      <w:r>
        <w:br/>
      </w:r>
      <w:r>
        <w:rPr>
          <w:rFonts w:ascii="Times New Roman"/>
          <w:b w:val="false"/>
          <w:i w:val="false"/>
          <w:color w:val="000000"/>
          <w:sz w:val="28"/>
        </w:rPr>
        <w:t>
</w:t>
      </w:r>
      <w:r>
        <w:rPr>
          <w:rFonts w:ascii="Times New Roman"/>
          <w:b w:val="false"/>
          <w:i w:val="false"/>
          <w:color w:val="000000"/>
          <w:sz w:val="28"/>
        </w:rPr>
        <w:t>
      183. Қосалқы және негізгі өндіріс үй-жайларында қабырға, төбе және едендердің өңдеулері зиянды химиялық заттардың қорлануын болдыртпайтын материалдармен жүргізіледі.</w:t>
      </w:r>
      <w:r>
        <w:br/>
      </w:r>
      <w:r>
        <w:rPr>
          <w:rFonts w:ascii="Times New Roman"/>
          <w:b w:val="false"/>
          <w:i w:val="false"/>
          <w:color w:val="000000"/>
          <w:sz w:val="28"/>
        </w:rPr>
        <w:t>
</w:t>
      </w:r>
      <w:r>
        <w:rPr>
          <w:rFonts w:ascii="Times New Roman"/>
          <w:b w:val="false"/>
          <w:i w:val="false"/>
          <w:color w:val="000000"/>
          <w:sz w:val="28"/>
        </w:rPr>
        <w:t>
      184. Химиялық тазарту ұйымдарында еден жабулары берік материалдан жасалынып, су өткізбеуді қамтамасыз етуі қажет, ал еден салынуы төгілгенде және ылғалды жинау жүргізгенде ағын су бұруы қажет.</w:t>
      </w:r>
    </w:p>
    <w:bookmarkEnd w:id="33"/>
    <w:bookmarkStart w:name="z240" w:id="34"/>
    <w:p>
      <w:pPr>
        <w:spacing w:after="0"/>
        <w:ind w:left="0"/>
        <w:jc w:val="left"/>
      </w:pPr>
      <w:r>
        <w:rPr>
          <w:rFonts w:ascii="Times New Roman"/>
          <w:b/>
          <w:i w:val="false"/>
          <w:color w:val="000000"/>
        </w:rPr>
        <w:t xml:space="preserve"> 
17. Желдетуге, жарықтандыруға және кәріздеуге қойылатын</w:t>
      </w:r>
      <w:r>
        <w:br/>
      </w:r>
      <w:r>
        <w:rPr>
          <w:rFonts w:ascii="Times New Roman"/>
          <w:b/>
          <w:i w:val="false"/>
          <w:color w:val="000000"/>
        </w:rPr>
        <w:t>
санитариялық-эпидемиологиялық талаптар</w:t>
      </w:r>
    </w:p>
    <w:bookmarkEnd w:id="34"/>
    <w:bookmarkStart w:name="z241" w:id="35"/>
    <w:p>
      <w:pPr>
        <w:spacing w:after="0"/>
        <w:ind w:left="0"/>
        <w:jc w:val="both"/>
      </w:pPr>
      <w:r>
        <w:rPr>
          <w:rFonts w:ascii="Times New Roman"/>
          <w:b w:val="false"/>
          <w:i w:val="false"/>
          <w:color w:val="000000"/>
          <w:sz w:val="28"/>
        </w:rPr>
        <w:t>
      185. Өндірістік, қосалқы және санитариялық-тұрмыстық үй-жайларда механикалық жолмен іске қосылатын сорып-шығару желдету жүйесі жабдықталуы тиіс.</w:t>
      </w:r>
      <w:r>
        <w:br/>
      </w:r>
      <w:r>
        <w:rPr>
          <w:rFonts w:ascii="Times New Roman"/>
          <w:b w:val="false"/>
          <w:i w:val="false"/>
          <w:color w:val="000000"/>
          <w:sz w:val="28"/>
        </w:rPr>
        <w:t>
</w:t>
      </w:r>
      <w:r>
        <w:rPr>
          <w:rFonts w:ascii="Times New Roman"/>
          <w:b w:val="false"/>
          <w:i w:val="false"/>
          <w:color w:val="000000"/>
          <w:sz w:val="28"/>
        </w:rPr>
        <w:t>
      186. Басқа тағайындаудағы ғимаратта орналасқан химиялық тазарту ұйымдарының желдету жүйесі, осы ғимараттың желдету жүйесінен басқа автономды желдету жүйесімен жабдықталады. Технологиялық сору желдету және жалпы алмасу желдету жүйесі түзу, қалыпты жағдайда жұмыс істеуі тиіс.</w:t>
      </w:r>
      <w:r>
        <w:br/>
      </w:r>
      <w:r>
        <w:rPr>
          <w:rFonts w:ascii="Times New Roman"/>
          <w:b w:val="false"/>
          <w:i w:val="false"/>
          <w:color w:val="000000"/>
          <w:sz w:val="28"/>
        </w:rPr>
        <w:t>
</w:t>
      </w:r>
      <w:r>
        <w:rPr>
          <w:rFonts w:ascii="Times New Roman"/>
          <w:b w:val="false"/>
          <w:i w:val="false"/>
          <w:color w:val="000000"/>
          <w:sz w:val="28"/>
        </w:rPr>
        <w:t>
      187. Құйылатын ауа жергілікті сору құралдары жұмысының теңдігін бұзбай, көп ластанатын аймақтан, аз ластанатын аймаққа бағытталмауы тиіс.</w:t>
      </w:r>
      <w:r>
        <w:br/>
      </w:r>
      <w:r>
        <w:rPr>
          <w:rFonts w:ascii="Times New Roman"/>
          <w:b w:val="false"/>
          <w:i w:val="false"/>
          <w:color w:val="000000"/>
          <w:sz w:val="28"/>
        </w:rPr>
        <w:t>
</w:t>
      </w:r>
      <w:r>
        <w:rPr>
          <w:rFonts w:ascii="Times New Roman"/>
          <w:b w:val="false"/>
          <w:i w:val="false"/>
          <w:color w:val="000000"/>
          <w:sz w:val="28"/>
        </w:rPr>
        <w:t>
      188. Дақтарды жою, ылғалды-жылумен өңдеу бөлімдерінде қосымша жергілікті соратын құрылғылар орналастырылады. Химиялық заттар бөлетін көздер ауа қозғалысы жылдамдығы жұмыс қимасында 1,0 м/с кем емес жергілікті соратын құрылғылармен жабдықталады.</w:t>
      </w:r>
      <w:r>
        <w:br/>
      </w:r>
      <w:r>
        <w:rPr>
          <w:rFonts w:ascii="Times New Roman"/>
          <w:b w:val="false"/>
          <w:i w:val="false"/>
          <w:color w:val="000000"/>
          <w:sz w:val="28"/>
        </w:rPr>
        <w:t>
</w:t>
      </w:r>
      <w:r>
        <w:rPr>
          <w:rFonts w:ascii="Times New Roman"/>
          <w:b w:val="false"/>
          <w:i w:val="false"/>
          <w:color w:val="000000"/>
          <w:sz w:val="28"/>
        </w:rPr>
        <w:t>
      189. Қалдық түсіру автомат жүйесімен жабдықталмаған машиналар арқылы қолмен жүргізілген кезде, машинаның артқы қабырғасы жергілікті соратын құрылғымен жабдықталады. Жұмыс істеу аймағына еріткіштер буы түспейтіндей, тек еріткіштер буын жоятын жүйелермен жабдықталған машиналардан басқа, машинаның алдыңғы қабырғасына дабылдың ашылуымен қоршауға алынған, жергілікті соратын құрылғылар орнатылуы тиіс.</w:t>
      </w:r>
      <w:r>
        <w:br/>
      </w:r>
      <w:r>
        <w:rPr>
          <w:rFonts w:ascii="Times New Roman"/>
          <w:b w:val="false"/>
          <w:i w:val="false"/>
          <w:color w:val="000000"/>
          <w:sz w:val="28"/>
        </w:rPr>
        <w:t>
</w:t>
      </w:r>
      <w:r>
        <w:rPr>
          <w:rFonts w:ascii="Times New Roman"/>
          <w:b w:val="false"/>
          <w:i w:val="false"/>
          <w:color w:val="000000"/>
          <w:sz w:val="28"/>
        </w:rPr>
        <w:t>
      190. Химиялық тазарту ұйымдарында ауаны қайтадан пайдалануға жол берілмейді.</w:t>
      </w:r>
      <w:r>
        <w:br/>
      </w:r>
      <w:r>
        <w:rPr>
          <w:rFonts w:ascii="Times New Roman"/>
          <w:b w:val="false"/>
          <w:i w:val="false"/>
          <w:color w:val="000000"/>
          <w:sz w:val="28"/>
        </w:rPr>
        <w:t>
</w:t>
      </w:r>
      <w:r>
        <w:rPr>
          <w:rFonts w:ascii="Times New Roman"/>
          <w:b w:val="false"/>
          <w:i w:val="false"/>
          <w:color w:val="000000"/>
          <w:sz w:val="28"/>
        </w:rPr>
        <w:t>
      191. Еріткіштер қолданылатын химиялық тазарту бөлімдерінде резервтік желдету жүйесі қарастырылуы тиіс.</w:t>
      </w:r>
      <w:r>
        <w:br/>
      </w:r>
      <w:r>
        <w:rPr>
          <w:rFonts w:ascii="Times New Roman"/>
          <w:b w:val="false"/>
          <w:i w:val="false"/>
          <w:color w:val="000000"/>
          <w:sz w:val="28"/>
        </w:rPr>
        <w:t>
</w:t>
      </w:r>
      <w:r>
        <w:rPr>
          <w:rFonts w:ascii="Times New Roman"/>
          <w:b w:val="false"/>
          <w:i w:val="false"/>
          <w:color w:val="000000"/>
          <w:sz w:val="28"/>
        </w:rPr>
        <w:t>
      192. Дақтарды жоюға арналған жұмыс үстелі және бұйымдарды булауға арналған үстелдер дербес желдету жүйесімен жабдықталады.</w:t>
      </w:r>
      <w:r>
        <w:br/>
      </w:r>
      <w:r>
        <w:rPr>
          <w:rFonts w:ascii="Times New Roman"/>
          <w:b w:val="false"/>
          <w:i w:val="false"/>
          <w:color w:val="000000"/>
          <w:sz w:val="28"/>
        </w:rPr>
        <w:t>
</w:t>
      </w:r>
      <w:r>
        <w:rPr>
          <w:rFonts w:ascii="Times New Roman"/>
          <w:b w:val="false"/>
          <w:i w:val="false"/>
          <w:color w:val="000000"/>
          <w:sz w:val="28"/>
        </w:rPr>
        <w:t>
      193. Ылғалды-жылумен өңдеу бөлімі жалпы алмасып сорып-шығаратын желдету жүйесімен, қажетті жағдайда артық жылу-ылғалды жоятын жергілікті сорғыш қондырғылармен жабдықталады.</w:t>
      </w:r>
      <w:r>
        <w:br/>
      </w:r>
      <w:r>
        <w:rPr>
          <w:rFonts w:ascii="Times New Roman"/>
          <w:b w:val="false"/>
          <w:i w:val="false"/>
          <w:color w:val="000000"/>
          <w:sz w:val="28"/>
        </w:rPr>
        <w:t>
</w:t>
      </w:r>
      <w:r>
        <w:rPr>
          <w:rFonts w:ascii="Times New Roman"/>
          <w:b w:val="false"/>
          <w:i w:val="false"/>
          <w:color w:val="000000"/>
          <w:sz w:val="28"/>
        </w:rPr>
        <w:t>
      194. Химиялық тазалау машиналарының және басқа да жабдықтардың технологиялық сору жүйелері жалпы алмасу желдету жүйелерінен бөлек жобаланады.</w:t>
      </w:r>
      <w:r>
        <w:br/>
      </w:r>
      <w:r>
        <w:rPr>
          <w:rFonts w:ascii="Times New Roman"/>
          <w:b w:val="false"/>
          <w:i w:val="false"/>
          <w:color w:val="000000"/>
          <w:sz w:val="28"/>
        </w:rPr>
        <w:t>
</w:t>
      </w:r>
      <w:r>
        <w:rPr>
          <w:rFonts w:ascii="Times New Roman"/>
          <w:b w:val="false"/>
          <w:i w:val="false"/>
          <w:color w:val="000000"/>
          <w:sz w:val="28"/>
        </w:rPr>
        <w:t>
      195. Желдеткіш жабдықтары желдеткіш камераларда орнатылуы тиіс және құрал-жабдықтарды орнатқанда шу мен дірілді азайтатын шараларды қарастыруы тиіс.</w:t>
      </w:r>
      <w:r>
        <w:br/>
      </w:r>
      <w:r>
        <w:rPr>
          <w:rFonts w:ascii="Times New Roman"/>
          <w:b w:val="false"/>
          <w:i w:val="false"/>
          <w:color w:val="000000"/>
          <w:sz w:val="28"/>
        </w:rPr>
        <w:t>
</w:t>
      </w:r>
      <w:r>
        <w:rPr>
          <w:rFonts w:ascii="Times New Roman"/>
          <w:b w:val="false"/>
          <w:i w:val="false"/>
          <w:color w:val="000000"/>
          <w:sz w:val="28"/>
        </w:rPr>
        <w:t>
      196. Жуғыш ерітінділерін дайындау нәтижелі жергілікті сору желдеткішімен жабдықталған жұмыс орнында жүргізіледі.</w:t>
      </w:r>
      <w:r>
        <w:br/>
      </w:r>
      <w:r>
        <w:rPr>
          <w:rFonts w:ascii="Times New Roman"/>
          <w:b w:val="false"/>
          <w:i w:val="false"/>
          <w:color w:val="000000"/>
          <w:sz w:val="28"/>
        </w:rPr>
        <w:t>
</w:t>
      </w:r>
      <w:r>
        <w:rPr>
          <w:rFonts w:ascii="Times New Roman"/>
          <w:b w:val="false"/>
          <w:i w:val="false"/>
          <w:color w:val="000000"/>
          <w:sz w:val="28"/>
        </w:rPr>
        <w:t>
      197. Технологиялық механикалық сорылатын желдету жүйелері жұмыс нәтижесі жылына 1 рет, механикалық жалпы алмасу желдету жүйесін 3 жылда 1 рет бақыланады.</w:t>
      </w:r>
      <w:r>
        <w:br/>
      </w:r>
      <w:r>
        <w:rPr>
          <w:rFonts w:ascii="Times New Roman"/>
          <w:b w:val="false"/>
          <w:i w:val="false"/>
          <w:color w:val="000000"/>
          <w:sz w:val="28"/>
        </w:rPr>
        <w:t>
</w:t>
      </w:r>
      <w:r>
        <w:rPr>
          <w:rFonts w:ascii="Times New Roman"/>
          <w:b w:val="false"/>
          <w:i w:val="false"/>
          <w:color w:val="000000"/>
          <w:sz w:val="28"/>
        </w:rPr>
        <w:t>
      198. Жұмыс орны ауасындағы зиянды заттардың құрамы рұқсат етілген шекті шоғырланудан аспауы тиіс.</w:t>
      </w:r>
      <w:r>
        <w:br/>
      </w:r>
      <w:r>
        <w:rPr>
          <w:rFonts w:ascii="Times New Roman"/>
          <w:b w:val="false"/>
          <w:i w:val="false"/>
          <w:color w:val="000000"/>
          <w:sz w:val="28"/>
        </w:rPr>
        <w:t>
</w:t>
      </w:r>
      <w:r>
        <w:rPr>
          <w:rFonts w:ascii="Times New Roman"/>
          <w:b w:val="false"/>
          <w:i w:val="false"/>
          <w:color w:val="000000"/>
          <w:sz w:val="28"/>
        </w:rPr>
        <w:t>
      199. Өндірістік үй-жайлар жалпы жарықтандыру немесе қиыстырылған жарықтандыру және апаттық жарықтандырумен жабдықталады.</w:t>
      </w:r>
      <w:r>
        <w:br/>
      </w:r>
      <w:r>
        <w:rPr>
          <w:rFonts w:ascii="Times New Roman"/>
          <w:b w:val="false"/>
          <w:i w:val="false"/>
          <w:color w:val="000000"/>
          <w:sz w:val="28"/>
        </w:rPr>
        <w:t>
</w:t>
      </w:r>
      <w:r>
        <w:rPr>
          <w:rFonts w:ascii="Times New Roman"/>
          <w:b w:val="false"/>
          <w:i w:val="false"/>
          <w:color w:val="000000"/>
          <w:sz w:val="28"/>
        </w:rPr>
        <w:t>
      200. Табиғи және жасанды жарық көздерінің деңгейлері құрылыс нормалары мен ережелерінің талаптарына сай болуы тиіс. Жарықтың түсу спектрі табиғи жарыққа жақын болуы қажет және орындалатын жұмыстың ерекшеліктеріне сай болуы тиіс.</w:t>
      </w:r>
      <w:r>
        <w:br/>
      </w:r>
      <w:r>
        <w:rPr>
          <w:rFonts w:ascii="Times New Roman"/>
          <w:b w:val="false"/>
          <w:i w:val="false"/>
          <w:color w:val="000000"/>
          <w:sz w:val="28"/>
        </w:rPr>
        <w:t>
</w:t>
      </w:r>
      <w:r>
        <w:rPr>
          <w:rFonts w:ascii="Times New Roman"/>
          <w:b w:val="false"/>
          <w:i w:val="false"/>
          <w:color w:val="000000"/>
          <w:sz w:val="28"/>
        </w:rPr>
        <w:t>
      201. Жабдықтардан ағын суды кәріз жүйесіне төгу жабық тәсілмен жүргізілуі тиіс. Өндірістік үй-жайлардың еденіне ағын суды жіберу және ағын судың кәрізге жіберілуі үшін ашық науа қолдануға жол беріледі.</w:t>
      </w:r>
      <w:r>
        <w:br/>
      </w:r>
      <w:r>
        <w:rPr>
          <w:rFonts w:ascii="Times New Roman"/>
          <w:b w:val="false"/>
          <w:i w:val="false"/>
          <w:color w:val="000000"/>
          <w:sz w:val="28"/>
        </w:rPr>
        <w:t>
      Химиялық тазалау машиналары су бөлгіштерінен еріткіштер буы бар араласқан суды шығару шлам тәрізді кәдеге жаратылады.</w:t>
      </w:r>
    </w:p>
    <w:bookmarkEnd w:id="35"/>
    <w:bookmarkStart w:name="z258" w:id="36"/>
    <w:p>
      <w:pPr>
        <w:spacing w:after="0"/>
        <w:ind w:left="0"/>
        <w:jc w:val="left"/>
      </w:pPr>
      <w:r>
        <w:rPr>
          <w:rFonts w:ascii="Times New Roman"/>
          <w:b/>
          <w:i w:val="false"/>
          <w:color w:val="000000"/>
        </w:rPr>
        <w:t xml:space="preserve"> 
18. Үй-жайларды және жабдықты күтіп-ұстауға және пайдалануға</w:t>
      </w:r>
      <w:r>
        <w:br/>
      </w:r>
      <w:r>
        <w:rPr>
          <w:rFonts w:ascii="Times New Roman"/>
          <w:b/>
          <w:i w:val="false"/>
          <w:color w:val="000000"/>
        </w:rPr>
        <w:t>
қойылатын санитариялық-эпидемиологиялық талаптар</w:t>
      </w:r>
    </w:p>
    <w:bookmarkEnd w:id="36"/>
    <w:bookmarkStart w:name="z259" w:id="37"/>
    <w:p>
      <w:pPr>
        <w:spacing w:after="0"/>
        <w:ind w:left="0"/>
        <w:jc w:val="both"/>
      </w:pPr>
      <w:r>
        <w:rPr>
          <w:rFonts w:ascii="Times New Roman"/>
          <w:b w:val="false"/>
          <w:i w:val="false"/>
          <w:color w:val="000000"/>
          <w:sz w:val="28"/>
        </w:rPr>
        <w:t>
      202. Химтазарту ұйымдарында өндірістік процесстер және жабдықтар технологиялық параметрлер мен сипаттамаларға сай болуы тиіс.</w:t>
      </w:r>
      <w:r>
        <w:br/>
      </w:r>
      <w:r>
        <w:rPr>
          <w:rFonts w:ascii="Times New Roman"/>
          <w:b w:val="false"/>
          <w:i w:val="false"/>
          <w:color w:val="000000"/>
          <w:sz w:val="28"/>
        </w:rPr>
        <w:t>
</w:t>
      </w:r>
      <w:r>
        <w:rPr>
          <w:rFonts w:ascii="Times New Roman"/>
          <w:b w:val="false"/>
          <w:i w:val="false"/>
          <w:color w:val="000000"/>
          <w:sz w:val="28"/>
        </w:rPr>
        <w:t>
      203. Бұйымдарды құрғақ химтазалау машиналарының құрылымы (ерітінді қолдану арқылы) барлық операцияларды үзіліссіз, жабық айналым бойынша қамтамасыз етуі мүмкін.</w:t>
      </w:r>
      <w:r>
        <w:br/>
      </w:r>
      <w:r>
        <w:rPr>
          <w:rFonts w:ascii="Times New Roman"/>
          <w:b w:val="false"/>
          <w:i w:val="false"/>
          <w:color w:val="000000"/>
          <w:sz w:val="28"/>
        </w:rPr>
        <w:t>
</w:t>
      </w:r>
      <w:r>
        <w:rPr>
          <w:rFonts w:ascii="Times New Roman"/>
          <w:b w:val="false"/>
          <w:i w:val="false"/>
          <w:color w:val="000000"/>
          <w:sz w:val="28"/>
        </w:rPr>
        <w:t>
      204. Бұйымдарды өңдеумен байланысты технологиялық процесстер (тасымалдау, жуу, құрғақ химиялық тазарту, сығу, кептіру т.б) қол еңбегін барынша аз қажет ететін тәсілдермен жүргізілуі тиіс.</w:t>
      </w:r>
      <w:r>
        <w:br/>
      </w:r>
      <w:r>
        <w:rPr>
          <w:rFonts w:ascii="Times New Roman"/>
          <w:b w:val="false"/>
          <w:i w:val="false"/>
          <w:color w:val="000000"/>
          <w:sz w:val="28"/>
        </w:rPr>
        <w:t>
      Жабдықтарды күтуге арналған мынадай өндірістік процесс: әкелу, мөлшерлеу, ерітінділерді төгу, сүзілетін ұнтақтарды түсіру, элементтерді механикалық жолмен тазалау дара қорғаныш және механизация құралын қолданумен жүргізіледі.</w:t>
      </w:r>
      <w:r>
        <w:br/>
      </w:r>
      <w:r>
        <w:rPr>
          <w:rFonts w:ascii="Times New Roman"/>
          <w:b w:val="false"/>
          <w:i w:val="false"/>
          <w:color w:val="000000"/>
          <w:sz w:val="28"/>
        </w:rPr>
        <w:t>
</w:t>
      </w:r>
      <w:r>
        <w:rPr>
          <w:rFonts w:ascii="Times New Roman"/>
          <w:b w:val="false"/>
          <w:i w:val="false"/>
          <w:color w:val="000000"/>
          <w:sz w:val="28"/>
        </w:rPr>
        <w:t>
      205. Технологиялық процесстерді оның ішінде киімдерді және басқа да бұйымдарды цех аралық тасымалдау барынша автоматтандырылған және механикаландырылған болуы тиіс. Ауыр заттарды көтеру және жылжыту үнемі жұмыс кезеңі бойынша әйелдерге - 7 кг, ерлерге - 15 кг.</w:t>
      </w:r>
      <w:r>
        <w:br/>
      </w:r>
      <w:r>
        <w:rPr>
          <w:rFonts w:ascii="Times New Roman"/>
          <w:b w:val="false"/>
          <w:i w:val="false"/>
          <w:color w:val="000000"/>
          <w:sz w:val="28"/>
        </w:rPr>
        <w:t>
</w:t>
      </w:r>
      <w:r>
        <w:rPr>
          <w:rFonts w:ascii="Times New Roman"/>
          <w:b w:val="false"/>
          <w:i w:val="false"/>
          <w:color w:val="000000"/>
          <w:sz w:val="28"/>
        </w:rPr>
        <w:t>
      206. Қолмен тегістеу жүргізілген кезде, тегістегіш үстел және олардың қашықтығы қызметшілердің жұмыс уақытында еркін және кедергісіз қозғалуын қамтамасыз етуі тиіс.</w:t>
      </w:r>
      <w:r>
        <w:br/>
      </w:r>
      <w:r>
        <w:rPr>
          <w:rFonts w:ascii="Times New Roman"/>
          <w:b w:val="false"/>
          <w:i w:val="false"/>
          <w:color w:val="000000"/>
          <w:sz w:val="28"/>
        </w:rPr>
        <w:t>
</w:t>
      </w:r>
      <w:r>
        <w:rPr>
          <w:rFonts w:ascii="Times New Roman"/>
          <w:b w:val="false"/>
          <w:i w:val="false"/>
          <w:color w:val="000000"/>
          <w:sz w:val="28"/>
        </w:rPr>
        <w:t>
      207. Барлық технологиялық жабдықтардың сыртқы температурасы 43 Цельсий градустан аспауы тиіс.</w:t>
      </w:r>
      <w:r>
        <w:br/>
      </w:r>
      <w:r>
        <w:rPr>
          <w:rFonts w:ascii="Times New Roman"/>
          <w:b w:val="false"/>
          <w:i w:val="false"/>
          <w:color w:val="000000"/>
          <w:sz w:val="28"/>
        </w:rPr>
        <w:t>
</w:t>
      </w:r>
      <w:r>
        <w:rPr>
          <w:rFonts w:ascii="Times New Roman"/>
          <w:b w:val="false"/>
          <w:i w:val="false"/>
          <w:color w:val="000000"/>
          <w:sz w:val="28"/>
        </w:rPr>
        <w:t>
      208. Бұйымдарды химиялық тазартудың технологиялық процесстерінде қолданылатын реагенттердің, заттардың, препараттардың санитариялық-эпидемиологиялық қорытындысы болуы тиіс.</w:t>
      </w:r>
      <w:r>
        <w:br/>
      </w:r>
      <w:r>
        <w:rPr>
          <w:rFonts w:ascii="Times New Roman"/>
          <w:b w:val="false"/>
          <w:i w:val="false"/>
          <w:color w:val="000000"/>
          <w:sz w:val="28"/>
        </w:rPr>
        <w:t>
</w:t>
      </w:r>
      <w:r>
        <w:rPr>
          <w:rFonts w:ascii="Times New Roman"/>
          <w:b w:val="false"/>
          <w:i w:val="false"/>
          <w:color w:val="000000"/>
          <w:sz w:val="28"/>
        </w:rPr>
        <w:t>
      209. Химиялық реагенттер, заттар мен препараттар жергілікті сору желдеткіші бар, едені қышқылдар мен сілтілерге төзімді және стеллаждар мен тұғырықтармен жабдықталған қоймаларда сақталады. Жұмыскерлер жеке қорғаныш құралдарымен қамтамасыз етіледі.</w:t>
      </w:r>
      <w:r>
        <w:br/>
      </w:r>
      <w:r>
        <w:rPr>
          <w:rFonts w:ascii="Times New Roman"/>
          <w:b w:val="false"/>
          <w:i w:val="false"/>
          <w:color w:val="000000"/>
          <w:sz w:val="28"/>
        </w:rPr>
        <w:t>
</w:t>
      </w:r>
      <w:r>
        <w:rPr>
          <w:rFonts w:ascii="Times New Roman"/>
          <w:b w:val="false"/>
          <w:i w:val="false"/>
          <w:color w:val="000000"/>
          <w:sz w:val="28"/>
        </w:rPr>
        <w:t>
      210. Химиялық материалдарды қоймаларда бір-бірінен қалқанмен жекеленген бөліктерде, біркелкілік тәртіп бойынша сақталады.</w:t>
      </w:r>
      <w:r>
        <w:br/>
      </w:r>
      <w:r>
        <w:rPr>
          <w:rFonts w:ascii="Times New Roman"/>
          <w:b w:val="false"/>
          <w:i w:val="false"/>
          <w:color w:val="000000"/>
          <w:sz w:val="28"/>
        </w:rPr>
        <w:t>
</w:t>
      </w:r>
      <w:r>
        <w:rPr>
          <w:rFonts w:ascii="Times New Roman"/>
          <w:b w:val="false"/>
          <w:i w:val="false"/>
          <w:color w:val="000000"/>
          <w:sz w:val="28"/>
        </w:rPr>
        <w:t>
      211. Өндірістік учаскелерде химиялық материалдарды аз мөлшерде сақтауға рұқсат етіледі. (технологиялық процесстегі қолданылатын заттармен препараттардың 1 күндік мөлшері).</w:t>
      </w:r>
      <w:r>
        <w:br/>
      </w:r>
      <w:r>
        <w:rPr>
          <w:rFonts w:ascii="Times New Roman"/>
          <w:b w:val="false"/>
          <w:i w:val="false"/>
          <w:color w:val="000000"/>
          <w:sz w:val="28"/>
        </w:rPr>
        <w:t>
</w:t>
      </w:r>
      <w:r>
        <w:rPr>
          <w:rFonts w:ascii="Times New Roman"/>
          <w:b w:val="false"/>
          <w:i w:val="false"/>
          <w:color w:val="000000"/>
          <w:sz w:val="28"/>
        </w:rPr>
        <w:t>
      212. Химиялық тазарту ұйымдарында көрнекті жерге ілінген еңбекті қорғауға арналған арнайы нұсқау болуы тиіс.</w:t>
      </w:r>
      <w:r>
        <w:br/>
      </w:r>
      <w:r>
        <w:rPr>
          <w:rFonts w:ascii="Times New Roman"/>
          <w:b w:val="false"/>
          <w:i w:val="false"/>
          <w:color w:val="000000"/>
          <w:sz w:val="28"/>
        </w:rPr>
        <w:t>
</w:t>
      </w:r>
      <w:r>
        <w:rPr>
          <w:rFonts w:ascii="Times New Roman"/>
          <w:b w:val="false"/>
          <w:i w:val="false"/>
          <w:color w:val="000000"/>
          <w:sz w:val="28"/>
        </w:rPr>
        <w:t>
      213. Жабдықтарды, коммуникацияларды және олардың бөлек түйіндерін жөндеу жұмыстары, оларды мұқият тазалағаннан кейін және көшпелі желдету жүйесі немесе қолданыстағы сору желдету жүйесі болғанда жүргізіледі.</w:t>
      </w:r>
      <w:r>
        <w:br/>
      </w:r>
      <w:r>
        <w:rPr>
          <w:rFonts w:ascii="Times New Roman"/>
          <w:b w:val="false"/>
          <w:i w:val="false"/>
          <w:color w:val="000000"/>
          <w:sz w:val="28"/>
        </w:rPr>
        <w:t>
</w:t>
      </w:r>
      <w:r>
        <w:rPr>
          <w:rFonts w:ascii="Times New Roman"/>
          <w:b w:val="false"/>
          <w:i w:val="false"/>
          <w:color w:val="000000"/>
          <w:sz w:val="28"/>
        </w:rPr>
        <w:t>
      214. Қосымша жұмыс жүргізу үшін (бұйымдарды қалпына келтіру) қосымша үй-жай немесе жеке учаске бөлінуі тиіс.</w:t>
      </w:r>
      <w:r>
        <w:br/>
      </w:r>
      <w:r>
        <w:rPr>
          <w:rFonts w:ascii="Times New Roman"/>
          <w:b w:val="false"/>
          <w:i w:val="false"/>
          <w:color w:val="000000"/>
          <w:sz w:val="28"/>
        </w:rPr>
        <w:t>
</w:t>
      </w:r>
      <w:r>
        <w:rPr>
          <w:rFonts w:ascii="Times New Roman"/>
          <w:b w:val="false"/>
          <w:i w:val="false"/>
          <w:color w:val="000000"/>
          <w:sz w:val="28"/>
        </w:rPr>
        <w:t>
      215. Үй-жайларға күрделі жинау белгіленген уақытта жуу және залалсыздандыру заттарын қолданумен қабырға, еден, терезе құрал-жабдықтарды жуу арқылы айына кемінде 1 рет жүргізіледі.</w:t>
      </w:r>
      <w:r>
        <w:br/>
      </w:r>
      <w:r>
        <w:rPr>
          <w:rFonts w:ascii="Times New Roman"/>
          <w:b w:val="false"/>
          <w:i w:val="false"/>
          <w:color w:val="000000"/>
          <w:sz w:val="28"/>
        </w:rPr>
        <w:t>
</w:t>
      </w:r>
      <w:r>
        <w:rPr>
          <w:rFonts w:ascii="Times New Roman"/>
          <w:b w:val="false"/>
          <w:i w:val="false"/>
          <w:color w:val="000000"/>
          <w:sz w:val="28"/>
        </w:rPr>
        <w:t>
      216. Бұйымдарды қабылдау-беру пунктінен өндірістік үй-жайларға дейін және өндірістік үй-жайлардан бұйымдарды қабылдау-тапсыру пунктіне дейін тасымалдау жабық қаптарда немесе пакеттерде жүргізілуі тиіс.</w:t>
      </w:r>
      <w:r>
        <w:br/>
      </w:r>
      <w:r>
        <w:rPr>
          <w:rFonts w:ascii="Times New Roman"/>
          <w:b w:val="false"/>
          <w:i w:val="false"/>
          <w:color w:val="000000"/>
          <w:sz w:val="28"/>
        </w:rPr>
        <w:t>
</w:t>
      </w:r>
      <w:r>
        <w:rPr>
          <w:rFonts w:ascii="Times New Roman"/>
          <w:b w:val="false"/>
          <w:i w:val="false"/>
          <w:color w:val="000000"/>
          <w:sz w:val="28"/>
        </w:rPr>
        <w:t>
      217. Персонал арнайы жұмыс киімімен, аяқ киіммен, жеке қорғаныш құралымен қамтамасыз етіледі.</w:t>
      </w:r>
      <w:r>
        <w:br/>
      </w:r>
      <w:r>
        <w:rPr>
          <w:rFonts w:ascii="Times New Roman"/>
          <w:b w:val="false"/>
          <w:i w:val="false"/>
          <w:color w:val="000000"/>
          <w:sz w:val="28"/>
        </w:rPr>
        <w:t>
</w:t>
      </w:r>
      <w:r>
        <w:rPr>
          <w:rFonts w:ascii="Times New Roman"/>
          <w:b w:val="false"/>
          <w:i w:val="false"/>
          <w:color w:val="000000"/>
          <w:sz w:val="28"/>
        </w:rPr>
        <w:t>
      218. Жұмыс аймақтарының ауасында зиянды заттардың қоспасы шектеулі рұқсат етілген концентрациясынан жоғары болған жағдайда, апат болған жағдайда, желдету жүйелері істен шыққан жағдайда қамтамасыз етіледі.</w:t>
      </w:r>
      <w:r>
        <w:br/>
      </w:r>
      <w:r>
        <w:rPr>
          <w:rFonts w:ascii="Times New Roman"/>
          <w:b w:val="false"/>
          <w:i w:val="false"/>
          <w:color w:val="000000"/>
          <w:sz w:val="28"/>
        </w:rPr>
        <w:t>
</w:t>
      </w:r>
      <w:r>
        <w:rPr>
          <w:rFonts w:ascii="Times New Roman"/>
          <w:b w:val="false"/>
          <w:i w:val="false"/>
          <w:color w:val="000000"/>
          <w:sz w:val="28"/>
        </w:rPr>
        <w:t>
      219. Су ерітінділерінен және механикалық әсерден қол терілерін қорғауға қолғап және арнайы биялай және майлар, пасталар, кремдер беріледі.</w:t>
      </w:r>
    </w:p>
    <w:bookmarkEnd w:id="37"/>
    <w:bookmarkStart w:name="z277" w:id="38"/>
    <w:p>
      <w:pPr>
        <w:spacing w:after="0"/>
        <w:ind w:left="0"/>
        <w:jc w:val="left"/>
      </w:pPr>
      <w:r>
        <w:rPr>
          <w:rFonts w:ascii="Times New Roman"/>
          <w:b/>
          <w:i w:val="false"/>
          <w:color w:val="000000"/>
        </w:rPr>
        <w:t xml:space="preserve"> 
19. Елді мекендердің аумағын күтіп-ұстауға қойылатын</w:t>
      </w:r>
      <w:r>
        <w:br/>
      </w:r>
      <w:r>
        <w:rPr>
          <w:rFonts w:ascii="Times New Roman"/>
          <w:b/>
          <w:i w:val="false"/>
          <w:color w:val="000000"/>
        </w:rPr>
        <w:t>
санитариялық-эпидемиологиялық талаптар</w:t>
      </w:r>
    </w:p>
    <w:bookmarkEnd w:id="38"/>
    <w:bookmarkStart w:name="z278" w:id="39"/>
    <w:p>
      <w:pPr>
        <w:spacing w:after="0"/>
        <w:ind w:left="0"/>
        <w:jc w:val="both"/>
      </w:pPr>
      <w:r>
        <w:rPr>
          <w:rFonts w:ascii="Times New Roman"/>
          <w:b w:val="false"/>
          <w:i w:val="false"/>
          <w:color w:val="000000"/>
          <w:sz w:val="28"/>
        </w:rPr>
        <w:t>
      220. Елді мекендердің аумағын санитариялық тазалау жүйесі тұрмыстық және өндірістік қалдықтарды жинауды, жоюды, залалсыздандыруды және кәдеге жаратуды қарастырады және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221. Арнайы бөлінетін автокөліктің саны үй құрылысы қорының нақты саны құрылысы жүргізілген учаскенің өсуіне байланысты және нақты елді мекеннің жергілікті жағдайын ескере отырып бөлінеді.</w:t>
      </w:r>
      <w:r>
        <w:br/>
      </w:r>
      <w:r>
        <w:rPr>
          <w:rFonts w:ascii="Times New Roman"/>
          <w:b w:val="false"/>
          <w:i w:val="false"/>
          <w:color w:val="000000"/>
          <w:sz w:val="28"/>
        </w:rPr>
        <w:t>
</w:t>
      </w:r>
      <w:r>
        <w:rPr>
          <w:rFonts w:ascii="Times New Roman"/>
          <w:b w:val="false"/>
          <w:i w:val="false"/>
          <w:color w:val="000000"/>
          <w:sz w:val="28"/>
        </w:rPr>
        <w:t>
      222. Тұрмыстық және басқа да қалдықтарды шығару таңғы сағат 7-ден ерте болмай, түнде 23 сағаттан кеш болмауы тиіс.</w:t>
      </w:r>
      <w:r>
        <w:br/>
      </w:r>
      <w:r>
        <w:rPr>
          <w:rFonts w:ascii="Times New Roman"/>
          <w:b w:val="false"/>
          <w:i w:val="false"/>
          <w:color w:val="000000"/>
          <w:sz w:val="28"/>
        </w:rPr>
        <w:t>
</w:t>
      </w:r>
      <w:r>
        <w:rPr>
          <w:rFonts w:ascii="Times New Roman"/>
          <w:b w:val="false"/>
          <w:i w:val="false"/>
          <w:color w:val="000000"/>
          <w:sz w:val="28"/>
        </w:rPr>
        <w:t>
      223. Қоғамдық түрде пайдаланылатын орындарда (алаңдар, көше, парк, вокзал, аэропорт, базар, қалалық көліктің аялдамаларында, демалу орындарында) урналар қойылуы керек. Халық көп жүретін жерлерде урналар әрбір 40 метр (бұдан әрі - м) сайын, ал адамдар аз жүретін жерлерде әрбір 100 м сайын қойылуы тиіс. Көлік аялдамаларында урналарды қою міндетті түрде жүргізілуі тиіс. Урналарды тазалау толуына байланысты жүргізіледі.</w:t>
      </w:r>
      <w:r>
        <w:br/>
      </w:r>
      <w:r>
        <w:rPr>
          <w:rFonts w:ascii="Times New Roman"/>
          <w:b w:val="false"/>
          <w:i w:val="false"/>
          <w:color w:val="000000"/>
          <w:sz w:val="28"/>
        </w:rPr>
        <w:t>
</w:t>
      </w:r>
      <w:r>
        <w:rPr>
          <w:rFonts w:ascii="Times New Roman"/>
          <w:b w:val="false"/>
          <w:i w:val="false"/>
          <w:color w:val="000000"/>
          <w:sz w:val="28"/>
        </w:rPr>
        <w:t>
      224. Көшелердегі жол бетін жуғанда астаушаға жиналатын лас заттар өсімдіктер егілген жерлерге және тротуарға түспеуі тиіс.</w:t>
      </w:r>
      <w:r>
        <w:br/>
      </w:r>
      <w:r>
        <w:rPr>
          <w:rFonts w:ascii="Times New Roman"/>
          <w:b w:val="false"/>
          <w:i w:val="false"/>
          <w:color w:val="000000"/>
          <w:sz w:val="28"/>
        </w:rPr>
        <w:t>
</w:t>
      </w:r>
      <w:r>
        <w:rPr>
          <w:rFonts w:ascii="Times New Roman"/>
          <w:b w:val="false"/>
          <w:i w:val="false"/>
          <w:color w:val="000000"/>
          <w:sz w:val="28"/>
        </w:rPr>
        <w:t>
      225. Қозғалыс қарқынды жүретін көшелердің микроклиматын жақсарту үшін жылдың ыстық кездерінде көшені сумен жуу тиіс.</w:t>
      </w:r>
      <w:r>
        <w:br/>
      </w:r>
      <w:r>
        <w:rPr>
          <w:rFonts w:ascii="Times New Roman"/>
          <w:b w:val="false"/>
          <w:i w:val="false"/>
          <w:color w:val="000000"/>
          <w:sz w:val="28"/>
        </w:rPr>
        <w:t>
</w:t>
      </w:r>
      <w:r>
        <w:rPr>
          <w:rFonts w:ascii="Times New Roman"/>
          <w:b w:val="false"/>
          <w:i w:val="false"/>
          <w:color w:val="000000"/>
          <w:sz w:val="28"/>
        </w:rPr>
        <w:t>
      226. Жаңбырдан кейінгі су ағары жоқ көшелер сыпырып, тазартатын машиналар арқылы тазалануы тиіс. Көшеге ас тұзын себуге жол берілмейді.</w:t>
      </w:r>
      <w:r>
        <w:br/>
      </w:r>
      <w:r>
        <w:rPr>
          <w:rFonts w:ascii="Times New Roman"/>
          <w:b w:val="false"/>
          <w:i w:val="false"/>
          <w:color w:val="000000"/>
          <w:sz w:val="28"/>
        </w:rPr>
        <w:t>
</w:t>
      </w:r>
      <w:r>
        <w:rPr>
          <w:rFonts w:ascii="Times New Roman"/>
          <w:b w:val="false"/>
          <w:i w:val="false"/>
          <w:color w:val="000000"/>
          <w:sz w:val="28"/>
        </w:rPr>
        <w:t>
      227. Күзде жапырақтар көптеп түсе бастаған кезде олар уақытында жиналып отыруы керек. Жиналған жапырақтарды арнайы шірітуге арналған орындарға апарып, төгу керек. Жиналған жапырақтарды тұрғын үй аудандарында, парктерде жағуға жол берілмейді.</w:t>
      </w:r>
      <w:r>
        <w:br/>
      </w:r>
      <w:r>
        <w:rPr>
          <w:rFonts w:ascii="Times New Roman"/>
          <w:b w:val="false"/>
          <w:i w:val="false"/>
          <w:color w:val="000000"/>
          <w:sz w:val="28"/>
        </w:rPr>
        <w:t>
</w:t>
      </w:r>
      <w:r>
        <w:rPr>
          <w:rFonts w:ascii="Times New Roman"/>
          <w:b w:val="false"/>
          <w:i w:val="false"/>
          <w:color w:val="000000"/>
          <w:sz w:val="28"/>
        </w:rPr>
        <w:t>
      228. Ғимараттарды пайдаланатын мекемелер, тұрғын үй бөлімдері, кәсіпорындар және мекемелер, үйлердің коменданттары мен басқарушылары мынадай тәртіпті сақтайды:</w:t>
      </w:r>
      <w:r>
        <w:br/>
      </w:r>
      <w:r>
        <w:rPr>
          <w:rFonts w:ascii="Times New Roman"/>
          <w:b w:val="false"/>
          <w:i w:val="false"/>
          <w:color w:val="000000"/>
          <w:sz w:val="28"/>
        </w:rPr>
        <w:t>
</w:t>
      </w:r>
      <w:r>
        <w:rPr>
          <w:rFonts w:ascii="Times New Roman"/>
          <w:b w:val="false"/>
          <w:i w:val="false"/>
          <w:color w:val="000000"/>
          <w:sz w:val="28"/>
        </w:rPr>
        <w:t>
      1) тұрмыстық қалдықтарды жинап әкетуге келісім шартты уақытында жасау;</w:t>
      </w:r>
      <w:r>
        <w:br/>
      </w:r>
      <w:r>
        <w:rPr>
          <w:rFonts w:ascii="Times New Roman"/>
          <w:b w:val="false"/>
          <w:i w:val="false"/>
          <w:color w:val="000000"/>
          <w:sz w:val="28"/>
        </w:rPr>
        <w:t>
</w:t>
      </w:r>
      <w:r>
        <w:rPr>
          <w:rFonts w:ascii="Times New Roman"/>
          <w:b w:val="false"/>
          <w:i w:val="false"/>
          <w:color w:val="000000"/>
          <w:sz w:val="28"/>
        </w:rPr>
        <w:t>
      2) елді мекендердің аумақтарында санитарлық ережелерді сақтауға арналған шараларды тұрғындар арасында түсіндіру жұмыстары жүргізіп, оларды орындауға бағытталған шараларды ұйымдастыру;</w:t>
      </w:r>
      <w:r>
        <w:br/>
      </w:r>
      <w:r>
        <w:rPr>
          <w:rFonts w:ascii="Times New Roman"/>
          <w:b w:val="false"/>
          <w:i w:val="false"/>
          <w:color w:val="000000"/>
          <w:sz w:val="28"/>
        </w:rPr>
        <w:t>
</w:t>
      </w:r>
      <w:r>
        <w:rPr>
          <w:rFonts w:ascii="Times New Roman"/>
          <w:b w:val="false"/>
          <w:i w:val="false"/>
          <w:color w:val="000000"/>
          <w:sz w:val="28"/>
        </w:rPr>
        <w:t>
      3) су өткізбейтін қатты беті бар қоқыс жинағыштарға арналған алаңды қарастырып, жабдықтау;</w:t>
      </w:r>
      <w:r>
        <w:br/>
      </w:r>
      <w:r>
        <w:rPr>
          <w:rFonts w:ascii="Times New Roman"/>
          <w:b w:val="false"/>
          <w:i w:val="false"/>
          <w:color w:val="000000"/>
          <w:sz w:val="28"/>
        </w:rPr>
        <w:t>
</w:t>
      </w:r>
      <w:r>
        <w:rPr>
          <w:rFonts w:ascii="Times New Roman"/>
          <w:b w:val="false"/>
          <w:i w:val="false"/>
          <w:color w:val="000000"/>
          <w:sz w:val="28"/>
        </w:rPr>
        <w:t>
      4) аула сыпырушыны тамақ қалдықтарын жинауға, көше мен аула сыпырындысын сақтауға арналған керекті құрал-жабдықтармен қамтамасыз ету;</w:t>
      </w:r>
      <w:r>
        <w:br/>
      </w:r>
      <w:r>
        <w:rPr>
          <w:rFonts w:ascii="Times New Roman"/>
          <w:b w:val="false"/>
          <w:i w:val="false"/>
          <w:color w:val="000000"/>
          <w:sz w:val="28"/>
        </w:rPr>
        <w:t>
</w:t>
      </w:r>
      <w:r>
        <w:rPr>
          <w:rFonts w:ascii="Times New Roman"/>
          <w:b w:val="false"/>
          <w:i w:val="false"/>
          <w:color w:val="000000"/>
          <w:sz w:val="28"/>
        </w:rPr>
        <w:t>
      5) қоқысқабылдағыш камераларды, алаңдарды, сондай-ақ, басқа да қалдықтарда кездесетін шыбындарға қарсы зарарсыздандыру, дезинсекция, тазалау жұмыстарын жүргізуге шара қолдану.</w:t>
      </w:r>
      <w:r>
        <w:br/>
      </w:r>
      <w:r>
        <w:rPr>
          <w:rFonts w:ascii="Times New Roman"/>
          <w:b w:val="false"/>
          <w:i w:val="false"/>
          <w:color w:val="000000"/>
          <w:sz w:val="28"/>
        </w:rPr>
        <w:t>
</w:t>
      </w:r>
      <w:r>
        <w:rPr>
          <w:rFonts w:ascii="Times New Roman"/>
          <w:b w:val="false"/>
          <w:i w:val="false"/>
          <w:color w:val="000000"/>
          <w:sz w:val="28"/>
        </w:rPr>
        <w:t>
      229. Жуғыш, тазалағыш машиналарды техникалық сумен толтыру жұмысын - мемлекеттік </w:t>
      </w:r>
      <w:r>
        <w:rPr>
          <w:rFonts w:ascii="Times New Roman"/>
          <w:b w:val="false"/>
          <w:i w:val="false"/>
          <w:color w:val="000000"/>
          <w:sz w:val="28"/>
        </w:rPr>
        <w:t>санитарлық-эпидемиологиялық</w:t>
      </w:r>
      <w:r>
        <w:rPr>
          <w:rFonts w:ascii="Times New Roman"/>
          <w:b w:val="false"/>
          <w:i w:val="false"/>
          <w:color w:val="000000"/>
          <w:sz w:val="28"/>
        </w:rPr>
        <w:t xml:space="preserve"> қадағалаудың мемлекеттік органдарымен келісілгеннен кейін ғана ашық су көздерінен алынған сумен толтыруға болады.</w:t>
      </w:r>
      <w:r>
        <w:br/>
      </w:r>
      <w:r>
        <w:rPr>
          <w:rFonts w:ascii="Times New Roman"/>
          <w:b w:val="false"/>
          <w:i w:val="false"/>
          <w:color w:val="000000"/>
          <w:sz w:val="28"/>
        </w:rPr>
        <w:t>
</w:t>
      </w:r>
      <w:r>
        <w:rPr>
          <w:rFonts w:ascii="Times New Roman"/>
          <w:b w:val="false"/>
          <w:i w:val="false"/>
          <w:color w:val="000000"/>
          <w:sz w:val="28"/>
        </w:rPr>
        <w:t>
      230. Көк шөптің үстіне мұз ойындыларын, лас қарларды тастауға және жинауға жол берілмейді.</w:t>
      </w:r>
      <w:r>
        <w:br/>
      </w:r>
      <w:r>
        <w:rPr>
          <w:rFonts w:ascii="Times New Roman"/>
          <w:b w:val="false"/>
          <w:i w:val="false"/>
          <w:color w:val="000000"/>
          <w:sz w:val="28"/>
        </w:rPr>
        <w:t>
</w:t>
      </w:r>
      <w:r>
        <w:rPr>
          <w:rFonts w:ascii="Times New Roman"/>
          <w:b w:val="false"/>
          <w:i w:val="false"/>
          <w:color w:val="000000"/>
          <w:sz w:val="28"/>
        </w:rPr>
        <w:t>
      231. Объектілердің, ұйымдардың, кәсіпорындардың, мекемелердің аумақтарында мемлекеттік санитариялық-эпидемиологиялық қызмет органдарының келісімінсіз дәретханалар, қазылған шұңқырлар және контейнерлерге арналған алаңдарды салуға және оны қайта жабдықтауға жол берілмейді.</w:t>
      </w:r>
      <w:r>
        <w:br/>
      </w:r>
      <w:r>
        <w:rPr>
          <w:rFonts w:ascii="Times New Roman"/>
          <w:b w:val="false"/>
          <w:i w:val="false"/>
          <w:color w:val="000000"/>
          <w:sz w:val="28"/>
        </w:rPr>
        <w:t>
</w:t>
      </w:r>
      <w:r>
        <w:rPr>
          <w:rFonts w:ascii="Times New Roman"/>
          <w:b w:val="false"/>
          <w:i w:val="false"/>
          <w:color w:val="000000"/>
          <w:sz w:val="28"/>
        </w:rPr>
        <w:t>
      232. Жағажай аумағында арасы 200 метрден аспайтын ауыз су ретінде қолданылатын бұрқақтар болуы тиіс. Күн сайын жағажай жабылғаннан кейін, судың жағасы, шешінетін, жасыл зона орындарында тазалық жинаструы өткізеді, дәретханалар залалсыздандырылады және жинақталады. Күн ішінде кезекті жинақтау өткізіледі.</w:t>
      </w:r>
      <w:r>
        <w:br/>
      </w:r>
      <w:r>
        <w:rPr>
          <w:rFonts w:ascii="Times New Roman"/>
          <w:b w:val="false"/>
          <w:i w:val="false"/>
          <w:color w:val="000000"/>
          <w:sz w:val="28"/>
        </w:rPr>
        <w:t>
</w:t>
      </w:r>
      <w:r>
        <w:rPr>
          <w:rFonts w:ascii="Times New Roman"/>
          <w:b w:val="false"/>
          <w:i w:val="false"/>
          <w:color w:val="000000"/>
          <w:sz w:val="28"/>
        </w:rPr>
        <w:t>
      233. Ашық және жабық шешінетін орындар, шешінуге арналған павильондар, гардеробтар күн сайын Қазақстан Республикасында қолдануға рұқсат етілген зарарсыздандырғыш дәрмектердің ерітінділерін пайдалану арқылы жуылуы тиіс.</w:t>
      </w:r>
      <w:r>
        <w:br/>
      </w:r>
      <w:r>
        <w:rPr>
          <w:rFonts w:ascii="Times New Roman"/>
          <w:b w:val="false"/>
          <w:i w:val="false"/>
          <w:color w:val="000000"/>
          <w:sz w:val="28"/>
        </w:rPr>
        <w:t>
</w:t>
      </w:r>
      <w:r>
        <w:rPr>
          <w:rFonts w:ascii="Times New Roman"/>
          <w:b w:val="false"/>
          <w:i w:val="false"/>
          <w:color w:val="000000"/>
          <w:sz w:val="28"/>
        </w:rPr>
        <w:t>
      234. Жағажайлардағы құмды қоқыстарды жинай отырып, механикаландырылған жолмен жетісіне кемінде 1 рет босаңсыту керек. Босаңсытқаннан кейін оның бетін тегістеу керек.</w:t>
      </w:r>
      <w:r>
        <w:br/>
      </w:r>
      <w:r>
        <w:rPr>
          <w:rFonts w:ascii="Times New Roman"/>
          <w:b w:val="false"/>
          <w:i w:val="false"/>
          <w:color w:val="000000"/>
          <w:sz w:val="28"/>
        </w:rPr>
        <w:t>
</w:t>
      </w:r>
      <w:r>
        <w:rPr>
          <w:rFonts w:ascii="Times New Roman"/>
          <w:b w:val="false"/>
          <w:i w:val="false"/>
          <w:color w:val="000000"/>
          <w:sz w:val="28"/>
        </w:rPr>
        <w:t>
      235. Шомылуға арналған жерлерде кір жуып, жануарларды шомылдыруға жол берілмейді.</w:t>
      </w:r>
      <w:r>
        <w:br/>
      </w:r>
      <w:r>
        <w:rPr>
          <w:rFonts w:ascii="Times New Roman"/>
          <w:b w:val="false"/>
          <w:i w:val="false"/>
          <w:color w:val="000000"/>
          <w:sz w:val="28"/>
        </w:rPr>
        <w:t>
</w:t>
      </w:r>
      <w:r>
        <w:rPr>
          <w:rFonts w:ascii="Times New Roman"/>
          <w:b w:val="false"/>
          <w:i w:val="false"/>
          <w:color w:val="000000"/>
          <w:sz w:val="28"/>
        </w:rPr>
        <w:t>
      236. Парктердің шаруашылық аумағының қоқыс жинағыштарға бөлінген учаскесі демалушылардың көп жиналатын жерінен (би алаңдары, эстрада орналасқан жерден, фонтандардан, басты аллеялардың, көрсету павильиондарынан) кемінде 50 м қашықтықта орналасуы тиіс.</w:t>
      </w:r>
      <w:r>
        <w:br/>
      </w:r>
      <w:r>
        <w:rPr>
          <w:rFonts w:ascii="Times New Roman"/>
          <w:b w:val="false"/>
          <w:i w:val="false"/>
          <w:color w:val="000000"/>
          <w:sz w:val="28"/>
        </w:rPr>
        <w:t>
</w:t>
      </w:r>
      <w:r>
        <w:rPr>
          <w:rFonts w:ascii="Times New Roman"/>
          <w:b w:val="false"/>
          <w:i w:val="false"/>
          <w:color w:val="000000"/>
          <w:sz w:val="28"/>
        </w:rPr>
        <w:t>
      237. Урналар саны мынадай есеппен шығарылады: 800 м</w:t>
      </w:r>
      <w:r>
        <w:rPr>
          <w:rFonts w:ascii="Times New Roman"/>
          <w:b w:val="false"/>
          <w:i w:val="false"/>
          <w:color w:val="000000"/>
          <w:vertAlign w:val="superscript"/>
        </w:rPr>
        <w:t>2</w:t>
      </w:r>
      <w:r>
        <w:rPr>
          <w:rFonts w:ascii="Times New Roman"/>
          <w:b w:val="false"/>
          <w:i w:val="false"/>
          <w:color w:val="000000"/>
          <w:sz w:val="28"/>
        </w:rPr>
        <w:t xml:space="preserve"> парк алаңына 1 урна. Басты аллеяларда урналардың арасы 40 м көп болмауы керек. Сауда орындарының қасында міндетті түрде урна қойылуы тиіс.</w:t>
      </w:r>
      <w:r>
        <w:br/>
      </w:r>
      <w:r>
        <w:rPr>
          <w:rFonts w:ascii="Times New Roman"/>
          <w:b w:val="false"/>
          <w:i w:val="false"/>
          <w:color w:val="000000"/>
          <w:sz w:val="28"/>
        </w:rPr>
        <w:t>
</w:t>
      </w:r>
      <w:r>
        <w:rPr>
          <w:rFonts w:ascii="Times New Roman"/>
          <w:b w:val="false"/>
          <w:i w:val="false"/>
          <w:color w:val="000000"/>
          <w:sz w:val="28"/>
        </w:rPr>
        <w:t>
      238. Демалушылардың көптеп жиналатын орындарынан алыс жерде қалдықтарды жинау ыңғайлы болу үшін, оларды уақытша сақтауға арналған аралық жинағыштар қарастырылуы керек.</w:t>
      </w:r>
      <w:r>
        <w:br/>
      </w:r>
      <w:r>
        <w:rPr>
          <w:rFonts w:ascii="Times New Roman"/>
          <w:b w:val="false"/>
          <w:i w:val="false"/>
          <w:color w:val="000000"/>
          <w:sz w:val="28"/>
        </w:rPr>
        <w:t>
</w:t>
      </w:r>
      <w:r>
        <w:rPr>
          <w:rFonts w:ascii="Times New Roman"/>
          <w:b w:val="false"/>
          <w:i w:val="false"/>
          <w:color w:val="000000"/>
          <w:sz w:val="28"/>
        </w:rPr>
        <w:t>
      239. Негізгі жинау саябақ жабылған соң таңғы сағат 8-ге дейін жүргізіледі. Күндіз ағымдық жинау, жасыл желектерді суғару, қалдықтарды және түскен жапырақтарды жинау жүргізіледі.</w:t>
      </w:r>
      <w:r>
        <w:br/>
      </w:r>
      <w:r>
        <w:rPr>
          <w:rFonts w:ascii="Times New Roman"/>
          <w:b w:val="false"/>
          <w:i w:val="false"/>
          <w:color w:val="000000"/>
          <w:sz w:val="28"/>
        </w:rPr>
        <w:t>
</w:t>
      </w:r>
      <w:r>
        <w:rPr>
          <w:rFonts w:ascii="Times New Roman"/>
          <w:b w:val="false"/>
          <w:i w:val="false"/>
          <w:color w:val="000000"/>
          <w:sz w:val="28"/>
        </w:rPr>
        <w:t>
      240. Азаматтардың жеке меншігіне жататын үй құрылыстары жүргізілген ауданда жетісіне кем дегенде 2 рет тұрмыстық қатты қалдықтардан тазалаудың тұрақты-жоспарлы жұмыстарды жүйелі түрде жүргізіледі.</w:t>
      </w:r>
      <w:r>
        <w:br/>
      </w:r>
      <w:r>
        <w:rPr>
          <w:rFonts w:ascii="Times New Roman"/>
          <w:b w:val="false"/>
          <w:i w:val="false"/>
          <w:color w:val="000000"/>
          <w:sz w:val="28"/>
        </w:rPr>
        <w:t>
</w:t>
      </w:r>
      <w:r>
        <w:rPr>
          <w:rFonts w:ascii="Times New Roman"/>
          <w:b w:val="false"/>
          <w:i w:val="false"/>
          <w:color w:val="000000"/>
          <w:sz w:val="28"/>
        </w:rPr>
        <w:t>
      241. Аула ішіндегі дәретханалардан, контейнерлік алаңдарынан белгіленген ажырауларды сақтау мүмкін болмайтын құрылысы қалыптасқан аудандарда бұл қашықтық комиссиялық анықталады.</w:t>
      </w:r>
      <w:r>
        <w:br/>
      </w:r>
      <w:r>
        <w:rPr>
          <w:rFonts w:ascii="Times New Roman"/>
          <w:b w:val="false"/>
          <w:i w:val="false"/>
          <w:color w:val="000000"/>
          <w:sz w:val="28"/>
        </w:rPr>
        <w:t>
</w:t>
      </w:r>
      <w:r>
        <w:rPr>
          <w:rFonts w:ascii="Times New Roman"/>
          <w:b w:val="false"/>
          <w:i w:val="false"/>
          <w:color w:val="000000"/>
          <w:sz w:val="28"/>
        </w:rPr>
        <w:t>
      242. Қойылатын қоқыс жинағыштардың (контейнерлердің) санын, осы қоқыс жинағыштарды пайдаланатын халықтың санына, қалдықтардың жиналу нормасына, қалдықтардың сақталу мерзіміне қарай есептейді.</w:t>
      </w:r>
      <w:r>
        <w:br/>
      </w:r>
      <w:r>
        <w:rPr>
          <w:rFonts w:ascii="Times New Roman"/>
          <w:b w:val="false"/>
          <w:i w:val="false"/>
          <w:color w:val="000000"/>
          <w:sz w:val="28"/>
        </w:rPr>
        <w:t>
      Қоқыс жинағыштардың есепті мөлшерін қоқыстың ең көп жиналатын уақытына қарап есептейді. Қалдықтардың (жиынтықтардың) жиналу нормасы қолданыстағы құрылыс нормалары мен ережелеріне сай жүргізілуі тиіс.</w:t>
      </w:r>
      <w:r>
        <w:br/>
      </w:r>
      <w:r>
        <w:rPr>
          <w:rFonts w:ascii="Times New Roman"/>
          <w:b w:val="false"/>
          <w:i w:val="false"/>
          <w:color w:val="000000"/>
          <w:sz w:val="28"/>
        </w:rPr>
        <w:t>
</w:t>
      </w:r>
      <w:r>
        <w:rPr>
          <w:rFonts w:ascii="Times New Roman"/>
          <w:b w:val="false"/>
          <w:i w:val="false"/>
          <w:color w:val="000000"/>
          <w:sz w:val="28"/>
        </w:rPr>
        <w:t>
      243. Қолайлы тұрғын үй-жайлары қалыптасқанда тұрмыстық қатты қалдықтарды жинауға қақпағы бар контейнерлер колданылады.</w:t>
      </w:r>
      <w:r>
        <w:br/>
      </w:r>
      <w:r>
        <w:rPr>
          <w:rFonts w:ascii="Times New Roman"/>
          <w:b w:val="false"/>
          <w:i w:val="false"/>
          <w:color w:val="000000"/>
          <w:sz w:val="28"/>
        </w:rPr>
        <w:t>
</w:t>
      </w:r>
      <w:r>
        <w:rPr>
          <w:rFonts w:ascii="Times New Roman"/>
          <w:b w:val="false"/>
          <w:i w:val="false"/>
          <w:color w:val="000000"/>
          <w:sz w:val="28"/>
        </w:rPr>
        <w:t>
      244. Темір контейнерлер жаз кезеңінде кемінде 10 күнде 1 рет және (ауыстырылатын жүйе) қарастырылғанда әрбір (ауысымнан кейін) жуылуы тиіс.</w:t>
      </w:r>
      <w:r>
        <w:br/>
      </w:r>
      <w:r>
        <w:rPr>
          <w:rFonts w:ascii="Times New Roman"/>
          <w:b w:val="false"/>
          <w:i w:val="false"/>
          <w:color w:val="000000"/>
          <w:sz w:val="28"/>
        </w:rPr>
        <w:t>
</w:t>
      </w:r>
      <w:r>
        <w:rPr>
          <w:rFonts w:ascii="Times New Roman"/>
          <w:b w:val="false"/>
          <w:i w:val="false"/>
          <w:color w:val="000000"/>
          <w:sz w:val="28"/>
        </w:rPr>
        <w:t>
      245. Сұйық қалдықтарды канализациясы жоқ үй иелігі қабырғасы су өткізбейтін, төбесі қақпақпен жабылған тазаланылатын шұңқырға құяды. Оның үсті қақпақпен жабылып, қатты қалдықтар үшін торлы көзі болуы керек. Аулалық дәретхана бар жерлерде сорып алу шұңқырлары ортақ болуы мүмкін.</w:t>
      </w:r>
    </w:p>
    <w:bookmarkEnd w:id="39"/>
    <w:bookmarkStart w:name="z309" w:id="40"/>
    <w:p>
      <w:pPr>
        <w:spacing w:after="0"/>
        <w:ind w:left="0"/>
        <w:jc w:val="left"/>
      </w:pPr>
      <w:r>
        <w:rPr>
          <w:rFonts w:ascii="Times New Roman"/>
          <w:b/>
          <w:i w:val="false"/>
          <w:color w:val="000000"/>
        </w:rPr>
        <w:t xml:space="preserve"> 
20. Қатты тұрмыстық қалдықтарға арналған полигондарды</w:t>
      </w:r>
      <w:r>
        <w:br/>
      </w:r>
      <w:r>
        <w:rPr>
          <w:rFonts w:ascii="Times New Roman"/>
          <w:b/>
          <w:i w:val="false"/>
          <w:color w:val="000000"/>
        </w:rPr>
        <w:t>
күтіп-ұстауға қойылатын санитариялық-эпидемиологиялық талаптар</w:t>
      </w:r>
    </w:p>
    <w:bookmarkEnd w:id="40"/>
    <w:bookmarkStart w:name="z310" w:id="41"/>
    <w:p>
      <w:pPr>
        <w:spacing w:after="0"/>
        <w:ind w:left="0"/>
        <w:jc w:val="both"/>
      </w:pPr>
      <w:r>
        <w:rPr>
          <w:rFonts w:ascii="Times New Roman"/>
          <w:b w:val="false"/>
          <w:i w:val="false"/>
          <w:color w:val="000000"/>
          <w:sz w:val="28"/>
        </w:rPr>
        <w:t>
      246. Елді мекендерге арналған полигондар, ондағы халықтың санына қарамастан құрылады. Елді мекендердің бір тобы үшін орталықтандырылған полигон салуға болады.</w:t>
      </w:r>
      <w:r>
        <w:br/>
      </w:r>
      <w:r>
        <w:rPr>
          <w:rFonts w:ascii="Times New Roman"/>
          <w:b w:val="false"/>
          <w:i w:val="false"/>
          <w:color w:val="000000"/>
          <w:sz w:val="28"/>
        </w:rPr>
        <w:t>
</w:t>
      </w:r>
      <w:r>
        <w:rPr>
          <w:rFonts w:ascii="Times New Roman"/>
          <w:b w:val="false"/>
          <w:i w:val="false"/>
          <w:color w:val="000000"/>
          <w:sz w:val="28"/>
        </w:rPr>
        <w:t>
      247. ҚТҚ полигонына тұрмыстық және қоғамдық ғимараттардың, сауда кәсіпорындарының, қоғамдық тамақтандыру орындарының қалдықтары, бақ-саябақтардың сыпырындысы, құрылыстық қоқсықтар және өнеркәсіптік қалдықтардың қатты түрлері (ІІІ-ІV сынып қауіптілігіне жататын), сондай-ақ тәжірибелік әдіспен анықталған қауіпсіз қалдықтар қабылданады. Мұндай қалдықтардың тізімі аумақтық санитарлық-эпидемиологиялық қызметтің органдарымен келісіледі.</w:t>
      </w:r>
      <w:r>
        <w:br/>
      </w:r>
      <w:r>
        <w:rPr>
          <w:rFonts w:ascii="Times New Roman"/>
          <w:b w:val="false"/>
          <w:i w:val="false"/>
          <w:color w:val="000000"/>
          <w:sz w:val="28"/>
        </w:rPr>
        <w:t>
</w:t>
      </w:r>
      <w:r>
        <w:rPr>
          <w:rFonts w:ascii="Times New Roman"/>
          <w:b w:val="false"/>
          <w:i w:val="false"/>
          <w:color w:val="000000"/>
          <w:sz w:val="28"/>
        </w:rPr>
        <w:t>
      248. Қатты тұрмыстық қалдықтармен бірге жинауға жіберілетін өндірістік қалдықтардың ылғалдылығы 85% аспауы керек. Қалдықтар жарылыс тудырмайтындай, өз бетімен жанатындай болмауы тиіс. Сұйық және қою қалдықтар ҚТҚ полигонына қабылданбайды.</w:t>
      </w:r>
      <w:r>
        <w:br/>
      </w:r>
      <w:r>
        <w:rPr>
          <w:rFonts w:ascii="Times New Roman"/>
          <w:b w:val="false"/>
          <w:i w:val="false"/>
          <w:color w:val="000000"/>
          <w:sz w:val="28"/>
        </w:rPr>
        <w:t>
</w:t>
      </w:r>
      <w:r>
        <w:rPr>
          <w:rFonts w:ascii="Times New Roman"/>
          <w:b w:val="false"/>
          <w:i w:val="false"/>
          <w:color w:val="000000"/>
          <w:sz w:val="28"/>
        </w:rPr>
        <w:t>
      249. ІV сынып қауіптілігіне жататын өндірістік қалдықтар полигонға ешбір шектеусіз қабылданып, оқшаулағыш материал ретінде қолданылады. Бұл қалдықтардың сулы суырындысындағы (1 кг қалдыққа - 1л су) улы заттардың деңгейі ҚТҚ-ның сүзіндісі тұсында мынандай сипаттарға ие болуы керек: оттегіге деген биохимиялық көрсеткіштің керектілігі (бұдан әрі-ОБКтолық) және оттегіге деген химиялық қажеттілігі (бұдан әрі-ОХҚ) 1 литрге 300 миллиграмнан/л (мг/л) аспай, құрылымы бір келкі болып, олардың фракцияларының көлемі 250 мл аспауы керек.</w:t>
      </w:r>
      <w:r>
        <w:br/>
      </w:r>
      <w:r>
        <w:rPr>
          <w:rFonts w:ascii="Times New Roman"/>
          <w:b w:val="false"/>
          <w:i w:val="false"/>
          <w:color w:val="000000"/>
          <w:sz w:val="28"/>
        </w:rPr>
        <w:t>
      Шектеусіз қабылданатын ІV сыныпқа жататын өндірістік қалдықтардың тізімі, осы санитарлық ережелердің 6-қосымшасының </w:t>
      </w:r>
      <w:r>
        <w:rPr>
          <w:rFonts w:ascii="Times New Roman"/>
          <w:b w:val="false"/>
          <w:i w:val="false"/>
          <w:color w:val="000000"/>
          <w:sz w:val="28"/>
        </w:rPr>
        <w:t>1 кестесінде</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250. Тұрмыстық қалдықтармен бірге жиналатын улы заттардың деңгейі ҚТҚ-ның сүзіндісі тұсында және ОБҚ20 және ОХҚ 400-5000 мг/л О2 болғанда қауіптілігі ІІІ және ІV сыныптарға жататын өндірістік (осы санитарлық ережелердің 6-қосымшасының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кестелерінде</w:t>
      </w:r>
      <w:r>
        <w:rPr>
          <w:rFonts w:ascii="Times New Roman"/>
          <w:b w:val="false"/>
          <w:i w:val="false"/>
          <w:color w:val="000000"/>
          <w:sz w:val="28"/>
        </w:rPr>
        <w:t xml:space="preserve"> көрсетілген) қалдықтар шектеулі көлемде (тұрмыстық қатты қалдықтар массасының 30% аспауы керек) алынады.</w:t>
      </w:r>
      <w:r>
        <w:br/>
      </w:r>
      <w:r>
        <w:rPr>
          <w:rFonts w:ascii="Times New Roman"/>
          <w:b w:val="false"/>
          <w:i w:val="false"/>
          <w:color w:val="000000"/>
          <w:sz w:val="28"/>
        </w:rPr>
        <w:t>
</w:t>
      </w:r>
      <w:r>
        <w:rPr>
          <w:rFonts w:ascii="Times New Roman"/>
          <w:b w:val="false"/>
          <w:i w:val="false"/>
          <w:color w:val="000000"/>
          <w:sz w:val="28"/>
        </w:rPr>
        <w:t>
      251. Полигонда қызмет көрсетілетін ұйымдардың атауы болып, олар жіберетін қалдықтары мен олардың мөлшері көрсетілген тізім болуы керек.</w:t>
      </w:r>
      <w:r>
        <w:br/>
      </w:r>
      <w:r>
        <w:rPr>
          <w:rFonts w:ascii="Times New Roman"/>
          <w:b w:val="false"/>
          <w:i w:val="false"/>
          <w:color w:val="000000"/>
          <w:sz w:val="28"/>
        </w:rPr>
        <w:t>
</w:t>
      </w:r>
      <w:r>
        <w:rPr>
          <w:rFonts w:ascii="Times New Roman"/>
          <w:b w:val="false"/>
          <w:i w:val="false"/>
          <w:color w:val="000000"/>
          <w:sz w:val="28"/>
        </w:rPr>
        <w:t>
      252. Полигонға шығарылатын өнеркәсіптік қалдықтардың әрбір партиясына осы санитарлық ережелердің </w:t>
      </w:r>
      <w:r>
        <w:rPr>
          <w:rFonts w:ascii="Times New Roman"/>
          <w:b w:val="false"/>
          <w:i w:val="false"/>
          <w:color w:val="000000"/>
          <w:sz w:val="28"/>
        </w:rPr>
        <w:t>7-қосымшасына</w:t>
      </w:r>
      <w:r>
        <w:rPr>
          <w:rFonts w:ascii="Times New Roman"/>
          <w:b w:val="false"/>
          <w:i w:val="false"/>
          <w:color w:val="000000"/>
          <w:sz w:val="28"/>
        </w:rPr>
        <w:t xml:space="preserve"> сай анықтама рәсімделуі керек.</w:t>
      </w:r>
      <w:r>
        <w:br/>
      </w:r>
      <w:r>
        <w:rPr>
          <w:rFonts w:ascii="Times New Roman"/>
          <w:b w:val="false"/>
          <w:i w:val="false"/>
          <w:color w:val="000000"/>
          <w:sz w:val="28"/>
        </w:rPr>
        <w:t>
</w:t>
      </w:r>
      <w:r>
        <w:rPr>
          <w:rFonts w:ascii="Times New Roman"/>
          <w:b w:val="false"/>
          <w:i w:val="false"/>
          <w:color w:val="000000"/>
          <w:sz w:val="28"/>
        </w:rPr>
        <w:t>
      253. ҚТҚ полигондарына химиялық қалдықтар мен арнайы имараттарда залалсыздандырылмаған эпидемия туғызу қаупі бар қалдықтарды қабылдауға жол берілмейді.</w:t>
      </w:r>
      <w:r>
        <w:br/>
      </w:r>
      <w:r>
        <w:rPr>
          <w:rFonts w:ascii="Times New Roman"/>
          <w:b w:val="false"/>
          <w:i w:val="false"/>
          <w:color w:val="000000"/>
          <w:sz w:val="28"/>
        </w:rPr>
        <w:t>
</w:t>
      </w:r>
      <w:r>
        <w:rPr>
          <w:rFonts w:ascii="Times New Roman"/>
          <w:b w:val="false"/>
          <w:i w:val="false"/>
          <w:color w:val="000000"/>
          <w:sz w:val="28"/>
        </w:rPr>
        <w:t>
      254. Қатты, сұйық және қою радиоактивтілігі бар қалдықтарды радиациялық қауіпсіздікті қамтамасыз ететін қолданыстағы ұйымдастырылған арнайы полигондарда көму және зарарсыздануы тиіс.</w:t>
      </w:r>
      <w:r>
        <w:br/>
      </w:r>
      <w:r>
        <w:rPr>
          <w:rFonts w:ascii="Times New Roman"/>
          <w:b w:val="false"/>
          <w:i w:val="false"/>
          <w:color w:val="000000"/>
          <w:sz w:val="28"/>
        </w:rPr>
        <w:t>
</w:t>
      </w:r>
      <w:r>
        <w:rPr>
          <w:rFonts w:ascii="Times New Roman"/>
          <w:b w:val="false"/>
          <w:i w:val="false"/>
          <w:color w:val="000000"/>
          <w:sz w:val="28"/>
        </w:rPr>
        <w:t>
      255. Жануарлардың өлекселерін, ет комбинаттарының жарамсыз өнімдерін зиянсыздандыру қолданылып жүрген санитариялық-ветеринариялық ережелерге сай мал көметін орындарда, жоятын зауыттарда, арнайы биотермиялық камераларда жүргізілуі керек.</w:t>
      </w:r>
      <w:r>
        <w:br/>
      </w:r>
      <w:r>
        <w:rPr>
          <w:rFonts w:ascii="Times New Roman"/>
          <w:b w:val="false"/>
          <w:i w:val="false"/>
          <w:color w:val="000000"/>
          <w:sz w:val="28"/>
        </w:rPr>
        <w:t>
</w:t>
      </w:r>
      <w:r>
        <w:rPr>
          <w:rFonts w:ascii="Times New Roman"/>
          <w:b w:val="false"/>
          <w:i w:val="false"/>
          <w:color w:val="000000"/>
          <w:sz w:val="28"/>
        </w:rPr>
        <w:t>
      256. Полигондарда екінші рет қайта қолданылатын шикізаттарды жинауға және оларды сақтаудың уақытша орындарын орналастыруға және жинауға болмайды.</w:t>
      </w:r>
    </w:p>
    <w:bookmarkEnd w:id="41"/>
    <w:bookmarkStart w:name="z321" w:id="42"/>
    <w:p>
      <w:pPr>
        <w:spacing w:after="0"/>
        <w:ind w:left="0"/>
        <w:jc w:val="left"/>
      </w:pPr>
      <w:r>
        <w:rPr>
          <w:rFonts w:ascii="Times New Roman"/>
          <w:b/>
          <w:i w:val="false"/>
          <w:color w:val="000000"/>
        </w:rPr>
        <w:t xml:space="preserve"> 
21. ҚТҚ полигондарын орналастыруға қойылатын</w:t>
      </w:r>
      <w:r>
        <w:br/>
      </w:r>
      <w:r>
        <w:rPr>
          <w:rFonts w:ascii="Times New Roman"/>
          <w:b/>
          <w:i w:val="false"/>
          <w:color w:val="000000"/>
        </w:rPr>
        <w:t>
санитариялық-эпидемиологиялық талаптар</w:t>
      </w:r>
    </w:p>
    <w:bookmarkEnd w:id="42"/>
    <w:bookmarkStart w:name="z322" w:id="43"/>
    <w:p>
      <w:pPr>
        <w:spacing w:after="0"/>
        <w:ind w:left="0"/>
        <w:jc w:val="both"/>
      </w:pPr>
      <w:r>
        <w:rPr>
          <w:rFonts w:ascii="Times New Roman"/>
          <w:b w:val="false"/>
          <w:i w:val="false"/>
          <w:color w:val="000000"/>
          <w:sz w:val="28"/>
        </w:rPr>
        <w:t>
      257. ҚТҚ полигонын орналастыруға арналған учаскені таңдағанда климатогеографиялық және топырақ ерекшеліктерін, геологиялық және гидрологиялық жағдайларын есепке алу керек.</w:t>
      </w:r>
      <w:r>
        <w:br/>
      </w:r>
      <w:r>
        <w:rPr>
          <w:rFonts w:ascii="Times New Roman"/>
          <w:b w:val="false"/>
          <w:i w:val="false"/>
          <w:color w:val="000000"/>
          <w:sz w:val="28"/>
        </w:rPr>
        <w:t>
</w:t>
      </w:r>
      <w:r>
        <w:rPr>
          <w:rFonts w:ascii="Times New Roman"/>
          <w:b w:val="false"/>
          <w:i w:val="false"/>
          <w:color w:val="000000"/>
          <w:sz w:val="28"/>
        </w:rPr>
        <w:t>
      Полигондарды орналастыруға мынадай жағдайда жол берілмейді:</w:t>
      </w:r>
      <w:r>
        <w:br/>
      </w:r>
      <w:r>
        <w:rPr>
          <w:rFonts w:ascii="Times New Roman"/>
          <w:b w:val="false"/>
          <w:i w:val="false"/>
          <w:color w:val="000000"/>
          <w:sz w:val="28"/>
        </w:rPr>
        <w:t>
</w:t>
      </w:r>
      <w:r>
        <w:rPr>
          <w:rFonts w:ascii="Times New Roman"/>
          <w:b w:val="false"/>
          <w:i w:val="false"/>
          <w:color w:val="000000"/>
          <w:sz w:val="28"/>
        </w:rPr>
        <w:t>
      1) полигондарды су көзінің және минералды су көздерінің санитарлық қорғау аумақтарында орналастыруға болмайды;</w:t>
      </w:r>
      <w:r>
        <w:br/>
      </w:r>
      <w:r>
        <w:rPr>
          <w:rFonts w:ascii="Times New Roman"/>
          <w:b w:val="false"/>
          <w:i w:val="false"/>
          <w:color w:val="000000"/>
          <w:sz w:val="28"/>
        </w:rPr>
        <w:t>
</w:t>
      </w:r>
      <w:r>
        <w:rPr>
          <w:rFonts w:ascii="Times New Roman"/>
          <w:b w:val="false"/>
          <w:i w:val="false"/>
          <w:color w:val="000000"/>
          <w:sz w:val="28"/>
        </w:rPr>
        <w:t>
      2) барлық курорттардың қорғау аумақтарында;</w:t>
      </w:r>
      <w:r>
        <w:br/>
      </w:r>
      <w:r>
        <w:rPr>
          <w:rFonts w:ascii="Times New Roman"/>
          <w:b w:val="false"/>
          <w:i w:val="false"/>
          <w:color w:val="000000"/>
          <w:sz w:val="28"/>
        </w:rPr>
        <w:t>
</w:t>
      </w:r>
      <w:r>
        <w:rPr>
          <w:rFonts w:ascii="Times New Roman"/>
          <w:b w:val="false"/>
          <w:i w:val="false"/>
          <w:color w:val="000000"/>
          <w:sz w:val="28"/>
        </w:rPr>
        <w:t>
      3) жер қыртысының жарықтары жер бетіне жақын орналасқанда;</w:t>
      </w:r>
      <w:r>
        <w:br/>
      </w:r>
      <w:r>
        <w:rPr>
          <w:rFonts w:ascii="Times New Roman"/>
          <w:b w:val="false"/>
          <w:i w:val="false"/>
          <w:color w:val="000000"/>
          <w:sz w:val="28"/>
        </w:rPr>
        <w:t>
</w:t>
      </w:r>
      <w:r>
        <w:rPr>
          <w:rFonts w:ascii="Times New Roman"/>
          <w:b w:val="false"/>
          <w:i w:val="false"/>
          <w:color w:val="000000"/>
          <w:sz w:val="28"/>
        </w:rPr>
        <w:t>
      4) сулы горизанттардың жер бетіне шыққан орындарында;</w:t>
      </w:r>
      <w:r>
        <w:br/>
      </w:r>
      <w:r>
        <w:rPr>
          <w:rFonts w:ascii="Times New Roman"/>
          <w:b w:val="false"/>
          <w:i w:val="false"/>
          <w:color w:val="000000"/>
          <w:sz w:val="28"/>
        </w:rPr>
        <w:t>
</w:t>
      </w:r>
      <w:r>
        <w:rPr>
          <w:rFonts w:ascii="Times New Roman"/>
          <w:b w:val="false"/>
          <w:i w:val="false"/>
          <w:color w:val="000000"/>
          <w:sz w:val="28"/>
        </w:rPr>
        <w:t>
      5) халықтың жаппай демалатын орындарында және сауықтыру мекемелері орналасқан жерлерде.</w:t>
      </w:r>
      <w:r>
        <w:br/>
      </w:r>
      <w:r>
        <w:rPr>
          <w:rFonts w:ascii="Times New Roman"/>
          <w:b w:val="false"/>
          <w:i w:val="false"/>
          <w:color w:val="000000"/>
          <w:sz w:val="28"/>
        </w:rPr>
        <w:t>
</w:t>
      </w:r>
      <w:r>
        <w:rPr>
          <w:rFonts w:ascii="Times New Roman"/>
          <w:b w:val="false"/>
          <w:i w:val="false"/>
          <w:color w:val="000000"/>
          <w:sz w:val="28"/>
        </w:rPr>
        <w:t>
      258. Полигондарға арналған учаске елді мекеннің бекітілген бас жоспарына немесе құрылыстарының жоспарына сай бөлінуі керек. Полигонды жазық жерде орналастырған дұрыс. Полигондарды сайлар мен жыраларға орналастыруға болады, олардың әрбір бөліктерін тереңдігі жағынан жоспарлау керек. Жылына 1000 тонна қалдық қабылдайтын полигон учаскесінің ауданы 0,02-0,05 гектар (бұдан әрі - га) болып, пайдалану мерзімі 20 жылға есептелуі керек.</w:t>
      </w:r>
      <w:r>
        <w:br/>
      </w:r>
      <w:r>
        <w:rPr>
          <w:rFonts w:ascii="Times New Roman"/>
          <w:b w:val="false"/>
          <w:i w:val="false"/>
          <w:color w:val="000000"/>
          <w:sz w:val="28"/>
        </w:rPr>
        <w:t>
</w:t>
      </w:r>
      <w:r>
        <w:rPr>
          <w:rFonts w:ascii="Times New Roman"/>
          <w:b w:val="false"/>
          <w:i w:val="false"/>
          <w:color w:val="000000"/>
          <w:sz w:val="28"/>
        </w:rPr>
        <w:t>
      259. Полигонның шекарасынан тұрғын үйлердің шекарасына дейінгі арақашықтығы 500 м кем болмайтын санитариялық-қорғаныс аймағы (бұдан әрі - СҚА) бар полигондар елді мекен шекарасынан тыс жерде орналасуы керек. Сондай-ақ СҚА-ның аумағы атмосфераға түсетін газ тәрізді заттардың мөлшеріне байланысты анықталады. Егер нормативті аумақтың шекарасында ҚРШШ көп болатын болса, онда оның шекарасы 1,0 қанықпаның рұқсат етілген шегі (бұдан әрі - ҚРШШ) беретін белдеу арқылы анықталады. Санитарлық-қорғаныс аумақтың ең аз дегенде 50% көгалдандырылуы керек. Тұрғын үй-жайлар орналасқан аумақ жағынан ені 50 м кем болмайтын ағаш-бұталы өсімдіктер отырғызылуы керек.</w:t>
      </w:r>
      <w:r>
        <w:br/>
      </w:r>
      <w:r>
        <w:rPr>
          <w:rFonts w:ascii="Times New Roman"/>
          <w:b w:val="false"/>
          <w:i w:val="false"/>
          <w:color w:val="000000"/>
          <w:sz w:val="28"/>
        </w:rPr>
        <w:t>
</w:t>
      </w:r>
      <w:r>
        <w:rPr>
          <w:rFonts w:ascii="Times New Roman"/>
          <w:b w:val="false"/>
          <w:i w:val="false"/>
          <w:color w:val="000000"/>
          <w:sz w:val="28"/>
        </w:rPr>
        <w:t>
      260. ҚТҚ полигондары құрылымы, пайдаланылуы және оларды қайта өңдеу белгіленген тәртіп бойынша жүргізіледі.</w:t>
      </w:r>
      <w:r>
        <w:br/>
      </w:r>
      <w:r>
        <w:rPr>
          <w:rFonts w:ascii="Times New Roman"/>
          <w:b w:val="false"/>
          <w:i w:val="false"/>
          <w:color w:val="000000"/>
          <w:sz w:val="28"/>
        </w:rPr>
        <w:t>
      Жинау аймағы полигонды пайдалану кестесіне сай кезекті түрде қалдықтармен толтырылатын (карталарға) бөлінеді.</w:t>
      </w:r>
      <w:r>
        <w:br/>
      </w:r>
      <w:r>
        <w:rPr>
          <w:rFonts w:ascii="Times New Roman"/>
          <w:b w:val="false"/>
          <w:i w:val="false"/>
          <w:color w:val="000000"/>
          <w:sz w:val="28"/>
        </w:rPr>
        <w:t>
</w:t>
      </w:r>
      <w:r>
        <w:rPr>
          <w:rFonts w:ascii="Times New Roman"/>
          <w:b w:val="false"/>
          <w:i w:val="false"/>
          <w:color w:val="000000"/>
          <w:sz w:val="28"/>
        </w:rPr>
        <w:t>
      261. Тығыздалған ҚТҚ-ның арасын және ақырғы рет көмуге керекті топырақты алу үшін, жинау аймағының (учаскесінің) барлық көлеміне қазан шұңқыр қарастырылуы керек. Қазан шұңқырлардан алынған топырақ полигонның периметрі бойынша үйіледі.</w:t>
      </w:r>
      <w:r>
        <w:br/>
      </w:r>
      <w:r>
        <w:rPr>
          <w:rFonts w:ascii="Times New Roman"/>
          <w:b w:val="false"/>
          <w:i w:val="false"/>
          <w:color w:val="000000"/>
          <w:sz w:val="28"/>
        </w:rPr>
        <w:t>
</w:t>
      </w:r>
      <w:r>
        <w:rPr>
          <w:rFonts w:ascii="Times New Roman"/>
          <w:b w:val="false"/>
          <w:i w:val="false"/>
          <w:color w:val="000000"/>
          <w:sz w:val="28"/>
        </w:rPr>
        <w:t>
      262. Полигондардағы қалдықтарды залалсыздандыру үшін бурттарда далалық компостау әдісі пайдаланылады, ал жылына 120 мың м</w:t>
      </w:r>
      <w:r>
        <w:rPr>
          <w:rFonts w:ascii="Times New Roman"/>
          <w:b w:val="false"/>
          <w:i w:val="false"/>
          <w:color w:val="000000"/>
          <w:vertAlign w:val="superscript"/>
        </w:rPr>
        <w:t>3</w:t>
      </w:r>
      <w:r>
        <w:rPr>
          <w:rFonts w:ascii="Times New Roman"/>
          <w:b w:val="false"/>
          <w:i w:val="false"/>
          <w:color w:val="000000"/>
          <w:sz w:val="28"/>
        </w:rPr>
        <w:t xml:space="preserve"> ҚТҚ қабылдайтын полигондар үшін ҚТҚ-ды жинау траншейлі сызба арқылы жүргізіледі. Траншеялардың тереңдігі 3-6 м, ал жоғарғы жағының ені 6-12 м болуы керек. Траншеялар желдің жиі соғатын бағытына көлденең орналастырылады.</w:t>
      </w:r>
      <w:r>
        <w:br/>
      </w:r>
      <w:r>
        <w:rPr>
          <w:rFonts w:ascii="Times New Roman"/>
          <w:b w:val="false"/>
          <w:i w:val="false"/>
          <w:color w:val="000000"/>
          <w:sz w:val="28"/>
        </w:rPr>
        <w:t>
</w:t>
      </w:r>
      <w:r>
        <w:rPr>
          <w:rFonts w:ascii="Times New Roman"/>
          <w:b w:val="false"/>
          <w:i w:val="false"/>
          <w:color w:val="000000"/>
          <w:sz w:val="28"/>
        </w:rPr>
        <w:t>
      263. Траншеяларды қазу барысында алынған топырақ ҚТҚ-мен толтырылған траншеяларды жабуға жұмсалынады. Ылғалдылығы 55% ҚТҚ-ды жинайтын қазан шұңқырлардың түбі, орташа жылдық жауын-шашын көп болатын климаттарда аумақтарда су өткізбейтін сазды топырақ кем дегенде 0,5 м тереңдікке қазылуы керек.</w:t>
      </w:r>
      <w:r>
        <w:br/>
      </w:r>
      <w:r>
        <w:rPr>
          <w:rFonts w:ascii="Times New Roman"/>
          <w:b w:val="false"/>
          <w:i w:val="false"/>
          <w:color w:val="000000"/>
          <w:sz w:val="28"/>
        </w:rPr>
        <w:t>
</w:t>
      </w:r>
      <w:r>
        <w:rPr>
          <w:rFonts w:ascii="Times New Roman"/>
          <w:b w:val="false"/>
          <w:i w:val="false"/>
          <w:color w:val="000000"/>
          <w:sz w:val="28"/>
        </w:rPr>
        <w:t>
      264. Бір траншеяның ұзындығы оның толтырылу уақытын есепке ала отырып анықталуы керек:</w:t>
      </w:r>
      <w:r>
        <w:br/>
      </w:r>
      <w:r>
        <w:rPr>
          <w:rFonts w:ascii="Times New Roman"/>
          <w:b w:val="false"/>
          <w:i w:val="false"/>
          <w:color w:val="000000"/>
          <w:sz w:val="28"/>
        </w:rPr>
        <w:t>
</w:t>
      </w:r>
      <w:r>
        <w:rPr>
          <w:rFonts w:ascii="Times New Roman"/>
          <w:b w:val="false"/>
          <w:i w:val="false"/>
          <w:color w:val="000000"/>
          <w:sz w:val="28"/>
        </w:rPr>
        <w:t>
      1) температурасы 00 С-ден жоғары болған кезеңде - 1-2 ай ішінде;</w:t>
      </w:r>
      <w:r>
        <w:br/>
      </w:r>
      <w:r>
        <w:rPr>
          <w:rFonts w:ascii="Times New Roman"/>
          <w:b w:val="false"/>
          <w:i w:val="false"/>
          <w:color w:val="000000"/>
          <w:sz w:val="28"/>
        </w:rPr>
        <w:t>
</w:t>
      </w:r>
      <w:r>
        <w:rPr>
          <w:rFonts w:ascii="Times New Roman"/>
          <w:b w:val="false"/>
          <w:i w:val="false"/>
          <w:color w:val="000000"/>
          <w:sz w:val="28"/>
        </w:rPr>
        <w:t>
      2) температурасы 00 С-ден төмен болған кезеңде - топырақтың барлық тоңазу кезінде.</w:t>
      </w:r>
      <w:r>
        <w:br/>
      </w:r>
      <w:r>
        <w:rPr>
          <w:rFonts w:ascii="Times New Roman"/>
          <w:b w:val="false"/>
          <w:i w:val="false"/>
          <w:color w:val="000000"/>
          <w:sz w:val="28"/>
        </w:rPr>
        <w:t>
</w:t>
      </w:r>
      <w:r>
        <w:rPr>
          <w:rFonts w:ascii="Times New Roman"/>
          <w:b w:val="false"/>
          <w:i w:val="false"/>
          <w:color w:val="000000"/>
          <w:sz w:val="28"/>
        </w:rPr>
        <w:t>
      265. ҚТҚ-ны батпақты жердегі суларға, қар суы басып кететін учаскелерге тікелей жинауға болмайды, мұндай жерлерде ҚТҚ полигонын жасау үшін, жер беті, қар суларынан деңгейі 1 метрден асатын инертті материалдардан төкпе жасау керек. Төкпе жасардан бұрын су өткізбейтін экран қарастырылуы керек. Егер жер асты сулары 1 м жоғары тереңдікте жататын болса, онда ол жердің бетіне оқшаулайтын қабат төселініп, оның топырағы құрғатылуы керек.</w:t>
      </w:r>
      <w:r>
        <w:br/>
      </w:r>
      <w:r>
        <w:rPr>
          <w:rFonts w:ascii="Times New Roman"/>
          <w:b w:val="false"/>
          <w:i w:val="false"/>
          <w:color w:val="000000"/>
          <w:sz w:val="28"/>
        </w:rPr>
        <w:t>
</w:t>
      </w:r>
      <w:r>
        <w:rPr>
          <w:rFonts w:ascii="Times New Roman"/>
          <w:b w:val="false"/>
          <w:i w:val="false"/>
          <w:color w:val="000000"/>
          <w:sz w:val="28"/>
        </w:rPr>
        <w:t>
      266. Шаруашылық аймақта өндірістік-тұрмыстық ғимараттар, гараждар, механизмдер мен машиналарға арналған төбесі жабық алаңдар қарастырылуы керек. Қызметкерлерді керекті мөлшерде ауыз сумен және шаруашылық-тұрмыстық сумен қамтамасыз ететін көз қарастырылып, олардың тамақ ішетін бөлмесі және дәретхана қарастырылуы керек. Шаруашылық аумақтың алаңдары бетондалып немесе асфальттанады. Жарық беріліп, қоршауға алынады.</w:t>
      </w:r>
      <w:r>
        <w:br/>
      </w:r>
      <w:r>
        <w:rPr>
          <w:rFonts w:ascii="Times New Roman"/>
          <w:b w:val="false"/>
          <w:i w:val="false"/>
          <w:color w:val="000000"/>
          <w:sz w:val="28"/>
        </w:rPr>
        <w:t>
</w:t>
      </w:r>
      <w:r>
        <w:rPr>
          <w:rFonts w:ascii="Times New Roman"/>
          <w:b w:val="false"/>
          <w:i w:val="false"/>
          <w:color w:val="000000"/>
          <w:sz w:val="28"/>
        </w:rPr>
        <w:t>
      267. ҚТҚ-ның контейнерлердің жуатын алаң шаруашылық аумағынан тыс жерде орналасуы тиіс, ол жерде жуу бөлімшесі қарастырылып, оған суық су әкелінуі тиіс. Таза және лас контейнерлерді таситын, сондай-ақ полигонға қоқыс әкелетін жолдар бірімен-бірі қиылыспауы тиіс.</w:t>
      </w:r>
      <w:r>
        <w:br/>
      </w:r>
      <w:r>
        <w:rPr>
          <w:rFonts w:ascii="Times New Roman"/>
          <w:b w:val="false"/>
          <w:i w:val="false"/>
          <w:color w:val="000000"/>
          <w:sz w:val="28"/>
        </w:rPr>
        <w:t>
</w:t>
      </w:r>
      <w:r>
        <w:rPr>
          <w:rFonts w:ascii="Times New Roman"/>
          <w:b w:val="false"/>
          <w:i w:val="false"/>
          <w:color w:val="000000"/>
          <w:sz w:val="28"/>
        </w:rPr>
        <w:t>
      268. Құбыр арқылы келетін су жоқ болғанда контейнерлерді жуу, сырттағы ауаның температурасы плюс 5 град. С-ден жоғары болғанда, су себетін көлік арқылы жүргізіледі.</w:t>
      </w:r>
      <w:r>
        <w:br/>
      </w:r>
      <w:r>
        <w:rPr>
          <w:rFonts w:ascii="Times New Roman"/>
          <w:b w:val="false"/>
          <w:i w:val="false"/>
          <w:color w:val="000000"/>
          <w:sz w:val="28"/>
        </w:rPr>
        <w:t>
</w:t>
      </w:r>
      <w:r>
        <w:rPr>
          <w:rFonts w:ascii="Times New Roman"/>
          <w:b w:val="false"/>
          <w:i w:val="false"/>
          <w:color w:val="000000"/>
          <w:sz w:val="28"/>
        </w:rPr>
        <w:t>
      269. Контейнерлерді жуған соң жиналған суларды булану үшін карталарға немесе ҚТҚ-ды ылғалдандыру үшін пайдалану керек.</w:t>
      </w:r>
      <w:r>
        <w:br/>
      </w:r>
      <w:r>
        <w:rPr>
          <w:rFonts w:ascii="Times New Roman"/>
          <w:b w:val="false"/>
          <w:i w:val="false"/>
          <w:color w:val="000000"/>
          <w:sz w:val="28"/>
        </w:rPr>
        <w:t>
</w:t>
      </w:r>
      <w:r>
        <w:rPr>
          <w:rFonts w:ascii="Times New Roman"/>
          <w:b w:val="false"/>
          <w:i w:val="false"/>
          <w:color w:val="000000"/>
          <w:sz w:val="28"/>
        </w:rPr>
        <w:t>
      270. Полигоннан шыға берісте зарарсыздандырғыш қондырғы - қоқсық жинағыштардың дөңгелектерін зарарсыздандыратын ұзындығы кем дегенде 8 м, ені 3 м, тереңдігі 0,3 м болатын бетондалған ванна қарастырылуы керек. Бұл ванна мемлекеттік тіркеуден және сертификаттаудан өткен зарарсыздандырғыш заттардың ерітіндісімен толтырылуы керек.</w:t>
      </w:r>
      <w:r>
        <w:br/>
      </w:r>
      <w:r>
        <w:rPr>
          <w:rFonts w:ascii="Times New Roman"/>
          <w:b w:val="false"/>
          <w:i w:val="false"/>
          <w:color w:val="000000"/>
          <w:sz w:val="28"/>
        </w:rPr>
        <w:t>
</w:t>
      </w:r>
      <w:r>
        <w:rPr>
          <w:rFonts w:ascii="Times New Roman"/>
          <w:b w:val="false"/>
          <w:i w:val="false"/>
          <w:color w:val="000000"/>
          <w:sz w:val="28"/>
        </w:rPr>
        <w:t>
      271. Полигонның барлық ауласының периметрі бойынша жеңіл қоршау жүргізіледі. Оны тереңдігі 2 м астын құрғататын траншея немесе биіктігі 2 м аспайтын топырақ үйінділері алмастыра алады. Шаруашылық-тұрмыстық ғимараттың алдына шлагбаум орналастырылады. Түнде полигонның ауласы жарықтандырылуы керек. Жұмыс карталарының ең төменгі жарықтануы 5 люкстен кем болмауы керек.</w:t>
      </w:r>
      <w:r>
        <w:br/>
      </w:r>
      <w:r>
        <w:rPr>
          <w:rFonts w:ascii="Times New Roman"/>
          <w:b w:val="false"/>
          <w:i w:val="false"/>
          <w:color w:val="000000"/>
          <w:sz w:val="28"/>
        </w:rPr>
        <w:t>
</w:t>
      </w:r>
      <w:r>
        <w:rPr>
          <w:rFonts w:ascii="Times New Roman"/>
          <w:b w:val="false"/>
          <w:i w:val="false"/>
          <w:color w:val="000000"/>
          <w:sz w:val="28"/>
        </w:rPr>
        <w:t>
      272. Полигонның көгалында (периметрі бойынша) ҚТҚ-дың жер асты суларына әсерін есептеу үшін бақылау ұңғымалары қарастырылып, олардың бірі полигоннан жоғары жер асты суларының ағыны бойында, 1-2 ұңғыма полигоннан төмен жерде орналастырылады. Ұңғымаларға автокөлік баратын жолдар қарастырылып, суларды жинайтын немесе сынама алу үшін суларды құйып алатын сыйымдылықтар қарастырылады.</w:t>
      </w:r>
    </w:p>
    <w:bookmarkEnd w:id="43"/>
    <w:bookmarkStart w:name="z346" w:id="44"/>
    <w:p>
      <w:pPr>
        <w:spacing w:after="0"/>
        <w:ind w:left="0"/>
        <w:jc w:val="left"/>
      </w:pPr>
      <w:r>
        <w:rPr>
          <w:rFonts w:ascii="Times New Roman"/>
          <w:b/>
          <w:i w:val="false"/>
          <w:color w:val="000000"/>
        </w:rPr>
        <w:t xml:space="preserve"> 
22. ҚТҚ полигондарын пайдалануға және оларды консервациялауға</w:t>
      </w:r>
      <w:r>
        <w:br/>
      </w:r>
      <w:r>
        <w:rPr>
          <w:rFonts w:ascii="Times New Roman"/>
          <w:b/>
          <w:i w:val="false"/>
          <w:color w:val="000000"/>
        </w:rPr>
        <w:t>
қойылатын санитариялық-эпидемиологиялық талаптар</w:t>
      </w:r>
    </w:p>
    <w:bookmarkEnd w:id="44"/>
    <w:bookmarkStart w:name="z347" w:id="45"/>
    <w:p>
      <w:pPr>
        <w:spacing w:after="0"/>
        <w:ind w:left="0"/>
        <w:jc w:val="both"/>
      </w:pPr>
      <w:r>
        <w:rPr>
          <w:rFonts w:ascii="Times New Roman"/>
          <w:b w:val="false"/>
          <w:i w:val="false"/>
          <w:color w:val="000000"/>
          <w:sz w:val="28"/>
        </w:rPr>
        <w:t>
      273. Полигонға жеткізілетін ҚТҚ санының есебі арнайы жорналда жүргізіледі (осы санитарлық ережеге </w:t>
      </w:r>
      <w:r>
        <w:rPr>
          <w:rFonts w:ascii="Times New Roman"/>
          <w:b w:val="false"/>
          <w:i w:val="false"/>
          <w:color w:val="000000"/>
          <w:sz w:val="28"/>
        </w:rPr>
        <w:t>8-қосымша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274. ҚТҚ-ны жинау жұмысшы карталарына сай жүргізіледі. ҚТҚ-ның аралық немесе ақтық рет оқшаулау тығыздалған қабаты қалыңдығы 2,0 м топырақпен немесе басқа инертті материалдармен жабу арқылы жүргізілуі керек. Жазық жерлерде орналасқан ҚТҚ-ның полигондарын оқшаулау жаз мезгілдерінде күн сайын, ал температура +5град. С-ден төмен болғанда 3 тәулік сайын жүргізілуі керек.</w:t>
      </w:r>
      <w:r>
        <w:br/>
      </w:r>
      <w:r>
        <w:rPr>
          <w:rFonts w:ascii="Times New Roman"/>
          <w:b w:val="false"/>
          <w:i w:val="false"/>
          <w:color w:val="000000"/>
          <w:sz w:val="28"/>
        </w:rPr>
        <w:t>
</w:t>
      </w:r>
      <w:r>
        <w:rPr>
          <w:rFonts w:ascii="Times New Roman"/>
          <w:b w:val="false"/>
          <w:i w:val="false"/>
          <w:color w:val="000000"/>
          <w:sz w:val="28"/>
        </w:rPr>
        <w:t>
      275. Қыс мезгілінде оқшаулағыш материал ретінде көмір қождарын, өндірістік қалдықтарды: әкті, борды, гипсті, графитті, асбоцементті, шиферді пайдалануға болады.</w:t>
      </w:r>
      <w:r>
        <w:br/>
      </w:r>
      <w:r>
        <w:rPr>
          <w:rFonts w:ascii="Times New Roman"/>
          <w:b w:val="false"/>
          <w:i w:val="false"/>
          <w:color w:val="000000"/>
          <w:sz w:val="28"/>
        </w:rPr>
        <w:t>
</w:t>
      </w:r>
      <w:r>
        <w:rPr>
          <w:rFonts w:ascii="Times New Roman"/>
          <w:b w:val="false"/>
          <w:i w:val="false"/>
          <w:color w:val="000000"/>
          <w:sz w:val="28"/>
        </w:rPr>
        <w:t>
      276. ҚТҚ-ның полигондарында жинап, сақтау кезінде периметрі бойынша оқшауланып, тығыздалуы тиіс, 5 тәулікте бір рет жоғарғы жағынан оқшаулауға (траншеяны жабу) жол беріледі.</w:t>
      </w:r>
      <w:r>
        <w:br/>
      </w:r>
      <w:r>
        <w:rPr>
          <w:rFonts w:ascii="Times New Roman"/>
          <w:b w:val="false"/>
          <w:i w:val="false"/>
          <w:color w:val="000000"/>
          <w:sz w:val="28"/>
        </w:rPr>
        <w:t>
</w:t>
      </w:r>
      <w:r>
        <w:rPr>
          <w:rFonts w:ascii="Times New Roman"/>
          <w:b w:val="false"/>
          <w:i w:val="false"/>
          <w:color w:val="000000"/>
          <w:sz w:val="28"/>
        </w:rPr>
        <w:t>
      277. Қоқсық жинағыштардан төккенде және ҚТҚ жинағанда қалдықтардың жеңіл түрлерін ұстап қалу үшін, жылжымалы тор қоршауларды жел тұратын жағынан тіктей орнатады. Кемінде ауысымына бір рет жылжымалы қалқаншаларда ұсталған қалдықтарды жұмысшы карталардың беттеріне жинап, орналастырады, олар үстіңгі жағынан оқшаулайтын топырақпен тығыздалады.</w:t>
      </w:r>
      <w:r>
        <w:br/>
      </w:r>
      <w:r>
        <w:rPr>
          <w:rFonts w:ascii="Times New Roman"/>
          <w:b w:val="false"/>
          <w:i w:val="false"/>
          <w:color w:val="000000"/>
          <w:sz w:val="28"/>
        </w:rPr>
        <w:t>
</w:t>
      </w:r>
      <w:r>
        <w:rPr>
          <w:rFonts w:ascii="Times New Roman"/>
          <w:b w:val="false"/>
          <w:i w:val="false"/>
          <w:color w:val="000000"/>
          <w:sz w:val="28"/>
        </w:rPr>
        <w:t>
      278. Жерасты және бетіндегі жиналған суларды ашық су қоймаларына апаратын айналмалы каналдар жүйелі түрде қалдықтардан тазалануы тиіс.</w:t>
      </w:r>
      <w:r>
        <w:br/>
      </w:r>
      <w:r>
        <w:rPr>
          <w:rFonts w:ascii="Times New Roman"/>
          <w:b w:val="false"/>
          <w:i w:val="false"/>
          <w:color w:val="000000"/>
          <w:sz w:val="28"/>
        </w:rPr>
        <w:t>
</w:t>
      </w:r>
      <w:r>
        <w:rPr>
          <w:rFonts w:ascii="Times New Roman"/>
          <w:b w:val="false"/>
          <w:i w:val="false"/>
          <w:color w:val="000000"/>
          <w:sz w:val="28"/>
        </w:rPr>
        <w:t>
      279. Полигонның қызмет көрсететін персоналы кемінде 10 күнде бір рет полигонның СҚА және полигонға келетін жолдың жанындағы жерлерді тексеруден өткізулері тиіс. Олар ластанған жағдайда, тазалануы тиіс.</w:t>
      </w:r>
      <w:r>
        <w:br/>
      </w:r>
      <w:r>
        <w:rPr>
          <w:rFonts w:ascii="Times New Roman"/>
          <w:b w:val="false"/>
          <w:i w:val="false"/>
          <w:color w:val="000000"/>
          <w:sz w:val="28"/>
        </w:rPr>
        <w:t>
</w:t>
      </w:r>
      <w:r>
        <w:rPr>
          <w:rFonts w:ascii="Times New Roman"/>
          <w:b w:val="false"/>
          <w:i w:val="false"/>
          <w:color w:val="000000"/>
          <w:sz w:val="28"/>
        </w:rPr>
        <w:t>
      280. Полигонның аумағында ҚТҚ-ны жағуға қатаң тыйым салынады, ал олар өз бетінен жанған жағдайда сөндірілуі тиіс.</w:t>
      </w:r>
      <w:r>
        <w:br/>
      </w:r>
      <w:r>
        <w:rPr>
          <w:rFonts w:ascii="Times New Roman"/>
          <w:b w:val="false"/>
          <w:i w:val="false"/>
          <w:color w:val="000000"/>
          <w:sz w:val="28"/>
        </w:rPr>
        <w:t>
</w:t>
      </w:r>
      <w:r>
        <w:rPr>
          <w:rFonts w:ascii="Times New Roman"/>
          <w:b w:val="false"/>
          <w:i w:val="false"/>
          <w:color w:val="000000"/>
          <w:sz w:val="28"/>
        </w:rPr>
        <w:t>
      281. Полигонды жабу жобалау барысында қарастырылған биіктікке жететіндей етіп, топырақпен жапқаннан кейін жүргізіледі. Жапқан топырақтың сығымдалу салдарынан төмендейтінін еске ала отырып, пайдалану уақыты 5 жылдан кем полигондарды топырақпен жапқанда жобаланған шамадан 10% көп мөлшерде жабу керек.</w:t>
      </w:r>
      <w:r>
        <w:br/>
      </w:r>
      <w:r>
        <w:rPr>
          <w:rFonts w:ascii="Times New Roman"/>
          <w:b w:val="false"/>
          <w:i w:val="false"/>
          <w:color w:val="000000"/>
          <w:sz w:val="28"/>
        </w:rPr>
        <w:t>
</w:t>
      </w:r>
      <w:r>
        <w:rPr>
          <w:rFonts w:ascii="Times New Roman"/>
          <w:b w:val="false"/>
          <w:i w:val="false"/>
          <w:color w:val="000000"/>
          <w:sz w:val="28"/>
        </w:rPr>
        <w:t>
      282. Полигонды жабар алдындағы үстіңгі ақырғы қабат су жібермейтін топырақпен жабылуы тиіс.</w:t>
      </w:r>
      <w:r>
        <w:br/>
      </w:r>
      <w:r>
        <w:rPr>
          <w:rFonts w:ascii="Times New Roman"/>
          <w:b w:val="false"/>
          <w:i w:val="false"/>
          <w:color w:val="000000"/>
          <w:sz w:val="28"/>
        </w:rPr>
        <w:t>
</w:t>
      </w:r>
      <w:r>
        <w:rPr>
          <w:rFonts w:ascii="Times New Roman"/>
          <w:b w:val="false"/>
          <w:i w:val="false"/>
          <w:color w:val="000000"/>
          <w:sz w:val="28"/>
        </w:rPr>
        <w:t>
      283. Үстіңгі ақырғы қабатты жобалағанда полигонның шет жағында су ағатын еңістіктерді қарастыру тиіс.</w:t>
      </w:r>
      <w:r>
        <w:br/>
      </w:r>
      <w:r>
        <w:rPr>
          <w:rFonts w:ascii="Times New Roman"/>
          <w:b w:val="false"/>
          <w:i w:val="false"/>
          <w:color w:val="000000"/>
          <w:sz w:val="28"/>
        </w:rPr>
        <w:t>
</w:t>
      </w:r>
      <w:r>
        <w:rPr>
          <w:rFonts w:ascii="Times New Roman"/>
          <w:b w:val="false"/>
          <w:i w:val="false"/>
          <w:color w:val="000000"/>
          <w:sz w:val="28"/>
        </w:rPr>
        <w:t>
      284. Полигонның сыртқы еңістіктерін бекіту пайдаланудың басынан бастап, қабырғасы көтерілген сайын жүргізілуі тиіс. Полигонның сыртқы еңістіктерін бекітуге өсімдіктер өсетін топырақты пайдалануға жол беріледі.</w:t>
      </w:r>
      <w:r>
        <w:br/>
      </w:r>
      <w:r>
        <w:rPr>
          <w:rFonts w:ascii="Times New Roman"/>
          <w:b w:val="false"/>
          <w:i w:val="false"/>
          <w:color w:val="000000"/>
          <w:sz w:val="28"/>
        </w:rPr>
        <w:t>
</w:t>
      </w:r>
      <w:r>
        <w:rPr>
          <w:rFonts w:ascii="Times New Roman"/>
          <w:b w:val="false"/>
          <w:i w:val="false"/>
          <w:color w:val="000000"/>
          <w:sz w:val="28"/>
        </w:rPr>
        <w:t>
      285. Полигонның жоғарғы жабылатын қабатын құру полигон жабылған соң, оны одан әрі пайдаланудың алдын ала қарастырылған жағдайларға байланысты анықталады. Жабық полигонды ормансаябақты кешенін, шаңғы спортына арналған төбе немесе айналаны көруге арналған қарайтын алаң жасау үшін пайдаланғанда жабылатын сыртқы қабаттың қалыңдығы кем дегенде 0,6 м болуы керек.</w:t>
      </w:r>
      <w:r>
        <w:br/>
      </w:r>
      <w:r>
        <w:rPr>
          <w:rFonts w:ascii="Times New Roman"/>
          <w:b w:val="false"/>
          <w:i w:val="false"/>
          <w:color w:val="000000"/>
          <w:sz w:val="28"/>
        </w:rPr>
        <w:t>
</w:t>
      </w:r>
      <w:r>
        <w:rPr>
          <w:rFonts w:ascii="Times New Roman"/>
          <w:b w:val="false"/>
          <w:i w:val="false"/>
          <w:color w:val="000000"/>
          <w:sz w:val="28"/>
        </w:rPr>
        <w:t>
      286. Полигонның шеткі еңіс беттерінің сумен шайылып, желмен ұшырылып кетпеуі үшін, сыртқы оқшаулағыш қабатын жапқаннан кейін, оларды терраса түрінде көгалдандыру тиіс. Егілетін ағаштар мен бұталар жердің климаттық жағдайына байланысты таңдалып алынады.</w:t>
      </w:r>
      <w:r>
        <w:br/>
      </w:r>
      <w:r>
        <w:rPr>
          <w:rFonts w:ascii="Times New Roman"/>
          <w:b w:val="false"/>
          <w:i w:val="false"/>
          <w:color w:val="000000"/>
          <w:sz w:val="28"/>
        </w:rPr>
        <w:t>
</w:t>
      </w:r>
      <w:r>
        <w:rPr>
          <w:rFonts w:ascii="Times New Roman"/>
          <w:b w:val="false"/>
          <w:i w:val="false"/>
          <w:color w:val="000000"/>
          <w:sz w:val="28"/>
        </w:rPr>
        <w:t>
      287. ҚТҚ полигонының аумағын тағамдық заттардан басқаға арналған қоймаға пайдалану үшін жоғарғы оқшаулағыш қабаттың қалыңдығы 1,5 м кем болмауы тиіс. Қалдықтардың жоғарғы беті оқшаулағыш қабатпен жабылғанға дейін мұқият түрде тегістеліп, тапталуы тиіс.</w:t>
      </w:r>
      <w:r>
        <w:br/>
      </w:r>
      <w:r>
        <w:rPr>
          <w:rFonts w:ascii="Times New Roman"/>
          <w:b w:val="false"/>
          <w:i w:val="false"/>
          <w:color w:val="000000"/>
          <w:sz w:val="28"/>
        </w:rPr>
        <w:t>
</w:t>
      </w:r>
      <w:r>
        <w:rPr>
          <w:rFonts w:ascii="Times New Roman"/>
          <w:b w:val="false"/>
          <w:i w:val="false"/>
          <w:color w:val="000000"/>
          <w:sz w:val="28"/>
        </w:rPr>
        <w:t>
      288. Қайта өңделген полигон аумағын күрделі құрылыс жұмыстары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289. Пайдаланылуы біткен карьерлер, жасанды түрде пайда болған қуыстар жаңбыр және ағынды сулар жиналатын орын болып табылады. Осындай аумақта шаруашылыққа жарамды етіп, пайдалану үшін, бұл жерлерде қайта өңдеу жұмыстары жүргізіледі.</w:t>
      </w:r>
      <w:r>
        <w:br/>
      </w:r>
      <w:r>
        <w:rPr>
          <w:rFonts w:ascii="Times New Roman"/>
          <w:b w:val="false"/>
          <w:i w:val="false"/>
          <w:color w:val="000000"/>
          <w:sz w:val="28"/>
        </w:rPr>
        <w:t>
</w:t>
      </w:r>
      <w:r>
        <w:rPr>
          <w:rFonts w:ascii="Times New Roman"/>
          <w:b w:val="false"/>
          <w:i w:val="false"/>
          <w:color w:val="000000"/>
          <w:sz w:val="28"/>
        </w:rPr>
        <w:t>
      290. Мұндай карьерлерді, басқа да жасанды түрде пайда болған қуыстарды ҚТҚ-ның белсенділігі жоқ, қауіптілігі жағынан 3-4 сыныптарға жататын қалдықтарымен толтыруға болады. Мұндай қалдықтармен ой-шұңқырларды толтыру үшін, олар алдын-ала морфологиялық, физикалық-химиялық тұрғыдан тексерістен өтуі керек. Бұлардың құрамындағы тағамдық қалдықтар 15% аспауы керек. Қалдықтар орналастыратын орынның түбі полигонды жобалау, пайдалану және қайта өңдеуден өткізерде қойылатын талаптар тәртібіне сай болуы тиіс.</w:t>
      </w:r>
      <w:r>
        <w:br/>
      </w:r>
      <w:r>
        <w:rPr>
          <w:rFonts w:ascii="Times New Roman"/>
          <w:b w:val="false"/>
          <w:i w:val="false"/>
          <w:color w:val="000000"/>
          <w:sz w:val="28"/>
        </w:rPr>
        <w:t>
</w:t>
      </w:r>
      <w:r>
        <w:rPr>
          <w:rFonts w:ascii="Times New Roman"/>
          <w:b w:val="false"/>
          <w:i w:val="false"/>
          <w:color w:val="000000"/>
          <w:sz w:val="28"/>
        </w:rPr>
        <w:t>
      291. Қайта өңдеуден өткізетін карьерлердің СҚА мөлшері ҚТҚ-ның қоқыстиейтін стансасының СҚА мөлшерімен бірдей болып, жақын орналасқан құрылыстардан кем дегенде 100 м жерде орналасуы керек. Қайта өңделетін карьерлер жеңіл қоршалынып, шаруашылық жұмыстарын жүргізу үшін уақытша нысандар қарастырылуы керек.</w:t>
      </w:r>
    </w:p>
    <w:bookmarkEnd w:id="45"/>
    <w:bookmarkStart w:name="z366" w:id="46"/>
    <w:p>
      <w:pPr>
        <w:spacing w:after="0"/>
        <w:ind w:left="0"/>
        <w:jc w:val="left"/>
      </w:pPr>
      <w:r>
        <w:rPr>
          <w:rFonts w:ascii="Times New Roman"/>
          <w:b/>
          <w:i w:val="false"/>
          <w:color w:val="000000"/>
        </w:rPr>
        <w:t xml:space="preserve"> 
23. ҚТҚ полигонын пайдалануды өндірістік бақылауға қойылатын</w:t>
      </w:r>
      <w:r>
        <w:br/>
      </w:r>
      <w:r>
        <w:rPr>
          <w:rFonts w:ascii="Times New Roman"/>
          <w:b/>
          <w:i w:val="false"/>
          <w:color w:val="000000"/>
        </w:rPr>
        <w:t>
санитариялық-эпидемиологиялық талаптар</w:t>
      </w:r>
    </w:p>
    <w:bookmarkEnd w:id="46"/>
    <w:bookmarkStart w:name="z367" w:id="47"/>
    <w:p>
      <w:pPr>
        <w:spacing w:after="0"/>
        <w:ind w:left="0"/>
        <w:jc w:val="both"/>
      </w:pPr>
      <w:r>
        <w:rPr>
          <w:rFonts w:ascii="Times New Roman"/>
          <w:b w:val="false"/>
          <w:i w:val="false"/>
          <w:color w:val="000000"/>
          <w:sz w:val="28"/>
        </w:rPr>
        <w:t>
      292. Полигондар ҚТҚ мен кейбір өнеркәсіптік қалдықтарды қабылдағанда, бекітілген нұсқауларға сай технологиялық бақылауды полигонның зертханасы жүргізеді. Зертхана полигонға қабылданатын қалдықтардың фракциялық, морфологиялық және химиялық құрамын; контейнерлердің жуылу тәртібінің қадағалануын; атмосфералық ауаның, ашық су айдындарының суының ластану жағдайын, полигонның жұмысшы аумағында және СҚА шекарасындағы жер асты суларының ластануын бақылайды.</w:t>
      </w:r>
      <w:r>
        <w:br/>
      </w:r>
      <w:r>
        <w:rPr>
          <w:rFonts w:ascii="Times New Roman"/>
          <w:b w:val="false"/>
          <w:i w:val="false"/>
          <w:color w:val="000000"/>
          <w:sz w:val="28"/>
        </w:rPr>
        <w:t>
</w:t>
      </w:r>
      <w:r>
        <w:rPr>
          <w:rFonts w:ascii="Times New Roman"/>
          <w:b w:val="false"/>
          <w:i w:val="false"/>
          <w:color w:val="000000"/>
          <w:sz w:val="28"/>
        </w:rPr>
        <w:t>
      293. Жерасты суларының қандай тереңдікте орналасуына байланысты оған бақылау жүргізіліп отыру керек. Полигонның көгалдандырылған аумағында және полигонның СҚА ұңғымалар, құдықтар немесе ұңғымалардың қазылуы жобалануы тиіс. Бақылау қондырғыларын қалдық сүзіндісі әсер етпейтін полигоннан жоғары орналасқан жер асты сулары келетін жерде орналастыру тиіс.</w:t>
      </w:r>
      <w:r>
        <w:br/>
      </w:r>
      <w:r>
        <w:rPr>
          <w:rFonts w:ascii="Times New Roman"/>
          <w:b w:val="false"/>
          <w:i w:val="false"/>
          <w:color w:val="000000"/>
          <w:sz w:val="28"/>
        </w:rPr>
        <w:t>
      Полигоннан жоғары орналасқан жер беті су көздерінен және полигоннан төмен орналасқан су әкететін каналдардың бойында жер беті суларынан сынама алатын орын жобалануы керек.</w:t>
      </w:r>
      <w:r>
        <w:br/>
      </w:r>
      <w:r>
        <w:rPr>
          <w:rFonts w:ascii="Times New Roman"/>
          <w:b w:val="false"/>
          <w:i w:val="false"/>
          <w:color w:val="000000"/>
          <w:sz w:val="28"/>
        </w:rPr>
        <w:t>
</w:t>
      </w:r>
      <w:r>
        <w:rPr>
          <w:rFonts w:ascii="Times New Roman"/>
          <w:b w:val="false"/>
          <w:i w:val="false"/>
          <w:color w:val="000000"/>
          <w:sz w:val="28"/>
        </w:rPr>
        <w:t>
      294. Сынамалар алынған жер асты және жер беті суларынан аммиакты, нитраттарды, гидрокарбонаттарды, кальцийді, темір хлоридін, сульфаттарды, литийді, ОБК, ОХК, органикалық көміртектерді, рН, магнийді, кадмийді, хромды, цианидтерді, қорғасынды, сынапты, күшәнді, мысты, барийді, құрғақ қалдықтарды анықтайды. Алынған сынама гельминтологиялық және бактериологиялық тексерістен өтеді. Егер ағыстың төменгі жағынан алынған сынамаларды анықталатын заттардың қанықпасының мөлшері бақылауға алынатын сынамадағы мөлшерден көп болса, бақылау жасайтын органдармен келісе отырып, анықтайтын көрсеткіштер саны көбейтіледі, ал егер анықталған заттың ҚРШШ-ы нормадан асып кетсе, олардың жер асты суларына түсуін азайтып, нормативті ҚРШШ деңгейіне дейін төмендететін шараларды қарастыру қажет.</w:t>
      </w:r>
      <w:r>
        <w:br/>
      </w:r>
      <w:r>
        <w:rPr>
          <w:rFonts w:ascii="Times New Roman"/>
          <w:b w:val="false"/>
          <w:i w:val="false"/>
          <w:color w:val="000000"/>
          <w:sz w:val="28"/>
        </w:rPr>
        <w:t>
</w:t>
      </w:r>
      <w:r>
        <w:rPr>
          <w:rFonts w:ascii="Times New Roman"/>
          <w:b w:val="false"/>
          <w:i w:val="false"/>
          <w:color w:val="000000"/>
          <w:sz w:val="28"/>
        </w:rPr>
        <w:t>
      295. Полигон үстіндегі және СҚА шекарасындағы атмосфералық ауаға жасалынатын қосындыларды анықтауға бағытталған тексерістер тоқсан сайын жүргізілуі керек. Анықталатын көрсеткіштердің мөлшері және кезеңділігі полигонға жасалынатын өндірістік бақылаудың жобалау сатысында анықталады. Атмосфералық ауаға алынған сынамадан метанды, күкірт сутегіні, аммиакты, көміртегінің тотығын, бензолды, үш хлорметанды, төрт хлорлыкөміртегіні, хлорбензолды анықтайды.</w:t>
      </w:r>
      <w:r>
        <w:br/>
      </w:r>
      <w:r>
        <w:rPr>
          <w:rFonts w:ascii="Times New Roman"/>
          <w:b w:val="false"/>
          <w:i w:val="false"/>
          <w:color w:val="000000"/>
          <w:sz w:val="28"/>
        </w:rPr>
        <w:t>
</w:t>
      </w:r>
      <w:r>
        <w:rPr>
          <w:rFonts w:ascii="Times New Roman"/>
          <w:b w:val="false"/>
          <w:i w:val="false"/>
          <w:color w:val="000000"/>
          <w:sz w:val="28"/>
        </w:rPr>
        <w:t>
      296. Егер, полигонның СҚА шекарасындағы атмосфералық ауада РШШ-дан жоғары ластануы анықталғанда және жұмыс аумағында РШШ-тың деңгейі жоғары болса, ластанудың төмендететін шаралар қарастырылуы қажет.</w:t>
      </w:r>
      <w:r>
        <w:br/>
      </w:r>
      <w:r>
        <w:rPr>
          <w:rFonts w:ascii="Times New Roman"/>
          <w:b w:val="false"/>
          <w:i w:val="false"/>
          <w:color w:val="000000"/>
          <w:sz w:val="28"/>
        </w:rPr>
        <w:t>
</w:t>
      </w:r>
      <w:r>
        <w:rPr>
          <w:rFonts w:ascii="Times New Roman"/>
          <w:b w:val="false"/>
          <w:i w:val="false"/>
          <w:color w:val="000000"/>
          <w:sz w:val="28"/>
        </w:rPr>
        <w:t>
      297. Өндірістік бақылау жүйесі полигон аумағындағы топыраққа әсер ететін жерде тұрақты бақылау жүргізуді талап етеді. Топырақтың сапасы химиялық (ауыр металдардың барлығына, нитриттердің, нитраттардың, гидрокарбонаттардың, органикалық көміртегінің, рН, цианидтердің, қорғасынның, сынаптың, күшәннің), микробиологиялық (бактериологиялық жалпы санды, колититрді, протейлердің титрін), паразитологиялық (гельминт жұмыртқаларын) және радиологиялық көрсеткіштер бойынша анықталады.</w:t>
      </w:r>
    </w:p>
    <w:bookmarkEnd w:id="47"/>
    <w:bookmarkStart w:name="z373" w:id="48"/>
    <w:p>
      <w:pPr>
        <w:spacing w:after="0"/>
        <w:ind w:left="0"/>
        <w:jc w:val="left"/>
      </w:pPr>
      <w:r>
        <w:rPr>
          <w:rFonts w:ascii="Times New Roman"/>
          <w:b/>
          <w:i w:val="false"/>
          <w:color w:val="000000"/>
        </w:rPr>
        <w:t xml:space="preserve"> 
24. Төгетін станцияларды күтіп-ұстауға қойылатын</w:t>
      </w:r>
      <w:r>
        <w:br/>
      </w:r>
      <w:r>
        <w:rPr>
          <w:rFonts w:ascii="Times New Roman"/>
          <w:b/>
          <w:i w:val="false"/>
          <w:color w:val="000000"/>
        </w:rPr>
        <w:t>
санитариялық-эпидемиологиялық талаптар</w:t>
      </w:r>
    </w:p>
    <w:bookmarkEnd w:id="48"/>
    <w:bookmarkStart w:name="z374" w:id="49"/>
    <w:p>
      <w:pPr>
        <w:spacing w:after="0"/>
        <w:ind w:left="0"/>
        <w:jc w:val="both"/>
      </w:pPr>
      <w:r>
        <w:rPr>
          <w:rFonts w:ascii="Times New Roman"/>
          <w:b w:val="false"/>
          <w:i w:val="false"/>
          <w:color w:val="000000"/>
          <w:sz w:val="28"/>
        </w:rPr>
        <w:t>
      298. Елді мекенде орталықтандырылған кәріздеу жүйесіне қосылмаған объектілер, тұрғын үйлер бар болса, кәріздеу желісіне жиналған суларды қабылдау және төгу үшін төгетін стансалар қаралуы керек, оларды орналастыру мемлекеттік санитариялық-эпидемиологиялық қызмет органдарымен келісілуі тиіс.</w:t>
      </w:r>
      <w:r>
        <w:br/>
      </w:r>
      <w:r>
        <w:rPr>
          <w:rFonts w:ascii="Times New Roman"/>
          <w:b w:val="false"/>
          <w:i w:val="false"/>
          <w:color w:val="000000"/>
          <w:sz w:val="28"/>
        </w:rPr>
        <w:t>
</w:t>
      </w:r>
      <w:r>
        <w:rPr>
          <w:rFonts w:ascii="Times New Roman"/>
          <w:b w:val="false"/>
          <w:i w:val="false"/>
          <w:color w:val="000000"/>
          <w:sz w:val="28"/>
        </w:rPr>
        <w:t>
      299. Төгетін станциялар диаметрі кемінде 400 мм кәріздеу коллектордың жанында орналасуы тиіс, алайда төгетін станциядан қабылданатын жиналған сулардың көлемі коллектор бойынша жалпы есепті шығынның 20%-нан аспауы тиіс.</w:t>
      </w:r>
      <w:r>
        <w:br/>
      </w:r>
      <w:r>
        <w:rPr>
          <w:rFonts w:ascii="Times New Roman"/>
          <w:b w:val="false"/>
          <w:i w:val="false"/>
          <w:color w:val="000000"/>
          <w:sz w:val="28"/>
        </w:rPr>
        <w:t>
</w:t>
      </w:r>
      <w:r>
        <w:rPr>
          <w:rFonts w:ascii="Times New Roman"/>
          <w:b w:val="false"/>
          <w:i w:val="false"/>
          <w:color w:val="000000"/>
          <w:sz w:val="28"/>
        </w:rPr>
        <w:t>
      300. Төгетін станцияға арналған учаске тұрғын үйлерге және қоғамдық ғимараттар мен имараттарға, сонымен бірге тамақ өнеркәсібінің кәсіпорындарына қарағанда негізгі желдердің салыстырмалы жел тұратын жақтың ығында орналасуы қажет. Жер учаскесінің көлемі 1000 л/жиналған суға 0,2 га есебімен анықталады. Учаскеге келетін жол, алаңның айналасын қорғайтын көгалдандырылған жолағы болуы керек. Келетін жол мен алаң түнде жасанды жарық көзімен қамтамасыз етілуі тиіс.</w:t>
      </w:r>
      <w:r>
        <w:br/>
      </w:r>
      <w:r>
        <w:rPr>
          <w:rFonts w:ascii="Times New Roman"/>
          <w:b w:val="false"/>
          <w:i w:val="false"/>
          <w:color w:val="000000"/>
          <w:sz w:val="28"/>
        </w:rPr>
        <w:t>
</w:t>
      </w:r>
      <w:r>
        <w:rPr>
          <w:rFonts w:ascii="Times New Roman"/>
          <w:b w:val="false"/>
          <w:i w:val="false"/>
          <w:color w:val="000000"/>
          <w:sz w:val="28"/>
        </w:rPr>
        <w:t>
      301. Төгетін станцияның айналасындағы СҚА көлемі 1000 метрден кем болмауы тиіс.</w:t>
      </w:r>
      <w:r>
        <w:br/>
      </w:r>
      <w:r>
        <w:rPr>
          <w:rFonts w:ascii="Times New Roman"/>
          <w:b w:val="false"/>
          <w:i w:val="false"/>
          <w:color w:val="000000"/>
          <w:sz w:val="28"/>
        </w:rPr>
        <w:t>
</w:t>
      </w:r>
      <w:r>
        <w:rPr>
          <w:rFonts w:ascii="Times New Roman"/>
          <w:b w:val="false"/>
          <w:i w:val="false"/>
          <w:color w:val="000000"/>
          <w:sz w:val="28"/>
        </w:rPr>
        <w:t>
      302. Төгетін станция өндірістік және шаруашылық-ауыз су мақсатына арналған сумен мынадай есепте қамтамасыз етілуі тиіс: 30% - бранспойттармен көліктік құралдарды жуу үшін, 25% - каналдың қабылдайтын құйғыларының жанындағы сұйық қалдықтарды араластыру үшін, 45% тор бөлімшесіне және су шымылдығын жасау үшін және сорып шығаратын механикалық қондырғымен қосылған желдеткіші болуы керек.</w:t>
      </w:r>
      <w:r>
        <w:br/>
      </w:r>
      <w:r>
        <w:rPr>
          <w:rFonts w:ascii="Times New Roman"/>
          <w:b w:val="false"/>
          <w:i w:val="false"/>
          <w:color w:val="000000"/>
          <w:sz w:val="28"/>
        </w:rPr>
        <w:t>
</w:t>
      </w:r>
      <w:r>
        <w:rPr>
          <w:rFonts w:ascii="Times New Roman"/>
          <w:b w:val="false"/>
          <w:i w:val="false"/>
          <w:color w:val="000000"/>
          <w:sz w:val="28"/>
        </w:rPr>
        <w:t>
      303. Төгетін станцияның мынадай бөлімшелері болуы тиіс: торы бар қабылдау (тиеу) бөлмесі, ірі механикалық қоспаларға арналған бөлімше, құмтұтқыштар, арнайы жинағыштарда ірі қоспалар және құмды уақытша сақтауға арналған бөлімше, әкімшілік, тұрмыстық және қосымша үй-жайлар. Әкімшілік-тұрмыстық және қосымша үй-жайлар, өндірістік үй-жайлармен бір ғимаратта орналасқан жағдайда, олар оқшауланады және кіретін есіктері бөлек болуы керек.</w:t>
      </w:r>
      <w:r>
        <w:br/>
      </w:r>
      <w:r>
        <w:rPr>
          <w:rFonts w:ascii="Times New Roman"/>
          <w:b w:val="false"/>
          <w:i w:val="false"/>
          <w:color w:val="000000"/>
          <w:sz w:val="28"/>
        </w:rPr>
        <w:t>
</w:t>
      </w:r>
      <w:r>
        <w:rPr>
          <w:rFonts w:ascii="Times New Roman"/>
          <w:b w:val="false"/>
          <w:i w:val="false"/>
          <w:color w:val="000000"/>
          <w:sz w:val="28"/>
        </w:rPr>
        <w:t>
      304. Өндірістік үй-жайлардағы едендер су өткізбейтіндей, оңай жуылатындай, аралары тығыз жабылған және еңістері бар болуы тиіс. Төгетін станса сорып шығаратын механикалық қондырғымен қосылған желдеткіштің тиімді жүйесімен жабдықталуы қажет.</w:t>
      </w:r>
      <w:r>
        <w:br/>
      </w:r>
      <w:r>
        <w:rPr>
          <w:rFonts w:ascii="Times New Roman"/>
          <w:b w:val="false"/>
          <w:i w:val="false"/>
          <w:color w:val="000000"/>
          <w:sz w:val="28"/>
        </w:rPr>
        <w:t>
</w:t>
      </w:r>
      <w:r>
        <w:rPr>
          <w:rFonts w:ascii="Times New Roman"/>
          <w:b w:val="false"/>
          <w:i w:val="false"/>
          <w:color w:val="000000"/>
          <w:sz w:val="28"/>
        </w:rPr>
        <w:t>
      305. Ваккуммен толтырылатын көлік цистернасынан қабылдайтын құрылғыларға сұйық қалдықтарды төгу, қабылдай алатын тармақтар арқылы жүргізілуі қажет.</w:t>
      </w:r>
      <w:r>
        <w:br/>
      </w:r>
      <w:r>
        <w:rPr>
          <w:rFonts w:ascii="Times New Roman"/>
          <w:b w:val="false"/>
          <w:i w:val="false"/>
          <w:color w:val="000000"/>
          <w:sz w:val="28"/>
        </w:rPr>
        <w:t>
</w:t>
      </w:r>
      <w:r>
        <w:rPr>
          <w:rFonts w:ascii="Times New Roman"/>
          <w:b w:val="false"/>
          <w:i w:val="false"/>
          <w:color w:val="000000"/>
          <w:sz w:val="28"/>
        </w:rPr>
        <w:t>
      306. Төгетін станциядан қабылданатын жиналған сулардың құрамында ірі механикалық қоспалар, құм болмауы және ОБК толық көрсеткіші 1000 л/мг жоғары болуы керек. Канализациялық жүйеге жіберілердің алдында жиналған сулар торларға және құм тұтқыштарға қабылдануы қажет. Торлар мен құм тұтқыштарды тазалау жұмыстары механикаландырылған жолмен іске асырылуы қажет. Механикалық қоспалар мен құм, арнайы аузы тығыз жабылатын қақпағы бар ауыстырылатын жинағыштарға жиналады.</w:t>
      </w:r>
      <w:r>
        <w:br/>
      </w:r>
      <w:r>
        <w:rPr>
          <w:rFonts w:ascii="Times New Roman"/>
          <w:b w:val="false"/>
          <w:i w:val="false"/>
          <w:color w:val="000000"/>
          <w:sz w:val="28"/>
        </w:rPr>
        <w:t>
</w:t>
      </w:r>
      <w:r>
        <w:rPr>
          <w:rFonts w:ascii="Times New Roman"/>
          <w:b w:val="false"/>
          <w:i w:val="false"/>
          <w:color w:val="000000"/>
          <w:sz w:val="28"/>
        </w:rPr>
        <w:t>
      307. Сұйық қалдықтарға су 1:1 есебінен қосылуы керек, қатты қоспалар қоқсық үгітетін қондырғыларда ұсатылып, канализацияға жіберілуі керек, олар болмаған жағдайда қатты тұрмыстық қалдықтарды зиянсыздандыруға арналған орындарға күнделікті шығарылып отыруы тиіс.</w:t>
      </w:r>
      <w:r>
        <w:br/>
      </w:r>
      <w:r>
        <w:rPr>
          <w:rFonts w:ascii="Times New Roman"/>
          <w:b w:val="false"/>
          <w:i w:val="false"/>
          <w:color w:val="000000"/>
          <w:sz w:val="28"/>
        </w:rPr>
        <w:t>
</w:t>
      </w:r>
      <w:r>
        <w:rPr>
          <w:rFonts w:ascii="Times New Roman"/>
          <w:b w:val="false"/>
          <w:i w:val="false"/>
          <w:color w:val="000000"/>
          <w:sz w:val="28"/>
        </w:rPr>
        <w:t>
      308. Өндірістік үй-жайлар, жабдықтар, жинағыштар мен керек-жарақтар күрделі жинап-тазалау, жуып шаю жұмыстарынан өткізілуі керек, тиісті химиялық заттар қосылған ыстық сумен жуылады және зарарсыздандырылады. Керек-жарақтарды лас күйінде сақтауға болмайды.</w:t>
      </w:r>
      <w:r>
        <w:br/>
      </w:r>
      <w:r>
        <w:rPr>
          <w:rFonts w:ascii="Times New Roman"/>
          <w:b w:val="false"/>
          <w:i w:val="false"/>
          <w:color w:val="000000"/>
          <w:sz w:val="28"/>
        </w:rPr>
        <w:t>
</w:t>
      </w:r>
      <w:r>
        <w:rPr>
          <w:rFonts w:ascii="Times New Roman"/>
          <w:b w:val="false"/>
          <w:i w:val="false"/>
          <w:color w:val="000000"/>
          <w:sz w:val="28"/>
        </w:rPr>
        <w:t>
      309. Өндірістік үй-жайларда тек жұмыс бабында керек болатын құрал-саймандар, керек-жарақтар, жабдықтар мен материалдар болуы керек. Қордағы немесе жұмыс бабында пайдаланылмайтын заттар, құрал-саймандар мен материалдар қоятын бөлмеде немесе қоймада сақталуы қажет.</w:t>
      </w:r>
      <w:r>
        <w:br/>
      </w:r>
      <w:r>
        <w:rPr>
          <w:rFonts w:ascii="Times New Roman"/>
          <w:b w:val="false"/>
          <w:i w:val="false"/>
          <w:color w:val="000000"/>
          <w:sz w:val="28"/>
        </w:rPr>
        <w:t>
</w:t>
      </w:r>
      <w:r>
        <w:rPr>
          <w:rFonts w:ascii="Times New Roman"/>
          <w:b w:val="false"/>
          <w:i w:val="false"/>
          <w:color w:val="000000"/>
          <w:sz w:val="28"/>
        </w:rPr>
        <w:t>
      310. Ассенизаторлық көліктің барлық түрлерінің өтетін жерлері, жолдары мен тұратын орындары тазалықта және тиісті тәртіпте күтіп-ұсталуы керек. Ассенизациялық цистераналар ішіндегілерін төккеннен кейін сумен мұқият жуылуы керек. Стансаның аумағында жүйелі түрде шыбынға қарсы күрес шаралар жүргізілуі тиіс.</w:t>
      </w:r>
      <w:r>
        <w:br/>
      </w:r>
      <w:r>
        <w:rPr>
          <w:rFonts w:ascii="Times New Roman"/>
          <w:b w:val="false"/>
          <w:i w:val="false"/>
          <w:color w:val="000000"/>
          <w:sz w:val="28"/>
        </w:rPr>
        <w:t>
</w:t>
      </w:r>
      <w:r>
        <w:rPr>
          <w:rFonts w:ascii="Times New Roman"/>
          <w:b w:val="false"/>
          <w:i w:val="false"/>
          <w:color w:val="000000"/>
          <w:sz w:val="28"/>
        </w:rPr>
        <w:t>
      311. Төгу станциясының аумағында бөгде адамдардың жүруіне жол берілмейді.</w:t>
      </w:r>
      <w:r>
        <w:br/>
      </w:r>
      <w:r>
        <w:rPr>
          <w:rFonts w:ascii="Times New Roman"/>
          <w:b w:val="false"/>
          <w:i w:val="false"/>
          <w:color w:val="000000"/>
          <w:sz w:val="28"/>
        </w:rPr>
        <w:t>
</w:t>
      </w:r>
      <w:r>
        <w:rPr>
          <w:rFonts w:ascii="Times New Roman"/>
          <w:b w:val="false"/>
          <w:i w:val="false"/>
          <w:color w:val="000000"/>
          <w:sz w:val="28"/>
        </w:rPr>
        <w:t>
      312. Кәріздеу жүргізілмеген елді мекендерде қатты және сұйық қалдықтарды бір-бірінен бөлек жинау керек. Сұйық қалдықтар қазылған шұңқырға жиналады және ассенизациялық көлікпен ассенизация даласына немесе жыртылған далаларға шығарылады.</w:t>
      </w:r>
      <w:r>
        <w:br/>
      </w:r>
      <w:r>
        <w:rPr>
          <w:rFonts w:ascii="Times New Roman"/>
          <w:b w:val="false"/>
          <w:i w:val="false"/>
          <w:color w:val="000000"/>
          <w:sz w:val="28"/>
        </w:rPr>
        <w:t>
</w:t>
      </w:r>
      <w:r>
        <w:rPr>
          <w:rFonts w:ascii="Times New Roman"/>
          <w:b w:val="false"/>
          <w:i w:val="false"/>
          <w:color w:val="000000"/>
          <w:sz w:val="28"/>
        </w:rPr>
        <w:t>
      313. Ассенизация далалары ыңғайлы келетін жолдары бар, тұрғын үй аймағының шекарасынан кем дегенде 1000 м ара қашықтықта, орналасуы керек.</w:t>
      </w:r>
      <w:r>
        <w:br/>
      </w:r>
      <w:r>
        <w:rPr>
          <w:rFonts w:ascii="Times New Roman"/>
          <w:b w:val="false"/>
          <w:i w:val="false"/>
          <w:color w:val="000000"/>
          <w:sz w:val="28"/>
        </w:rPr>
        <w:t>
</w:t>
      </w:r>
      <w:r>
        <w:rPr>
          <w:rFonts w:ascii="Times New Roman"/>
          <w:b w:val="false"/>
          <w:i w:val="false"/>
          <w:color w:val="000000"/>
          <w:sz w:val="28"/>
        </w:rPr>
        <w:t>
      314. Далалар жазғы және қысқы аумақтарға, сонымен бірге бөлек учаскелерге (карталар) бөлінуі қажет. Сұйық қалдықтар 20 см тереңдікке жыртылған жерлерге төгілуге тиіс. Қысқы учаскелерді күзде жыртып, қыста төгеді, ал көктемде учаске кепкеннен кейін қайта жыртады.</w:t>
      </w:r>
      <w:r>
        <w:br/>
      </w:r>
      <w:r>
        <w:rPr>
          <w:rFonts w:ascii="Times New Roman"/>
          <w:b w:val="false"/>
          <w:i w:val="false"/>
          <w:color w:val="000000"/>
          <w:sz w:val="28"/>
        </w:rPr>
        <w:t>
</w:t>
      </w:r>
      <w:r>
        <w:rPr>
          <w:rFonts w:ascii="Times New Roman"/>
          <w:b w:val="false"/>
          <w:i w:val="false"/>
          <w:color w:val="000000"/>
          <w:sz w:val="28"/>
        </w:rPr>
        <w:t>
      315. Ассенизация далаларына техникалық культураларды себуге болады және оларды көкөніс өсіруге пайдалануға болмайды.</w:t>
      </w:r>
      <w:r>
        <w:br/>
      </w:r>
      <w:r>
        <w:rPr>
          <w:rFonts w:ascii="Times New Roman"/>
          <w:b w:val="false"/>
          <w:i w:val="false"/>
          <w:color w:val="000000"/>
          <w:sz w:val="28"/>
        </w:rPr>
        <w:t>
</w:t>
      </w:r>
      <w:r>
        <w:rPr>
          <w:rFonts w:ascii="Times New Roman"/>
          <w:b w:val="false"/>
          <w:i w:val="false"/>
          <w:color w:val="000000"/>
          <w:sz w:val="28"/>
        </w:rPr>
        <w:t>
      316. Жырту мен ассенизация далалары қоршалуы, құбырлық сумен, жарықтандырумен, жұмысшыларға арналған үй-жайлар мен көліктерді жууға арналған алаңмен қамтамасыз етілуі тиіс.</w:t>
      </w:r>
    </w:p>
    <w:bookmarkEnd w:id="49"/>
    <w:bookmarkStart w:name="z393" w:id="50"/>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1-қосымша                 </w:t>
      </w:r>
    </w:p>
    <w:bookmarkEnd w:id="50"/>
    <w:p>
      <w:pPr>
        <w:spacing w:after="0"/>
        <w:ind w:left="0"/>
        <w:jc w:val="left"/>
      </w:pPr>
      <w:r>
        <w:rPr>
          <w:rFonts w:ascii="Times New Roman"/>
          <w:b/>
          <w:i w:val="false"/>
          <w:color w:val="000000"/>
        </w:rPr>
        <w:t xml:space="preserve"> Қонақ үйлердің үй-жайларын жасанды жарықпен жарықтандырудың</w:t>
      </w:r>
      <w:r>
        <w:br/>
      </w:r>
      <w:r>
        <w:rPr>
          <w:rFonts w:ascii="Times New Roman"/>
          <w:b/>
          <w:i w:val="false"/>
          <w:color w:val="000000"/>
        </w:rPr>
        <w:t>
ең аз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3"/>
        <w:gridCol w:w="1773"/>
        <w:gridCol w:w="1873"/>
        <w:gridCol w:w="3133"/>
      </w:tblGrid>
      <w:tr>
        <w:trPr>
          <w:trHeight w:val="30" w:hRule="atLeast"/>
        </w:trPr>
        <w:tc>
          <w:tcPr>
            <w:tcW w:w="5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Шамдарды жаққандағы ең аз жарықтандыру (люкстерде)</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Нормативке жататын 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(тұрғын үй-жайлар)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0,8 м</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қонақ бөлмелер, холлдар, буфеттер, барлар және басқалар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бюросы, әкімшілік үй-жайлар, тұрғындарға қызмет көрсету үй-жайлары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0,8 м</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баспалдақтар, ортақ дәліздер, орталық кір жуу орны, шеберханалар, тазалау және үтіктеу бөлмелері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(50)</w:t>
            </w:r>
            <w:r>
              <w:rPr>
                <w:rFonts w:ascii="Times New Roman"/>
                <w:b w:val="false"/>
                <w:i w:val="false"/>
                <w:color w:val="000000"/>
                <w:vertAlign w:val="superscript"/>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санитариялық тораптар, нөмірлердегі санитарлық орындар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себізгілер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көрсететін персоналдың үй-жайы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0,8 м</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0,8 м</w:t>
            </w:r>
          </w:p>
        </w:tc>
      </w:tr>
      <w:tr>
        <w:trPr>
          <w:trHeight w:val="30" w:hRule="atLeast"/>
        </w:trPr>
        <w:tc>
          <w:tcPr>
            <w:tcW w:w="5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үй-жайлар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vertAlign w:val="superscript"/>
        </w:rPr>
        <w:t> </w:t>
      </w:r>
      <w:r>
        <w:rPr>
          <w:rFonts w:ascii="Times New Roman"/>
          <w:b w:val="false"/>
          <w:i w:val="false"/>
          <w:color w:val="000000"/>
          <w:sz w:val="28"/>
        </w:rPr>
        <w:t>жақша ішіндегі сан – шеберханалар үшін</w:t>
      </w:r>
    </w:p>
    <w:bookmarkStart w:name="z394" w:id="51"/>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2-қосымша                    </w:t>
      </w:r>
    </w:p>
    <w:bookmarkEnd w:id="51"/>
    <w:p>
      <w:pPr>
        <w:spacing w:after="0"/>
        <w:ind w:left="0"/>
        <w:jc w:val="left"/>
      </w:pPr>
      <w:r>
        <w:rPr>
          <w:rFonts w:ascii="Times New Roman"/>
          <w:b/>
          <w:i w:val="false"/>
          <w:color w:val="000000"/>
        </w:rPr>
        <w:t xml:space="preserve"> Жатақхана үй-жайларындағы ауаның есептелген</w:t>
      </w:r>
      <w:r>
        <w:br/>
      </w:r>
      <w:r>
        <w:rPr>
          <w:rFonts w:ascii="Times New Roman"/>
          <w:b/>
          <w:i w:val="false"/>
          <w:color w:val="000000"/>
        </w:rPr>
        <w:t>
параметрлері мен ауа алмасу жиілігі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3"/>
        <w:gridCol w:w="1693"/>
        <w:gridCol w:w="2953"/>
        <w:gridCol w:w="3533"/>
      </w:tblGrid>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салқын мезгіліндегі ауаның есептелген температурасы </w:t>
            </w:r>
            <w:r>
              <w:rPr>
                <w:rFonts w:ascii="Times New Roman"/>
                <w:b w:val="false"/>
                <w:i w:val="false"/>
                <w:color w:val="000000"/>
                <w:vertAlign w:val="superscript"/>
              </w:rPr>
              <w:t>о</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алмасу жиілігі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сорылуы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тұрғын бөлмесі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w:t>
            </w:r>
            <w:r>
              <w:rPr>
                <w:rFonts w:ascii="Times New Roman"/>
                <w:b w:val="false"/>
                <w:i w:val="false"/>
                <w:color w:val="000000"/>
                <w:vertAlign w:val="superscript"/>
              </w:rPr>
              <w:t xml:space="preserve">2-ге </w:t>
            </w:r>
            <w:r>
              <w:rPr>
                <w:rFonts w:ascii="Times New Roman"/>
                <w:b w:val="false"/>
                <w:i w:val="false"/>
                <w:color w:val="000000"/>
                <w:sz w:val="20"/>
              </w:rPr>
              <w:t>3 м</w:t>
            </w:r>
            <w:r>
              <w:rPr>
                <w:rFonts w:ascii="Times New Roman"/>
                <w:b w:val="false"/>
                <w:i w:val="false"/>
                <w:color w:val="000000"/>
                <w:vertAlign w:val="superscript"/>
              </w:rPr>
              <w:t>3</w:t>
            </w:r>
            <w:r>
              <w:rPr>
                <w:rFonts w:ascii="Times New Roman"/>
                <w:b w:val="false"/>
                <w:i w:val="false"/>
                <w:color w:val="000000"/>
                <w:sz w:val="20"/>
              </w:rPr>
              <w:t>/с кем емес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плитасы және газды плитасы бар жатақхананың ас үйі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w:t>
            </w:r>
            <w:r>
              <w:rPr>
                <w:rFonts w:ascii="Times New Roman"/>
                <w:b w:val="false"/>
                <w:i w:val="false"/>
                <w:color w:val="000000"/>
                <w:vertAlign w:val="superscript"/>
              </w:rPr>
              <w:t>3</w:t>
            </w:r>
            <w:r>
              <w:rPr>
                <w:rFonts w:ascii="Times New Roman"/>
                <w:b w:val="false"/>
                <w:i w:val="false"/>
                <w:color w:val="000000"/>
                <w:sz w:val="20"/>
              </w:rPr>
              <w:t>/с кем емес конфорлық 2 плита бар болғанда 60 м</w:t>
            </w:r>
            <w:r>
              <w:rPr>
                <w:rFonts w:ascii="Times New Roman"/>
                <w:b w:val="false"/>
                <w:i w:val="false"/>
                <w:color w:val="000000"/>
                <w:vertAlign w:val="superscript"/>
              </w:rPr>
              <w:t>3</w:t>
            </w:r>
            <w:r>
              <w:rPr>
                <w:rFonts w:ascii="Times New Roman"/>
                <w:b w:val="false"/>
                <w:i w:val="false"/>
                <w:color w:val="000000"/>
                <w:sz w:val="20"/>
              </w:rPr>
              <w:t>/с кем емес;</w:t>
            </w:r>
            <w:r>
              <w:br/>
            </w:r>
            <w:r>
              <w:rPr>
                <w:rFonts w:ascii="Times New Roman"/>
                <w:b w:val="false"/>
                <w:i w:val="false"/>
                <w:color w:val="000000"/>
                <w:sz w:val="20"/>
              </w:rPr>
              <w:t>
конфорлық 3 плита бар болғанда 75 м</w:t>
            </w:r>
            <w:r>
              <w:rPr>
                <w:rFonts w:ascii="Times New Roman"/>
                <w:b w:val="false"/>
                <w:i w:val="false"/>
                <w:color w:val="000000"/>
                <w:vertAlign w:val="superscript"/>
              </w:rPr>
              <w:t>3</w:t>
            </w:r>
            <w:r>
              <w:rPr>
                <w:rFonts w:ascii="Times New Roman"/>
                <w:b w:val="false"/>
                <w:i w:val="false"/>
                <w:color w:val="000000"/>
                <w:sz w:val="20"/>
              </w:rPr>
              <w:t>/с кем емес;</w:t>
            </w:r>
            <w:r>
              <w:br/>
            </w:r>
            <w:r>
              <w:rPr>
                <w:rFonts w:ascii="Times New Roman"/>
                <w:b w:val="false"/>
                <w:i w:val="false"/>
                <w:color w:val="000000"/>
                <w:sz w:val="20"/>
              </w:rPr>
              <w:t>
конфорлық 4 плита бар болғанда 90 м</w:t>
            </w:r>
            <w:r>
              <w:rPr>
                <w:rFonts w:ascii="Times New Roman"/>
                <w:b w:val="false"/>
                <w:i w:val="false"/>
                <w:color w:val="000000"/>
                <w:vertAlign w:val="superscript"/>
              </w:rPr>
              <w:t>3</w:t>
            </w:r>
            <w:r>
              <w:rPr>
                <w:rFonts w:ascii="Times New Roman"/>
                <w:b w:val="false"/>
                <w:i w:val="false"/>
                <w:color w:val="000000"/>
                <w:sz w:val="20"/>
              </w:rPr>
              <w:t>/с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Жуыну бөлмесі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w:t>
            </w:r>
            <w:r>
              <w:rPr>
                <w:rFonts w:ascii="Times New Roman"/>
                <w:b w:val="false"/>
                <w:i w:val="false"/>
                <w:color w:val="000000"/>
                <w:vertAlign w:val="superscript"/>
              </w:rPr>
              <w:t>3</w:t>
            </w:r>
            <w:r>
              <w:rPr>
                <w:rFonts w:ascii="Times New Roman"/>
                <w:b w:val="false"/>
                <w:i w:val="false"/>
                <w:color w:val="000000"/>
                <w:sz w:val="20"/>
              </w:rPr>
              <w:t xml:space="preserve"> /с</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w:t>
            </w:r>
            <w:r>
              <w:rPr>
                <w:rFonts w:ascii="Times New Roman"/>
                <w:b w:val="false"/>
                <w:i w:val="false"/>
                <w:color w:val="000000"/>
                <w:vertAlign w:val="superscript"/>
              </w:rPr>
              <w:t>3</w:t>
            </w:r>
            <w:r>
              <w:rPr>
                <w:rFonts w:ascii="Times New Roman"/>
                <w:b w:val="false"/>
                <w:i w:val="false"/>
                <w:color w:val="000000"/>
                <w:sz w:val="20"/>
              </w:rPr>
              <w:t>/с</w:t>
            </w:r>
          </w:p>
        </w:tc>
      </w:tr>
      <w:tr>
        <w:trPr>
          <w:trHeight w:val="30" w:hRule="atLeast"/>
        </w:trPr>
        <w:tc>
          <w:tcPr>
            <w:tcW w:w="4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қолданылатын санитариялық жүйе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унитазға 50 м</w:t>
            </w:r>
            <w:r>
              <w:rPr>
                <w:rFonts w:ascii="Times New Roman"/>
                <w:b w:val="false"/>
                <w:i w:val="false"/>
                <w:color w:val="000000"/>
                <w:vertAlign w:val="superscript"/>
              </w:rPr>
              <w:t>3</w:t>
            </w:r>
            <w:r>
              <w:rPr>
                <w:rFonts w:ascii="Times New Roman"/>
                <w:b w:val="false"/>
                <w:i w:val="false"/>
                <w:color w:val="000000"/>
                <w:sz w:val="20"/>
              </w:rPr>
              <w:t>/с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писсуарға 25 м</w:t>
            </w:r>
            <w:r>
              <w:rPr>
                <w:rFonts w:ascii="Times New Roman"/>
                <w:b w:val="false"/>
                <w:i w:val="false"/>
                <w:color w:val="000000"/>
                <w:vertAlign w:val="superscript"/>
              </w:rPr>
              <w:t>3</w:t>
            </w:r>
            <w:r>
              <w:rPr>
                <w:rFonts w:ascii="Times New Roman"/>
                <w:b w:val="false"/>
                <w:i w:val="false"/>
                <w:color w:val="000000"/>
                <w:sz w:val="20"/>
              </w:rPr>
              <w:t>/ч</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Себезгі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5-еселі.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тазалайтын және үтіктейтін жер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1,5-еселі.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Вестибюль, ортақ дәліз, жатақхананың баспалдақ алаңы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жер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5-еселі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5-еселі.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Жатақхананың кір кептіретін, үтіктейтін жайы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бойыншы, бірақ 3 еседен кем емес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3-еселі.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Жатақханалардағы шаруашылық және төсек орын қоятын жер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1,5-еселі.</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Қоқысты жинайтын камера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1-еселі. (қоқыс тастайтын жердің баған бойы)</w:t>
            </w:r>
          </w:p>
        </w:tc>
      </w:tr>
      <w:tr>
        <w:trPr>
          <w:trHeight w:val="30"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 залы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3-еселі</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3-еселі.</w:t>
            </w:r>
          </w:p>
        </w:tc>
      </w:tr>
      <w:tr>
        <w:trPr>
          <w:trHeight w:val="465" w:hRule="atLeast"/>
        </w:trPr>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0,5-еселі.</w:t>
            </w:r>
          </w:p>
        </w:tc>
      </w:tr>
    </w:tbl>
    <w:bookmarkStart w:name="z395" w:id="52"/>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3-қосымша                   </w:t>
      </w:r>
    </w:p>
    <w:bookmarkEnd w:id="52"/>
    <w:p>
      <w:pPr>
        <w:spacing w:after="0"/>
        <w:ind w:left="0"/>
        <w:jc w:val="left"/>
      </w:pPr>
      <w:r>
        <w:rPr>
          <w:rFonts w:ascii="Times New Roman"/>
          <w:b/>
          <w:i w:val="false"/>
          <w:color w:val="000000"/>
        </w:rPr>
        <w:t xml:space="preserve"> Жабық жүзу бассейндерінің микроклимат параметрлеріне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1946"/>
        <w:gridCol w:w="1906"/>
        <w:gridCol w:w="1906"/>
        <w:gridCol w:w="1705"/>
        <w:gridCol w:w="1605"/>
        <w:gridCol w:w="2108"/>
      </w:tblGrid>
      <w:tr>
        <w:trPr>
          <w:trHeight w:val="30" w:hRule="atLeast"/>
        </w:trPr>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w:t>
            </w:r>
          </w:p>
        </w:tc>
        <w:tc>
          <w:tcPr>
            <w:tcW w:w="1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температурасы С</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 С</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 ауа алмасу параметрлері</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 жылдамдығы(м/сек)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ванна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ванна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 ванна залы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температурасынан 1-2 жоғары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көп емес</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w:t>
            </w:r>
            <w:r>
              <w:rPr>
                <w:rFonts w:ascii="Times New Roman"/>
                <w:b w:val="false"/>
                <w:i w:val="false"/>
                <w:color w:val="000000"/>
                <w:vertAlign w:val="superscript"/>
              </w:rPr>
              <w:t>3</w:t>
            </w:r>
            <w:r>
              <w:rPr>
                <w:rFonts w:ascii="Times New Roman"/>
                <w:b w:val="false"/>
                <w:i w:val="false"/>
                <w:color w:val="000000"/>
                <w:sz w:val="20"/>
              </w:rPr>
              <w:t>/сағ кем емес, 1 келушіге 20 м</w:t>
            </w:r>
            <w:r>
              <w:rPr>
                <w:rFonts w:ascii="Times New Roman"/>
                <w:b w:val="false"/>
                <w:i w:val="false"/>
                <w:color w:val="000000"/>
                <w:vertAlign w:val="superscript"/>
              </w:rPr>
              <w:t>3</w:t>
            </w:r>
            <w:r>
              <w:rPr>
                <w:rFonts w:ascii="Times New Roman"/>
                <w:b w:val="false"/>
                <w:i w:val="false"/>
                <w:color w:val="000000"/>
                <w:sz w:val="20"/>
              </w:rPr>
              <w:t>/сағ</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w:t>
            </w:r>
            <w:r>
              <w:rPr>
                <w:rFonts w:ascii="Times New Roman"/>
                <w:b w:val="false"/>
                <w:i w:val="false"/>
                <w:color w:val="000000"/>
                <w:vertAlign w:val="superscript"/>
              </w:rPr>
              <w:t>3</w:t>
            </w:r>
            <w:r>
              <w:rPr>
                <w:rFonts w:ascii="Times New Roman"/>
                <w:b w:val="false"/>
                <w:i w:val="false"/>
                <w:color w:val="000000"/>
                <w:sz w:val="20"/>
              </w:rPr>
              <w:t>/сағ кем емес, 1 келушіге 20 м</w:t>
            </w:r>
            <w:r>
              <w:rPr>
                <w:rFonts w:ascii="Times New Roman"/>
                <w:b w:val="false"/>
                <w:i w:val="false"/>
                <w:color w:val="000000"/>
                <w:vertAlign w:val="superscript"/>
              </w:rPr>
              <w:t>3</w:t>
            </w:r>
            <w:r>
              <w:rPr>
                <w:rFonts w:ascii="Times New Roman"/>
                <w:b w:val="false"/>
                <w:i w:val="false"/>
                <w:color w:val="000000"/>
                <w:sz w:val="20"/>
              </w:rPr>
              <w:t>/сағ</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көп емес</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Жаттығу залы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w:t>
            </w:r>
            <w:r>
              <w:rPr>
                <w:rFonts w:ascii="Times New Roman"/>
                <w:b w:val="false"/>
                <w:i w:val="false"/>
                <w:color w:val="000000"/>
                <w:vertAlign w:val="superscript"/>
              </w:rPr>
              <w:t>3</w:t>
            </w:r>
            <w:r>
              <w:rPr>
                <w:rFonts w:ascii="Times New Roman"/>
                <w:b w:val="false"/>
                <w:i w:val="false"/>
                <w:color w:val="000000"/>
                <w:sz w:val="20"/>
              </w:rPr>
              <w:t>/сағ кем емес, 1 келушіге 20 м</w:t>
            </w:r>
            <w:r>
              <w:rPr>
                <w:rFonts w:ascii="Times New Roman"/>
                <w:b w:val="false"/>
                <w:i w:val="false"/>
                <w:color w:val="000000"/>
                <w:vertAlign w:val="superscript"/>
              </w:rPr>
              <w:t>3</w:t>
            </w:r>
            <w:r>
              <w:rPr>
                <w:rFonts w:ascii="Times New Roman"/>
                <w:b w:val="false"/>
                <w:i w:val="false"/>
                <w:color w:val="000000"/>
                <w:sz w:val="20"/>
              </w:rPr>
              <w:t>/сағ</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көп емес</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Шешіну орны</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Себізгілер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Уқалау-сипап силау</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Сауна</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көп емес</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Адам жоқ болғанда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зертханалық нәтижесі</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нормаланбайды</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Ашық бассейндерде жаз мерзімінде 27</w:t>
      </w:r>
      <w:r>
        <w:rPr>
          <w:rFonts w:ascii="Times New Roman"/>
          <w:b w:val="false"/>
          <w:i w:val="false"/>
          <w:color w:val="000000"/>
          <w:vertAlign w:val="superscript"/>
        </w:rPr>
        <w:t>о</w:t>
      </w:r>
      <w:r>
        <w:rPr>
          <w:rFonts w:ascii="Times New Roman"/>
          <w:b w:val="false"/>
          <w:i w:val="false"/>
          <w:color w:val="000000"/>
          <w:sz w:val="28"/>
        </w:rPr>
        <w:t>С, ал қыс мерзімінде 28</w:t>
      </w:r>
      <w:r>
        <w:rPr>
          <w:rFonts w:ascii="Times New Roman"/>
          <w:b w:val="false"/>
          <w:i w:val="false"/>
          <w:color w:val="000000"/>
          <w:vertAlign w:val="superscript"/>
        </w:rPr>
        <w:t>о</w:t>
      </w:r>
      <w:r>
        <w:rPr>
          <w:rFonts w:ascii="Times New Roman"/>
          <w:b w:val="false"/>
          <w:i w:val="false"/>
          <w:color w:val="000000"/>
          <w:sz w:val="28"/>
        </w:rPr>
        <w:t>С, үйреніп жатқандарға 29</w:t>
      </w:r>
      <w:r>
        <w:rPr>
          <w:rFonts w:ascii="Times New Roman"/>
          <w:b w:val="false"/>
          <w:i w:val="false"/>
          <w:color w:val="000000"/>
          <w:vertAlign w:val="superscript"/>
        </w:rPr>
        <w:t>о</w:t>
      </w:r>
      <w:r>
        <w:rPr>
          <w:rFonts w:ascii="Times New Roman"/>
          <w:b w:val="false"/>
          <w:i w:val="false"/>
          <w:color w:val="000000"/>
          <w:sz w:val="28"/>
        </w:rPr>
        <w:t>С болу керек.</w:t>
      </w:r>
    </w:p>
    <w:bookmarkStart w:name="z396" w:id="53"/>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4-қосымша                      </w:t>
      </w:r>
    </w:p>
    <w:bookmarkEnd w:id="53"/>
    <w:p>
      <w:pPr>
        <w:spacing w:after="0"/>
        <w:ind w:left="0"/>
        <w:jc w:val="left"/>
      </w:pPr>
      <w:r>
        <w:rPr>
          <w:rFonts w:ascii="Times New Roman"/>
          <w:b/>
          <w:i w:val="false"/>
          <w:color w:val="000000"/>
        </w:rPr>
        <w:t xml:space="preserve"> Бассейн су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3"/>
        <w:gridCol w:w="2453"/>
        <w:gridCol w:w="2593"/>
      </w:tblGrid>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өлшеулер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Нормасы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Бұлыңғырлығы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сутегі иондарының концентрациясы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байланысқан хлор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бос хлор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аммонийлық (азот бойынша)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(озондағанда)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Перманганаттық тотық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(озондағанда)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мг/л</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микробтар саны (ЖМС)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көп емес</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колиформдық бактериялар (ЖКБ)</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Термотолерантты колиформдық бактериялар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стафилококк (Staphylococcus aureus)</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инфекциялар қоздырғыштар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іріңді таяқша (Pseudomonas aeruginosa)</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Циста лямблиялары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 жұмыртқалары мен личинкалары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r>
        <w:trPr>
          <w:trHeight w:val="30" w:hRule="atLeast"/>
        </w:trPr>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Легионелла (Legionella pheumophilia)</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мл-де</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 болуы</w:t>
            </w:r>
          </w:p>
        </w:tc>
      </w:tr>
    </w:tbl>
    <w:p>
      <w:pPr>
        <w:spacing w:after="0"/>
        <w:ind w:left="0"/>
        <w:jc w:val="both"/>
      </w:pPr>
      <w:r>
        <w:rPr>
          <w:rFonts w:ascii="Times New Roman"/>
          <w:b w:val="false"/>
          <w:i w:val="false"/>
          <w:color w:val="000000"/>
          <w:sz w:val="28"/>
        </w:rPr>
        <w:t>      Бассейн суының сапасы 3-қосымша талаптарына сеанс басында сай болу керек.</w:t>
      </w:r>
      <w:r>
        <w:br/>
      </w:r>
      <w:r>
        <w:rPr>
          <w:rFonts w:ascii="Times New Roman"/>
          <w:b w:val="false"/>
          <w:i w:val="false"/>
          <w:color w:val="000000"/>
          <w:sz w:val="28"/>
        </w:rPr>
        <w:t>
      Бассейн суының сапасы 3-қосымша бойынша ауыз су сапасының көрсеткіштеріне санитарлық талаптарға сәйкес келуі керек (ЖМС-тен басқа)</w:t>
      </w:r>
    </w:p>
    <w:p>
      <w:pPr>
        <w:spacing w:after="0"/>
        <w:ind w:left="0"/>
        <w:jc w:val="left"/>
      </w:pPr>
      <w:r>
        <w:rPr>
          <w:rFonts w:ascii="Times New Roman"/>
          <w:b/>
          <w:i w:val="false"/>
          <w:color w:val="000000"/>
        </w:rPr>
        <w:t xml:space="preserve"> Қысқаша өндірістік бақылау жүргізуді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3833"/>
      </w:tblGrid>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 суы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Бұлыңғырлығы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рет жұмыс уақытында</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Сутектік көрсеткіш</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алдында және әрбір 4 сағат сайын</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байланысқан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бос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(озондағанда)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Перманганаттық тотық</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(озондағанда)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аммонилық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микробтар саны (ЖМС)</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колиформдық бактериялар (ЖКБ)</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стафилококк(Staphylococcus aureus)</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инфекциялар қоздырғыштар</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Қанағатсыз нәтижелерде ЖМС, ЖКБ, ТКБ</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іріңді таяқша (Pseudomonas aeruginosa)</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Циста лямблиялар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Құрттардың жұмыртқалары личинкалары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Легионелла (Legionella pheumophilia)</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ауасы зl, 6-ны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Судағы хлороформ концентрациясы 0,2 мг/л көп емес</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рет жұмыс уақытында</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қозғалысы жылдамдығы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Ашылу алдында және жөңдеуден кейін/ желдету құрылғыларын алмастырудан кейін.</w:t>
            </w:r>
          </w:p>
        </w:tc>
      </w:tr>
    </w:tbl>
    <w:bookmarkStart w:name="z397" w:id="54"/>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5-қосымша                   </w:t>
      </w:r>
    </w:p>
    <w:bookmarkEnd w:id="54"/>
    <w:p>
      <w:pPr>
        <w:spacing w:after="0"/>
        <w:ind w:left="0"/>
        <w:jc w:val="left"/>
      </w:pPr>
      <w:r>
        <w:rPr>
          <w:rFonts w:ascii="Times New Roman"/>
          <w:b/>
          <w:i w:val="false"/>
          <w:color w:val="000000"/>
        </w:rPr>
        <w:t xml:space="preserve"> Өндірістік бақылау жүргізудің ұсынылатын жиілігі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3833"/>
      </w:tblGrid>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жиілігі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 суы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Бұлыңғырлығы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рет жұмыс уақытында</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Сутектік көрсеткіш</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алдында және әрбір 4 сағат сайын</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байланыс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бос 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 (озондағанда)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Перманганаттық тотық</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 рет</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 (озондағанда)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азоты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микробтар саны (ЖМС)</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Аптасына 1 рет</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микроб саны (ЖМС)</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колиформдық бактериялар (ЖКБ)</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стафилококк (Staphylococcus aureus)</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инфекциялар қоздырғыштары</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Қанағатсыз нәтижелерде ЖМС, ЖКБ, ТКБ</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іріңді таяқша (Pseudomonas aeruginosa)</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 жұмыртқалары мен личинкалары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Легионелла (Legionella pheumophilia)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аймағының ауасы</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Хлороформ</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Судағы хлороформ концентрациясы 0,2 мг/л көп емес</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w:t>
            </w:r>
          </w:p>
        </w:tc>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рет жұмыс уақытында</w:t>
            </w: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 ылғалдылық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қозғалысының жылдамдығы</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Ашылу алдында және жөңдеуден кейін/ желдету құрылғыларын алмастырудан кейін.</w:t>
            </w:r>
          </w:p>
        </w:tc>
      </w:tr>
    </w:tbl>
    <w:bookmarkStart w:name="z398" w:id="55"/>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6-қосымша                   </w:t>
      </w:r>
    </w:p>
    <w:bookmarkEnd w:id="55"/>
    <w:p>
      <w:pPr>
        <w:spacing w:after="0"/>
        <w:ind w:left="0"/>
        <w:jc w:val="left"/>
      </w:pPr>
      <w:r>
        <w:rPr>
          <w:rFonts w:ascii="Times New Roman"/>
          <w:b/>
          <w:i w:val="false"/>
          <w:color w:val="000000"/>
        </w:rPr>
        <w:t xml:space="preserve"> Қатты тұрмыстық қалдықтар полигонына көптеп қабылданатын</w:t>
      </w:r>
      <w:r>
        <w:br/>
      </w:r>
      <w:r>
        <w:rPr>
          <w:rFonts w:ascii="Times New Roman"/>
          <w:b/>
          <w:i w:val="false"/>
          <w:color w:val="000000"/>
        </w:rPr>
        <w:t>
және оқшаулағыш материалдар ретінде пайдаланылатын</w:t>
      </w:r>
      <w:r>
        <w:br/>
      </w:r>
      <w:r>
        <w:rPr>
          <w:rFonts w:ascii="Times New Roman"/>
          <w:b/>
          <w:i w:val="false"/>
          <w:color w:val="000000"/>
        </w:rPr>
        <w:t>
қауіптілігі ІV сыныпқа жататын өнеркәсіп қалдықтарының</w:t>
      </w:r>
      <w:r>
        <w:br/>
      </w:r>
      <w:r>
        <w:rPr>
          <w:rFonts w:ascii="Times New Roman"/>
          <w:b/>
          <w:i w:val="false"/>
          <w:color w:val="000000"/>
        </w:rPr>
        <w:t>
тізбесі</w:t>
      </w:r>
    </w:p>
    <w:p>
      <w:pPr>
        <w:spacing w:after="0"/>
        <w:ind w:left="0"/>
        <w:jc w:val="both"/>
      </w:pPr>
      <w:r>
        <w:rPr>
          <w:rFonts w:ascii="Times New Roman"/>
          <w:b w:val="false"/>
          <w:i w:val="false"/>
          <w:color w:val="000000"/>
          <w:sz w:val="28"/>
        </w:rPr>
        <w:t xml:space="preserve">1-кесте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967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 және тобының коды</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Силикатты алюминий шламы СБ-Г-43-6</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 сынықтары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Асбоцементті ұнтақ</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Бетониттің қалдықтары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карбидін өндіру барысында қалған графит</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 В-6 өндіру барысында түзілген құрамында гипс бар қалдықтар</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1.39.03</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Қайнағыш-әк, әктас, сөндірілген әктің шламы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1.39.04</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жолмен тұндырылған бордың қатты қалдықтары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1.39.05</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Өңдеудің кейінгі алюминий тотығының брикеті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1.39.06</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Өңдеудің кейінгі алюминий тотығының брикеті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1.39.07</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Паратиттің қалдықтары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1.39.08</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Балқыған натрий сульфат тұзы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1.39.09</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Селикагель (улы емес газдарды кептіретін адсорберлерден алынған)</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 пресстердің шламдарынан өндірілген силикагель</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Соданың түйіршіктелген шламы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CaSO4 түрінде дистилденген сода-цемент өндірісінің қалдығы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ауыр металлдар жоқ, қалып ішіндегі шыбықты қоспалар</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жолмен суды тазалау және ащылығын азайту барысында бөлінген шлам</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сулардың натрийлы-хлорлы тұнбасы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1.39.10</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емес хлорлы әк</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1.36.02.3</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Шифер өндірісінің қатты қалдықтары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1.39.11</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ЖЭО-ның, көмірімен, торфпен, сланцпен басқа да тұрмыстық қалдықтармен жылынатын қазандықтардың шлактары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w:t>
            </w:r>
          </w:p>
        </w:tc>
        <w:tc>
          <w:tcPr>
            <w:tcW w:w="9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Әрлегіш материалдар</w:t>
            </w:r>
          </w:p>
        </w:tc>
      </w:tr>
    </w:tbl>
    <w:bookmarkStart w:name="z399" w:id="56"/>
    <w:p>
      <w:pPr>
        <w:spacing w:after="0"/>
        <w:ind w:left="0"/>
        <w:jc w:val="left"/>
      </w:pPr>
      <w:r>
        <w:rPr>
          <w:rFonts w:ascii="Times New Roman"/>
          <w:b/>
          <w:i w:val="false"/>
          <w:color w:val="000000"/>
        </w:rPr>
        <w:t xml:space="preserve"> 
Полигонға шектеулі түрде қабылданатын және бірге</w:t>
      </w:r>
      <w:r>
        <w:br/>
      </w:r>
      <w:r>
        <w:rPr>
          <w:rFonts w:ascii="Times New Roman"/>
          <w:b/>
          <w:i w:val="false"/>
          <w:color w:val="000000"/>
        </w:rPr>
        <w:t>
сақталынатын ІІІ-ІV сыныптарға жататын өнеркәсіп</w:t>
      </w:r>
      <w:r>
        <w:br/>
      </w:r>
      <w:r>
        <w:rPr>
          <w:rFonts w:ascii="Times New Roman"/>
          <w:b/>
          <w:i w:val="false"/>
          <w:color w:val="000000"/>
        </w:rPr>
        <w:t>
қалдықтарының тізбесі (1000 м</w:t>
      </w:r>
      <w:r>
        <w:rPr>
          <w:rFonts w:ascii="Times New Roman"/>
          <w:b/>
          <w:i w:val="false"/>
          <w:color w:val="000000"/>
          <w:vertAlign w:val="superscript"/>
        </w:rPr>
        <w:t>3</w:t>
      </w:r>
      <w:r>
        <w:rPr>
          <w:rFonts w:ascii="Times New Roman"/>
          <w:b/>
          <w:i w:val="false"/>
          <w:color w:val="000000"/>
        </w:rPr>
        <w:t xml:space="preserve"> арналған қатты</w:t>
      </w:r>
      <w:r>
        <w:br/>
      </w:r>
      <w:r>
        <w:rPr>
          <w:rFonts w:ascii="Times New Roman"/>
          <w:b/>
          <w:i w:val="false"/>
          <w:color w:val="000000"/>
        </w:rPr>
        <w:t>
тұрмыстық қалдықтардың нормативтері)</w:t>
      </w:r>
    </w:p>
    <w:bookmarkEnd w:id="56"/>
    <w:p>
      <w:pPr>
        <w:spacing w:after="0"/>
        <w:ind w:left="0"/>
        <w:jc w:val="both"/>
      </w:pPr>
      <w:r>
        <w:rPr>
          <w:rFonts w:ascii="Times New Roman"/>
          <w:b w:val="false"/>
          <w:i w:val="false"/>
          <w:color w:val="000000"/>
          <w:sz w:val="28"/>
        </w:rPr>
        <w:t xml:space="preserve">2-кесте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4393"/>
        <w:gridCol w:w="447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 және тобының коды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ҚТҚ-ның 1000 м</w:t>
            </w:r>
            <w:r>
              <w:rPr>
                <w:rFonts w:ascii="Times New Roman"/>
                <w:b w:val="false"/>
                <w:i w:val="false"/>
                <w:color w:val="000000"/>
                <w:vertAlign w:val="superscript"/>
              </w:rPr>
              <w:t>3</w:t>
            </w:r>
            <w:r>
              <w:rPr>
                <w:rFonts w:ascii="Times New Roman"/>
                <w:b w:val="false"/>
                <w:i w:val="false"/>
                <w:color w:val="000000"/>
                <w:sz w:val="20"/>
              </w:rPr>
              <w:t xml:space="preserve"> тиесілі өнеркәсіптік қалдықтарының тоннамен алынған шекті мөлшері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1.24.06</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ангидридін өндіргенде шығатын кубтық қалдықтар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резитасы (формальдегид шайырының қатырылған түрі)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Көпіретін полистирол пластиктерін өндіргенде шығатын қатты қалдықтар</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Электрден оқшаулағыш материалдарды өндіргенде шығатын қалдықтар</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парақты гетиннакс ш-8,0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1.39.16</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Жабысқақ таспа ЛСНПЛ-0,17</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1.39.17</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ПНП полиэтиленді түтікше</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Шынылакты мата ЛСЭ-5</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1.39.19</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мата Э2-62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1.39.20</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Электротехникалық парақты текстолит Б-16,0</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1.39.21</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Фенопласт 03-010-02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Суспензиялық, эмульсиялық өндіріс барысында пайда болатын қатты қалдықтары:</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1.39.22</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Акрилнитрол немесе метилметал крилатпен қосылған стиролдың сополимері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Полистиролды пластиктердің</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1.39.24</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Акрилонитрилбутадиен стирол пластиктерінің</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1.39.25</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Полистиролдардың</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400" w:id="57"/>
    <w:p>
      <w:pPr>
        <w:spacing w:after="0"/>
        <w:ind w:left="0"/>
        <w:jc w:val="left"/>
      </w:pPr>
      <w:r>
        <w:rPr>
          <w:rFonts w:ascii="Times New Roman"/>
          <w:b/>
          <w:i w:val="false"/>
          <w:color w:val="000000"/>
        </w:rPr>
        <w:t xml:space="preserve"> 
Шекті мөлшерде қабылданатын және ерекше жағдайларда</w:t>
      </w:r>
      <w:r>
        <w:br/>
      </w:r>
      <w:r>
        <w:rPr>
          <w:rFonts w:ascii="Times New Roman"/>
          <w:b/>
          <w:i w:val="false"/>
          <w:color w:val="000000"/>
        </w:rPr>
        <w:t>
сақталатын қауіптілігі ІІІ-ІV сыныптағы өндірістік</w:t>
      </w:r>
      <w:r>
        <w:br/>
      </w:r>
      <w:r>
        <w:rPr>
          <w:rFonts w:ascii="Times New Roman"/>
          <w:b/>
          <w:i w:val="false"/>
          <w:color w:val="000000"/>
        </w:rPr>
        <w:t>
қалдықтардың тізбесі</w:t>
      </w:r>
    </w:p>
    <w:bookmarkEnd w:id="57"/>
    <w:p>
      <w:pPr>
        <w:spacing w:after="0"/>
        <w:ind w:left="0"/>
        <w:jc w:val="both"/>
      </w:pPr>
      <w:r>
        <w:rPr>
          <w:rFonts w:ascii="Times New Roman"/>
          <w:b w:val="false"/>
          <w:i w:val="false"/>
          <w:color w:val="000000"/>
          <w:sz w:val="28"/>
        </w:rPr>
        <w:t xml:space="preserve">3-кесте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3373"/>
        <w:gridCol w:w="3133"/>
        <w:gridCol w:w="3513"/>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Топтардың коды мен қалдықтардың түрі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қалдықтардың шекті саны/100 м</w:t>
            </w:r>
            <w:r>
              <w:rPr>
                <w:rFonts w:ascii="Times New Roman"/>
                <w:b w:val="false"/>
                <w:i w:val="false"/>
                <w:color w:val="000000"/>
                <w:vertAlign w:val="superscript"/>
              </w:rPr>
              <w:t>3</w:t>
            </w:r>
            <w:r>
              <w:rPr>
                <w:rFonts w:ascii="Times New Roman"/>
                <w:b w:val="false"/>
                <w:i w:val="false"/>
                <w:color w:val="000000"/>
                <w:sz w:val="20"/>
              </w:rPr>
              <w:t xml:space="preserve"> ҚТҚ тоннасына</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Полигондарда сақтаудың немесе өнеркәсіптік кәсіпорындарда дайындаудың ерекше жағдайы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Витамин В-6 өндіруге байланысты пайдалы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0,2 м аспауы керек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1.39.27.</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Ацетобутилатцеллюлоза қалдықтары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х 0,3 х 0,3 м мөлшерде ылғалдандырылған</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қалдықтарының үгінділерімен жаңа қаларының қалдығы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үй-жайлардағы едендерге себуге арналғандардың құрамында ағаш үгінділер болмауы керек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Хромқұрағы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0,2 м аспауы керек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1.39.29.</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Қайтарылмайтын ағаш және қағаз ыдыстар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майға шыланған қағаздар болмауы керек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1.39.30.</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былғарының қиындылары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0,2 м аспауы керек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Ағартылған жер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 қалыңдығы 0,2 м аспауы керек</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1.39.32.</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Фаолит шаңы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түрде қаптарға салу</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және 3 кесте бойынша шекті жүктеме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58"/>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7-қосымша                  </w:t>
      </w:r>
    </w:p>
    <w:bookmarkEnd w:id="58"/>
    <w:p>
      <w:pPr>
        <w:spacing w:after="0"/>
        <w:ind w:left="0"/>
        <w:jc w:val="both"/>
      </w:pPr>
      <w:r>
        <w:rPr>
          <w:rFonts w:ascii="Times New Roman"/>
          <w:b w:val="false"/>
          <w:i w:val="false"/>
          <w:color w:val="000000"/>
          <w:sz w:val="28"/>
        </w:rPr>
        <w:t>формасы</w:t>
      </w:r>
    </w:p>
    <w:p>
      <w:pPr>
        <w:spacing w:after="0"/>
        <w:ind w:left="0"/>
        <w:jc w:val="left"/>
      </w:pPr>
      <w:r>
        <w:rPr>
          <w:rFonts w:ascii="Times New Roman"/>
          <w:b/>
          <w:i w:val="false"/>
          <w:color w:val="000000"/>
        </w:rPr>
        <w:t xml:space="preserve"> Полигонға жіберілетін өндірістік қалдықтар туралы</w:t>
      </w:r>
      <w:r>
        <w:br/>
      </w:r>
      <w:r>
        <w:rPr>
          <w:rFonts w:ascii="Times New Roman"/>
          <w:b/>
          <w:i w:val="false"/>
          <w:color w:val="000000"/>
        </w:rPr>
        <w:t>
анықтама</w:t>
      </w:r>
    </w:p>
    <w:p>
      <w:pPr>
        <w:spacing w:after="0"/>
        <w:ind w:left="0"/>
        <w:jc w:val="both"/>
      </w:pPr>
      <w:r>
        <w:rPr>
          <w:rFonts w:ascii="Times New Roman"/>
          <w:b w:val="false"/>
          <w:i w:val="false"/>
          <w:color w:val="000000"/>
          <w:sz w:val="28"/>
        </w:rPr>
        <w:t>Тіркеу № ______________</w:t>
      </w:r>
      <w:r>
        <w:br/>
      </w:r>
      <w:r>
        <w:rPr>
          <w:rFonts w:ascii="Times New Roman"/>
          <w:b w:val="false"/>
          <w:i w:val="false"/>
          <w:color w:val="000000"/>
          <w:sz w:val="28"/>
        </w:rPr>
        <w:t>
Қалдықтарды жіберген кәсіпорынның атауы ____________________________</w:t>
      </w:r>
      <w:r>
        <w:br/>
      </w:r>
      <w:r>
        <w:rPr>
          <w:rFonts w:ascii="Times New Roman"/>
          <w:b w:val="false"/>
          <w:i w:val="false"/>
          <w:color w:val="000000"/>
          <w:sz w:val="28"/>
        </w:rPr>
        <w:t>
Жіберілген күні ______________ машина № ______________ арнайы көлік шаруашылығымен немесе полигонмен келісім № _________________________</w:t>
      </w:r>
      <w:r>
        <w:br/>
      </w:r>
      <w:r>
        <w:rPr>
          <w:rFonts w:ascii="Times New Roman"/>
          <w:b w:val="false"/>
          <w:i w:val="false"/>
          <w:color w:val="000000"/>
          <w:sz w:val="28"/>
        </w:rPr>
        <w:t>
Қалдық түрлерінің атауы ____________________________________________</w:t>
      </w:r>
      <w:r>
        <w:br/>
      </w:r>
      <w:r>
        <w:rPr>
          <w:rFonts w:ascii="Times New Roman"/>
          <w:b w:val="false"/>
          <w:i w:val="false"/>
          <w:color w:val="000000"/>
          <w:sz w:val="28"/>
        </w:rPr>
        <w:t>
Мөлшері: тоннамен __________________________________________________</w:t>
      </w:r>
      <w:r>
        <w:br/>
      </w:r>
      <w:r>
        <w:rPr>
          <w:rFonts w:ascii="Times New Roman"/>
          <w:b w:val="false"/>
          <w:i w:val="false"/>
          <w:color w:val="000000"/>
          <w:sz w:val="28"/>
        </w:rPr>
        <w:t>
      м3 ________________________________________________________</w:t>
      </w:r>
      <w:r>
        <w:br/>
      </w:r>
      <w:r>
        <w:rPr>
          <w:rFonts w:ascii="Times New Roman"/>
          <w:b w:val="false"/>
          <w:i w:val="false"/>
          <w:color w:val="000000"/>
          <w:sz w:val="28"/>
        </w:rPr>
        <w:t>
Қолдары:</w:t>
      </w:r>
      <w:r>
        <w:br/>
      </w:r>
      <w:r>
        <w:rPr>
          <w:rFonts w:ascii="Times New Roman"/>
          <w:b w:val="false"/>
          <w:i w:val="false"/>
          <w:color w:val="000000"/>
          <w:sz w:val="28"/>
        </w:rPr>
        <w:t>
Қалдықтарды тиеді __________________________________________________</w:t>
      </w:r>
      <w:r>
        <w:br/>
      </w:r>
      <w:r>
        <w:rPr>
          <w:rFonts w:ascii="Times New Roman"/>
          <w:b w:val="false"/>
          <w:i w:val="false"/>
          <w:color w:val="000000"/>
          <w:sz w:val="28"/>
        </w:rPr>
        <w:t>
Қалдықтарды полигонға тапсырды _____________________________________</w:t>
      </w:r>
      <w:r>
        <w:br/>
      </w:r>
      <w:r>
        <w:rPr>
          <w:rFonts w:ascii="Times New Roman"/>
          <w:b w:val="false"/>
          <w:i w:val="false"/>
          <w:color w:val="000000"/>
          <w:sz w:val="28"/>
        </w:rPr>
        <w:t>
Қалдықтарды қабылдадым _____________________________________________</w:t>
      </w:r>
      <w:r>
        <w:br/>
      </w:r>
      <w:r>
        <w:rPr>
          <w:rFonts w:ascii="Times New Roman"/>
          <w:b w:val="false"/>
          <w:i w:val="false"/>
          <w:color w:val="000000"/>
          <w:sz w:val="28"/>
        </w:rPr>
        <w:t>
Қабылданған күні ___________________________________________________</w:t>
      </w:r>
      <w:r>
        <w:br/>
      </w:r>
      <w:r>
        <w:rPr>
          <w:rFonts w:ascii="Times New Roman"/>
          <w:b w:val="false"/>
          <w:i w:val="false"/>
          <w:color w:val="000000"/>
          <w:sz w:val="28"/>
        </w:rPr>
        <w:t>
Қабылданбады (себебін көрсету)______________________________________</w:t>
      </w:r>
      <w:r>
        <w:br/>
      </w:r>
      <w:r>
        <w:rPr>
          <w:rFonts w:ascii="Times New Roman"/>
          <w:b w:val="false"/>
          <w:i w:val="false"/>
          <w:color w:val="000000"/>
          <w:sz w:val="28"/>
        </w:rPr>
        <w:t>
      Анықтамаға қосымша (қалдықтарды тапсыратын кәсіпорынға берілетін) бақылау талоны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Қалдықтарды тапсырған кәсіпорынның атауы ___________________________</w:t>
      </w:r>
      <w:r>
        <w:br/>
      </w:r>
      <w:r>
        <w:rPr>
          <w:rFonts w:ascii="Times New Roman"/>
          <w:b w:val="false"/>
          <w:i w:val="false"/>
          <w:color w:val="000000"/>
          <w:sz w:val="28"/>
        </w:rPr>
        <w:t>
Қабылданған күні __________________________ автомашина № ___________</w:t>
      </w:r>
      <w:r>
        <w:br/>
      </w:r>
      <w:r>
        <w:rPr>
          <w:rFonts w:ascii="Times New Roman"/>
          <w:b w:val="false"/>
          <w:i w:val="false"/>
          <w:color w:val="000000"/>
          <w:sz w:val="28"/>
        </w:rPr>
        <w:t>
Қалдықтардың түрі _____________________ мөлшері т., м3 _____________</w:t>
      </w:r>
      <w:r>
        <w:br/>
      </w:r>
      <w:r>
        <w:rPr>
          <w:rFonts w:ascii="Times New Roman"/>
          <w:b w:val="false"/>
          <w:i w:val="false"/>
          <w:color w:val="000000"/>
          <w:sz w:val="28"/>
        </w:rPr>
        <w:t>
Қалдықтарды қабылдаған адам ________________________________________</w:t>
      </w:r>
      <w:r>
        <w:br/>
      </w:r>
      <w:r>
        <w:rPr>
          <w:rFonts w:ascii="Times New Roman"/>
          <w:b w:val="false"/>
          <w:i w:val="false"/>
          <w:color w:val="000000"/>
          <w:sz w:val="28"/>
        </w:rPr>
        <w:t>
Қалдықтарды тапсырған адам _________________________________________</w:t>
      </w:r>
    </w:p>
    <w:bookmarkStart w:name="z402" w:id="59"/>
    <w:p>
      <w:pPr>
        <w:spacing w:after="0"/>
        <w:ind w:left="0"/>
        <w:jc w:val="both"/>
      </w:pPr>
      <w:r>
        <w:rPr>
          <w:rFonts w:ascii="Times New Roman"/>
          <w:b w:val="false"/>
          <w:i w:val="false"/>
          <w:color w:val="000000"/>
          <w:sz w:val="28"/>
        </w:rPr>
        <w:t xml:space="preserve">
Коммуналдық мақсаттағы объектілерге    </w:t>
      </w:r>
      <w:r>
        <w:br/>
      </w:r>
      <w:r>
        <w:rPr>
          <w:rFonts w:ascii="Times New Roman"/>
          <w:b w:val="false"/>
          <w:i w:val="false"/>
          <w:color w:val="000000"/>
          <w:sz w:val="28"/>
        </w:rPr>
        <w:t>
қойылатын санитариялық-эпидемиологиялық</w:t>
      </w:r>
      <w:r>
        <w:br/>
      </w:r>
      <w:r>
        <w:rPr>
          <w:rFonts w:ascii="Times New Roman"/>
          <w:b w:val="false"/>
          <w:i w:val="false"/>
          <w:color w:val="000000"/>
          <w:sz w:val="28"/>
        </w:rPr>
        <w:t xml:space="preserve">
талаптар» санитариялық ережеcіне       </w:t>
      </w:r>
      <w:r>
        <w:br/>
      </w:r>
      <w:r>
        <w:rPr>
          <w:rFonts w:ascii="Times New Roman"/>
          <w:b w:val="false"/>
          <w:i w:val="false"/>
          <w:color w:val="000000"/>
          <w:sz w:val="28"/>
        </w:rPr>
        <w:t xml:space="preserve">
8-қосымша                 </w:t>
      </w:r>
    </w:p>
    <w:bookmarkEnd w:id="59"/>
    <w:p>
      <w:pPr>
        <w:spacing w:after="0"/>
        <w:ind w:left="0"/>
        <w:jc w:val="both"/>
      </w:pPr>
      <w:r>
        <w:rPr>
          <w:rFonts w:ascii="Times New Roman"/>
          <w:b w:val="false"/>
          <w:i w:val="false"/>
          <w:color w:val="000000"/>
          <w:sz w:val="28"/>
        </w:rPr>
        <w:t>формасы</w:t>
      </w:r>
    </w:p>
    <w:p>
      <w:pPr>
        <w:spacing w:after="0"/>
        <w:ind w:left="0"/>
        <w:jc w:val="left"/>
      </w:pPr>
      <w:r>
        <w:rPr>
          <w:rFonts w:ascii="Times New Roman"/>
          <w:b/>
          <w:i w:val="false"/>
          <w:color w:val="000000"/>
        </w:rPr>
        <w:t xml:space="preserve"> Қалдықтарды қабылдау жорналы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373"/>
        <w:gridCol w:w="2273"/>
        <w:gridCol w:w="1853"/>
        <w:gridCol w:w="1213"/>
        <w:gridCol w:w="1273"/>
        <w:gridCol w:w="2413"/>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күні</w:t>
            </w:r>
          </w:p>
        </w:tc>
        <w:tc>
          <w:tcPr>
            <w:tcW w:w="2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берген анықтаманың тіркеу нөмірі</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тиеп жіберген ұйымның атауы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мөлшері</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