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3429" w14:textId="7693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Респонденттер мен пайдаланушыларды зерттеу бойынша жалпымемлекеттік статистикалық байқаулардың статистикалық нысандары мен оларды толтыру жөніндегі нұсқаулықтарды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Статистика агенттігі Төрағасының м.а. 2010 жылғы 18 тамыздағы № 222 Бұйрығы. Қазақстан Республикасы Әділет министрлігінде 2010 жылғы 9 қыркүйекте Нормативтік құқықтық кесімдерді мемлекеттік тіркеудің тізіліміне N 6468 болып енгізілді. Күші жойылды - Қазақстан Республикасы Статистика агенттігі төрағасының 2013 жылғы 13 тамыздағы № 191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Статистика агенттігі төрағасының 13.08.2013 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> бұйрығымен (01.01.2014 бастап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статистика туралы» Қазақстан Республикасының 2010 жылғы 19 наурыздағы Заңының 12-бабының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«Респонденттердің пікіртерімі» жалпымемлекеттік статистикалық байқаудың статистикалық нысаны (коды 1662110, индексі Q-001, кезеңділігі жылына бір рет)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«Респонденттердің пікіртерімі» жалпымемлекеттік статистикалық байқаудың статистикалық нысанын толтыру жөніндегі нұсқаулық (коды 1662110, индексі Q-001, кезеңділігі жылына бір рет)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«Пайдаланушылардың пікіртерімі» жалпымемлекеттік статистикалық байқаудың статистикалық нысаны (коды 1672110, индексі Q-002, кезеңділігі жылына бір рет)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«Пайдаланушылардың пікіртерімі» жалпымемлекеттік статистикалық байқаудың статистикалық нысанын толтыру жөніндегі нұсқаулық (коды 1672110, индексі Q-002, кезеңділігі жылына бір рет)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Статистика агенттігінің жауапты хатшысына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 Ж. Жарқынбаев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Статистика агенттігі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18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222 бұйрығына 1-қосымша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0"/>
        <w:gridCol w:w="4503"/>
        <w:gridCol w:w="5627"/>
      </w:tblGrid>
      <w:tr>
        <w:trPr>
          <w:trHeight w:val="540" w:hRule="atLeast"/>
        </w:trPr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922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жылғы 18 тамыздағы №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бұйрығына 1-қосымша</w:t>
            </w:r>
          </w:p>
        </w:tc>
      </w:tr>
      <w:tr>
        <w:trPr>
          <w:trHeight w:val="540" w:hRule="atLeast"/>
        </w:trPr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2010 года № 222</w:t>
            </w:r>
          </w:p>
        </w:tc>
      </w:tr>
      <w:tr>
        <w:trPr>
          <w:trHeight w:val="630" w:hRule="atLeast"/>
        </w:trPr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513"/>
              <w:gridCol w:w="873"/>
              <w:gridCol w:w="893"/>
              <w:gridCol w:w="933"/>
              <w:gridCol w:w="873"/>
              <w:gridCol w:w="2073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статистической 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</w:t>
                  </w:r>
                </w:p>
              </w:tc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8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0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</w:t>
                  </w:r>
                </w:p>
              </w:tc>
            </w:tr>
          </w:tbl>
          <w:p/>
        </w:tc>
      </w:tr>
      <w:tr>
        <w:trPr>
          <w:trHeight w:val="900" w:hRule="atLeast"/>
        </w:trPr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 можно получить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Q-001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Респонденттердің пікіртерімі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Опрос респондентов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нысандарды ұсынатын заңды және жеке тұлғалар тапсырады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и физические лица, представляющие статистические формы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10 қыркүйекке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до 10 сентября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Кұрметті респондент!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Уважаемый респондент!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Сізді осы сауалнаманы толтыруыңызды сұраймыз. Алынған мәліметтер статистика органдарының жұмысын жақсарту үшін пайдаланатын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Просим Вас заполнить данную анкету. Полученные сведения будут использованы для улучшения работы органов статистики.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7897"/>
        <w:gridCol w:w="4644"/>
        <w:gridCol w:w="807"/>
      </w:tblGrid>
      <w:tr>
        <w:trPr>
          <w:trHeight w:val="40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Сіз статистикалық нысандарды толтыру үшін қанша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уақыт жұмсайсыз (бір айда орта есеппен)?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Сколько времени Вы затрачиваете на 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форм (в среднем в месяц)?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 бір сағаттан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 в месяц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 1-5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 часов в месяц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 6-10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 часов в месяц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 10 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часов в месяц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нысандарды тапсыру үшін жолға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қанша уақыт жұмсайсыз (бір реттік)?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Сколько времени затрачиваете на дорогу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статистических форм (за один раз)?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тапсыру үшін қанша уақыт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жұмсайсыз?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Сколько времени затрачивается на сдачу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формы?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минуттан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 минут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минут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минут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30-60 минут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 часа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Сіз берген деректердің құпиялылығы жеткілікті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 етілген бе?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 ли обеспечена 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Ваших данных?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Қандай статистикалық нысандарды толтыру ең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қиын?*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Какие статистические формы наиболее трудно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заполнять?*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 Қазақстан Республикасы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агенттігінің жұмысына қаншалықты қанағаттанасыз?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 удовлетворены работой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статистике?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Толық қанағаттандырмайды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не удовлетворен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50 % - дан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чем на 50 %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50 %-дан 75 %-ға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50-75 %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75 % астам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75 %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 беруге қиналамын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Затрудняюсь ответить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Сіз Қазақстан Республикасы Статистика агенттігі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органдарының жұмысына қаншалықты қанағаттанасыз?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 удовлетворены работой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органов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статистике?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Толық қанағаттандырмайды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не удовлетворен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50%-дан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чем на 50 %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50%-дан 75%-ға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50-75 %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75 % астам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75 %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 беруге қиналамын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Затрудняюсь ответить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Сіз статистикалық нысандарды электрондық түрде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тапсырасыз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Сдаете ли Вы статистические формы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виде?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Сізде статистикалық нысандарды электрондық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түрде тапсырған кезде қиындықтар туындайды ма? Қандай?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Возникают ли у Вас затруднения при сдаче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форм в электронном виде? Какие? 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 Қазақстан Республикасы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агенттігінің www.stat.gov.kz сайтын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пайданаласыз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Пользуетесь ли Вы сайтом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статистике – www.stat.gov.kz?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1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Сізге қажетті ақпарат www.stat.gov.kz сайтында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ма?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ли на сайте www.stat.gov.kz необходимая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Вас информация?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Статистика агенттігінің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жұмысын жақсарту үшін не істеу қажет деп ойлайтыныңыз туралы хабарлаңызшы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Пожалуйста, сообщите, что считаете нужным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сделать для улучшения работы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статистике***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</w:t>
      </w:r>
      <w:r>
        <w:rPr>
          <w:rFonts w:ascii="Times New Roman"/>
          <w:b/>
          <w:i w:val="false"/>
          <w:color w:val="000000"/>
          <w:sz w:val="28"/>
        </w:rPr>
        <w:t>Статистикалық нысандары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*Указываются статистические формы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**</w:t>
      </w:r>
      <w:r>
        <w:rPr>
          <w:rFonts w:ascii="Times New Roman"/>
          <w:b/>
          <w:i w:val="false"/>
          <w:color w:val="000000"/>
          <w:sz w:val="28"/>
        </w:rPr>
        <w:t>Қиындықтарды жазыңыз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**Опишите затруднения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>*</w:t>
      </w:r>
      <w:r>
        <w:rPr>
          <w:rFonts w:ascii="Times New Roman"/>
          <w:b/>
          <w:i w:val="false"/>
          <w:color w:val="000000"/>
          <w:sz w:val="28"/>
        </w:rPr>
        <w:t>Өз ұсыныстарыңызды жазыңыз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*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*Напишите Ваши предложения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Ынтымақтастығыңыз үшін алғыс айтамыз!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Благодарим за сотрудничество!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222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«Респонденттердің пікіртерімі» жалпымемлекеттік статистикалық байқаудың статистикалық нысанын (коды 1662110, индексі Q-001, кезеңділігі жылына бір рет) толтыру жөніндегі нұскаулық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нұсқаулық «Мемлекеттік статистика туралы» Қазақстан Республикасы Заңының 12 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«Респонденттердің пікіртерімі» (коды 1662110, индексі Q-001 нысанына кезеңділігі жылына бір рет) жалпымемлекеттік статистикалық байқаудың статистикалық нысанын толтыру тәртібін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«Респонденттердің пікіртерімі» статистикалық нысаны (коды 1662110, индексі Q-001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кезеңділігі жылына бір рет) 1-бағанда көрcетiлген сұрақтардың тiзiмiне сәйкес респонденттердің қолымен толтырылады. Барлық сұрақтар үшін (№ 5, № 9, № 12 сұрақтарынан басқа) жауаптардың нұсқалары 2 бағанда көрcетiлген. Әрбiр жауапқа қарама-қарсы толтыруға арналған торкөз бар. Жауапты таңдағанда, респондент таңдаған жауап нұсқасына қарама-қарсы белгi қояды. Ашық сұрақтар үшін (№ 5, № 9, № 12 сұрақтар) кестенiң соңында түсініктеме берiлген. Бұл сұрақтар *, **, *** символдарымен белгiленген. № 5 сұрақтың жауабында респондент, толтырған кезде қиындық туғызатын статистикалық нысанның атауын көрсетеді. № 9 сұрақтың жауабында респондент, статистикалық нысандарды электрондық түрде тапсырған кезде туындаған қиындықтарды сипаттайды. № 12 сұрақтың жауабында респондент, өзінің көзқарасы бойынша, Қазақстан Республикасы Статистика агенттігінің жұмысын жақсарту жөніндегі өз тiлектерiн жазады.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Статистика агенттігі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18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222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</w:t>
      </w:r>
      <w:r>
        <w:rPr>
          <w:rFonts w:ascii="Times New Roman"/>
          <w:b w:val="false"/>
          <w:i w:val="false"/>
          <w:color w:val="000000"/>
          <w:sz w:val="28"/>
        </w:rPr>
        <w:t>қосымша           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4"/>
        <w:gridCol w:w="5129"/>
        <w:gridCol w:w="4987"/>
      </w:tblGrid>
      <w:tr>
        <w:trPr>
          <w:trHeight w:val="54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922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атқарушының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тамыздағы №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бұйрығына 3-қосымша</w:t>
            </w:r>
          </w:p>
        </w:tc>
      </w:tr>
      <w:tr>
        <w:trPr>
          <w:trHeight w:val="54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статистическому наблюдению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2010 года № 222</w:t>
            </w:r>
          </w:p>
        </w:tc>
      </w:tr>
      <w:tr>
        <w:trPr>
          <w:trHeight w:val="6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593"/>
              <w:gridCol w:w="873"/>
              <w:gridCol w:w="993"/>
              <w:gridCol w:w="893"/>
              <w:gridCol w:w="973"/>
              <w:gridCol w:w="2313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</w:t>
                  </w:r>
                </w:p>
              </w:tc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8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</w:t>
                  </w:r>
                </w:p>
              </w:tc>
            </w:tr>
          </w:tbl>
          <w:p/>
        </w:tc>
      </w:tr>
      <w:tr>
        <w:trPr>
          <w:trHeight w:val="90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Q-002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Пайдаланушылардың пікіртерімі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Опрос пользователей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ақпаратты пайдаланатын заңды және жеке тұлғалар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и физические лица, использующие статистическую информацию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10 қыркүйекке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представленя до 10 сентября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Кұрметті пайдаланушы!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Уважаемый пользователь!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Сізді осы сауалнаманы толтыруыңызды сұраймыз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Алынған мәліметтер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органдарының жұмысын жақсарту үшін пайдаланатын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Просим Вас заполнить данную анкету. Полученные сведения будут использованы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улучшения работы органов статистики.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6865"/>
        <w:gridCol w:w="5289"/>
        <w:gridCol w:w="1275"/>
      </w:tblGrid>
      <w:tr>
        <w:trPr>
          <w:trHeight w:val="405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 пайдаланушылардың қандай санатына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жатасыз?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какой категории пользователей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относитесь?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95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Қолжетімді (жарияланған) статистикалық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ақпараттардың көлемімен Сіз қаншалықты қанағаттанасыз?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 удовлетворены объемом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доступной (публикуемой)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информации?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Менің сұрауыма сәйкес келмейді,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кеңейтуді талап етеді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моим запросам,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расширить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Негізінде 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достаточно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95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Сіз ақпарат ұсыну нысанымен қаншалықты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қанағаттандыңыз?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 удовлетворены формой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информации?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Толық қанағаттандым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удовлетворен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Көбірек кестелер (диаграммалар,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суреттер) қажет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Нужно больше графиков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(диаграммы, рисунки)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Көбірек талдамалық ақпараттар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Нужно больше 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(көрсетіңіз)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(укажите)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статистиканың деректерін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қаншалықты дәйекті деп санайсыз?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достоверными считаете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официальной статистики?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Дәйекті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Недостоверные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50%-дан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чем на 50%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50 %-дан-75%-ға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50-75%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75% астам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75%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Толық сенемін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доверяю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 беруге қиналамын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Затрудняюсь ответить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35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 қандай тәсілмен алғыңыз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келеді?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Каким способом хотели бы получать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информацию?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Жазылу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подписке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Аңықтама қызметі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справочную службу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Деректер қорына (соның ішінде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 арқылы) тікелей қол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доступ к базам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через Интернет)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(көрсетіңіз)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(укажите)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Сіз Қазақстан Республикасы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агенттігінің www.stat.gov.kz сайтын пайдаланасыз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Пользуетесь ли Вы сайтом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статистике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Сізге қажетті ақпарат 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сайтында бар ма 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ли на сайте 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необходимая для Вас информация?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агенттігінің жұмысын жақсарту үшін не істеу қажет деп ойлайтыныңыз туралы хабарлаңызшы?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Пожалуйста, сообщите, что считаете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нужным сделать для улучшения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статистике? 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</w:t>
      </w:r>
      <w:r>
        <w:rPr>
          <w:rFonts w:ascii="Times New Roman"/>
          <w:b/>
          <w:i w:val="false"/>
          <w:color w:val="000000"/>
          <w:sz w:val="28"/>
        </w:rPr>
        <w:t>Өз ұсыныстарыңызды жазыңыздар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* Напишите Ваши предложения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Ынтымақтастығыңыз үшін алғыс айтамыз!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Благодарим за сотрудничество!      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222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«Пайдаланушылардың пікіртерімі» жалпымемлекеттік статистикалық байқаудың статистикалық нысанын (коды 1672110, индексі Q-002, кезеңділігі жылына бір рет) толтыру жөніндегі нұсқаулық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нұсқаулық «Мемлекеттік статистика туралы» Қазақстан Республикасы Заңының 12 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«Пайдаланушылардың пікіртерімі» (коды 1672110, индексі Q-002 нысанына кезеңділігі жылына бір рет) жалпымемлекеттік статистикалық байқаудың статистикалық нысанын толтыру тәртібін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«Пайдаланушылардың пікіртерімі» статистикалық нысан (коды 1672110, индексі Q-002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кезеңділігі жылына бір рет) 1-бағанда көрсетілген сұрақтардың тiзiмiне сәйкес респонденттердің қолымен толтырылады. Барлық сұрақтарға (№ 8 сұрақтан басқа) жауаптардың нұсқаулары 2-бағанда көрcетiлген. Әрбiр жауапқа қарама-қарсы толтыруға арналған торкөз бар. Жауапты таңдағанда, респондент таңдаған жауап нұсқасына қарама-қарсы белгi қояды. Ашық сұрақ үшін (№8 сұрақ), кестенiң соңында түсініктеме берiлген. Бұл сұрақ * символмен белгiленген. №8 сұрақтың жауабында респондент, өзінің көзқарасы бойынша, Қазақстан Республикасы Статистика агенттігінің жұмысын жақсарту жөніндегі өз тiлектерiн жазады.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header.xml" Type="http://schemas.openxmlformats.org/officeDocument/2006/relationships/header" Id="rId6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