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3ecb" w14:textId="ed13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көліктік бақылау бекеттерінің жұмысын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Республикасының Көлік және коммуникация министрінің м.а. 2010 жылғы 13 тамыздағы N 362 Бұйрығы. Қазақстан Республикасы Әділет министрлігінде 2010 жылғы 10 қыркүйекте Нормативтік құқықтық кесімдерді мемлекеттік тіркеудің тізіліміне N 6472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Инвестициялар және даму министрінің 26.06.2017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26.06.2017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Көліктік бақылау комитеті Қазақстан Республикасы Көлік және коммуникация министрлігі Көліктік бақылау комитетінің өңіраралық инспекцияларының көліктік бақылау посттарының жұмысын ұйымдастырсын.</w:t>
      </w:r>
    </w:p>
    <w:bookmarkEnd w:id="2"/>
    <w:bookmarkStart w:name="z4" w:id="3"/>
    <w:p>
      <w:pPr>
        <w:spacing w:after="0"/>
        <w:ind w:left="0"/>
        <w:jc w:val="both"/>
      </w:pPr>
      <w:r>
        <w:rPr>
          <w:rFonts w:ascii="Times New Roman"/>
          <w:b w:val="false"/>
          <w:i w:val="false"/>
          <w:color w:val="000000"/>
          <w:sz w:val="28"/>
        </w:rPr>
        <w:t>
      3. Қазақстан Республикасы Көлік және коммуникация министрлігінің Көліктік бақылау комитеті Қазақстан Республикасының заңнамасында белгіленген тәртіппен осы бұйрықтың Қазақстан Республикасы Әділет министрілігінде мемлекеттік тіркелуін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Е.С. Дүйсенбаевқа жүктелсін.</w:t>
      </w:r>
    </w:p>
    <w:bookmarkEnd w:id="4"/>
    <w:bookmarkStart w:name="z6" w:id="5"/>
    <w:p>
      <w:pPr>
        <w:spacing w:after="0"/>
        <w:ind w:left="0"/>
        <w:jc w:val="both"/>
      </w:pPr>
      <w:r>
        <w:rPr>
          <w:rFonts w:ascii="Times New Roman"/>
          <w:b w:val="false"/>
          <w:i w:val="false"/>
          <w:color w:val="000000"/>
          <w:sz w:val="28"/>
        </w:rPr>
        <w:t>
      5. Осы бұйрық бірінші ресми жарияланғаннан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Көтербеков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13 тамыздағы</w:t>
            </w:r>
            <w:r>
              <w:br/>
            </w:r>
            <w:r>
              <w:rPr>
                <w:rFonts w:ascii="Times New Roman"/>
                <w:b w:val="false"/>
                <w:i w:val="false"/>
                <w:color w:val="000000"/>
                <w:sz w:val="20"/>
              </w:rPr>
              <w:t>№ 362 бұйрығымен</w:t>
            </w:r>
            <w:r>
              <w:br/>
            </w:r>
            <w:r>
              <w:rPr>
                <w:rFonts w:ascii="Times New Roman"/>
                <w:b w:val="false"/>
                <w:i w:val="false"/>
                <w:color w:val="000000"/>
                <w:sz w:val="20"/>
              </w:rPr>
              <w:t>бекітілген</w:t>
            </w:r>
          </w:p>
        </w:tc>
      </w:tr>
    </w:tbl>
    <w:bookmarkStart w:name="z51" w:id="6"/>
    <w:p>
      <w:pPr>
        <w:spacing w:after="0"/>
        <w:ind w:left="0"/>
        <w:jc w:val="left"/>
      </w:pPr>
      <w:r>
        <w:rPr>
          <w:rFonts w:ascii="Times New Roman"/>
          <w:b/>
          <w:i w:val="false"/>
          <w:color w:val="000000"/>
        </w:rPr>
        <w:t xml:space="preserve"> Қазақстан Республикасының аумағындағы көліктік бақылау бекеттерінің жұмысын ұйымдастыру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22.10.2020 </w:t>
      </w:r>
      <w:r>
        <w:rPr>
          <w:rFonts w:ascii="Times New Roman"/>
          <w:b w:val="false"/>
          <w:i w:val="false"/>
          <w:color w:val="ff0000"/>
          <w:sz w:val="28"/>
        </w:rPr>
        <w:t>№ 549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7"/>
    <w:p>
      <w:pPr>
        <w:spacing w:after="0"/>
        <w:ind w:left="0"/>
        <w:jc w:val="left"/>
      </w:pPr>
      <w:r>
        <w:rPr>
          <w:rFonts w:ascii="Times New Roman"/>
          <w:b/>
          <w:i w:val="false"/>
          <w:color w:val="000000"/>
        </w:rPr>
        <w:t xml:space="preserve"> 1-тарау. Жалпы ережелер</w:t>
      </w:r>
    </w:p>
    <w:bookmarkEnd w:id="7"/>
    <w:bookmarkStart w:name="z53" w:id="8"/>
    <w:p>
      <w:pPr>
        <w:spacing w:after="0"/>
        <w:ind w:left="0"/>
        <w:jc w:val="both"/>
      </w:pPr>
      <w:r>
        <w:rPr>
          <w:rFonts w:ascii="Times New Roman"/>
          <w:b w:val="false"/>
          <w:i w:val="false"/>
          <w:color w:val="000000"/>
          <w:sz w:val="28"/>
        </w:rPr>
        <w:t xml:space="preserve">
      1. Осы Қазақстан Республикасы аумағындағы көліктік бақылау бекеттерінің жұмысын ұйымдастыру қағидалары (бұдан әрі – Қағидалар) "Автомобиль көлігі туралы" 2003 жылғы 4 шілдедегі Қазақстан Республикасы Заңының 13-бабының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w:t>
      </w:r>
    </w:p>
    <w:bookmarkEnd w:id="8"/>
    <w:bookmarkStart w:name="z54" w:id="9"/>
    <w:p>
      <w:pPr>
        <w:spacing w:after="0"/>
        <w:ind w:left="0"/>
        <w:jc w:val="both"/>
      </w:pPr>
      <w:r>
        <w:rPr>
          <w:rFonts w:ascii="Times New Roman"/>
          <w:b w:val="false"/>
          <w:i w:val="false"/>
          <w:color w:val="000000"/>
          <w:sz w:val="28"/>
        </w:rPr>
        <w:t>
      2. Қағидалар Қазақстан Республикасы Көлік министрлігі Автомобиль көлігі және көліктік бақылау комитетінің (бұдан әрі – Комитет) аумақтық органдарының Қазақстан Республикасының аумағында көліктік бақылау бекеттерінің жұмысын ұйымдастыру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0"/>
    <w:p>
      <w:pPr>
        <w:spacing w:after="0"/>
        <w:ind w:left="0"/>
        <w:jc w:val="both"/>
      </w:pPr>
      <w:r>
        <w:rPr>
          <w:rFonts w:ascii="Times New Roman"/>
          <w:b w:val="false"/>
          <w:i w:val="false"/>
          <w:color w:val="000000"/>
          <w:sz w:val="28"/>
        </w:rPr>
        <w:t>
      3. Комитеттің аумақтық органдарының көліктік бақылау бекеттерінің негізгі міндеттері Қазақстан Республикасының автомобиль көлігі туралы заңнама талаптарының, Қазақстан Республикасымен ратификациялаған халықаралық шарттардың сақталуын, автомобиль жолдарының, жол құрылыстарының сақталуын және олармен жүру қауіпсіздігін қамтамасыз ету болып табылады.</w:t>
      </w:r>
    </w:p>
    <w:bookmarkEnd w:id="10"/>
    <w:bookmarkStart w:name="z56" w:id="11"/>
    <w:p>
      <w:pPr>
        <w:spacing w:after="0"/>
        <w:ind w:left="0"/>
        <w:jc w:val="both"/>
      </w:pPr>
      <w:r>
        <w:rPr>
          <w:rFonts w:ascii="Times New Roman"/>
          <w:b w:val="false"/>
          <w:i w:val="false"/>
          <w:color w:val="000000"/>
          <w:sz w:val="28"/>
        </w:rPr>
        <w:t xml:space="preserve">
      4. Комитеттің аумақтық органдарының көлiктiк бақылау бекеті қызметкерлерінің Қазақстан Республикасының аумағы бойынша көлік құралдарының жүріп өтуін мемлекеттік бақылауды жүргізуге байланысты қызметі автомобиль тасымалдары саласындағы халықаралық шарттармен, Қазақстан Республикасының көлiктiк және салықтық заңнамаларымен, "Әкiмшiлiк құқық бұзушылық туралы" Қазақстан Республикасының 2014 жылғы 5 шілдедегі </w:t>
      </w:r>
      <w:r>
        <w:rPr>
          <w:rFonts w:ascii="Times New Roman"/>
          <w:b w:val="false"/>
          <w:i w:val="false"/>
          <w:color w:val="000000"/>
          <w:sz w:val="28"/>
        </w:rPr>
        <w:t>Кодексімен</w:t>
      </w:r>
      <w:r>
        <w:rPr>
          <w:rFonts w:ascii="Times New Roman"/>
          <w:b w:val="false"/>
          <w:i w:val="false"/>
          <w:color w:val="000000"/>
          <w:sz w:val="28"/>
        </w:rPr>
        <w:t xml:space="preserve"> (бұдан әрі – ӘҚБтК),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кодексімен (Мемлекеттік қызметшілердің қызметтік әдеп қағидалары),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Қазақстан Республикасының заңдарымен, Қазақстан Республикасы Индустрия және инфрақұрылымдық даму министрлігінің нормативтік құқықтық актілерімен, сондай-ақ осы Қағидалармен регламенттеледі.</w:t>
      </w:r>
    </w:p>
    <w:bookmarkEnd w:id="11"/>
    <w:bookmarkStart w:name="z57" w:id="12"/>
    <w:p>
      <w:pPr>
        <w:spacing w:after="0"/>
        <w:ind w:left="0"/>
        <w:jc w:val="both"/>
      </w:pPr>
      <w:r>
        <w:rPr>
          <w:rFonts w:ascii="Times New Roman"/>
          <w:b w:val="false"/>
          <w:i w:val="false"/>
          <w:color w:val="000000"/>
          <w:sz w:val="28"/>
        </w:rPr>
        <w:t>
      5. Қағидаларда қолданылатын негізгі ұғымдар мен терминдер:</w:t>
      </w:r>
    </w:p>
    <w:bookmarkEnd w:id="12"/>
    <w:bookmarkStart w:name="z58" w:id="13"/>
    <w:p>
      <w:pPr>
        <w:spacing w:after="0"/>
        <w:ind w:left="0"/>
        <w:jc w:val="both"/>
      </w:pPr>
      <w:r>
        <w:rPr>
          <w:rFonts w:ascii="Times New Roman"/>
          <w:b w:val="false"/>
          <w:i w:val="false"/>
          <w:color w:val="000000"/>
          <w:sz w:val="28"/>
        </w:rPr>
        <w:t>
      1)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көлігі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арнаулы бақылау-өлшеу техникалық құралдарының, аспаптар мен жабдықтардың зияткерлік көлік жүйесімен интеграцияланған кешені;</w:t>
      </w:r>
    </w:p>
    <w:bookmarkEnd w:id="13"/>
    <w:bookmarkStart w:name="z188" w:id="14"/>
    <w:p>
      <w:pPr>
        <w:spacing w:after="0"/>
        <w:ind w:left="0"/>
        <w:jc w:val="both"/>
      </w:pPr>
      <w:r>
        <w:rPr>
          <w:rFonts w:ascii="Times New Roman"/>
          <w:b w:val="false"/>
          <w:i w:val="false"/>
          <w:color w:val="000000"/>
          <w:sz w:val="28"/>
        </w:rPr>
        <w:t>
      1-1) дөңгелекті бұғаттағыш – көлік құралының дөңгелегіне орнатылатын, оның одан әрі қозғалу мүмкіндігін болдырмайтын арнайы бұғаттағыш құрылғы;</w:t>
      </w:r>
    </w:p>
    <w:bookmarkEnd w:id="14"/>
    <w:bookmarkStart w:name="z59" w:id="15"/>
    <w:p>
      <w:pPr>
        <w:spacing w:after="0"/>
        <w:ind w:left="0"/>
        <w:jc w:val="both"/>
      </w:pPr>
      <w:r>
        <w:rPr>
          <w:rFonts w:ascii="Times New Roman"/>
          <w:b w:val="false"/>
          <w:i w:val="false"/>
          <w:color w:val="000000"/>
          <w:sz w:val="28"/>
        </w:rPr>
        <w:t>
      2) жылжымалы көліктік бақылау бекеті – арнайы автокөлік базасында ұйымдастырылған, техникалық бақылау, байланыс құралдарымен және жабдықпен жарақталған көліктік бақылау бекеті;</w:t>
      </w:r>
    </w:p>
    <w:bookmarkEnd w:id="15"/>
    <w:bookmarkStart w:name="z60" w:id="16"/>
    <w:p>
      <w:pPr>
        <w:spacing w:after="0"/>
        <w:ind w:left="0"/>
        <w:jc w:val="both"/>
      </w:pPr>
      <w:r>
        <w:rPr>
          <w:rFonts w:ascii="Times New Roman"/>
          <w:b w:val="false"/>
          <w:i w:val="false"/>
          <w:color w:val="000000"/>
          <w:sz w:val="28"/>
        </w:rPr>
        <w:t>
      3) көліктік бақылау бекеті (бұдан әрі – КББ) – техникалық бақылау құралдарымен жарақтанған, күрделі ғимаратпен немесе арнайы автокөлікпен жабдықталған стационарлы немесе жылжымалы өткізу-бақылау пункті;</w:t>
      </w:r>
    </w:p>
    <w:bookmarkEnd w:id="16"/>
    <w:bookmarkStart w:name="z61" w:id="17"/>
    <w:p>
      <w:pPr>
        <w:spacing w:after="0"/>
        <w:ind w:left="0"/>
        <w:jc w:val="both"/>
      </w:pPr>
      <w:r>
        <w:rPr>
          <w:rFonts w:ascii="Times New Roman"/>
          <w:b w:val="false"/>
          <w:i w:val="false"/>
          <w:color w:val="000000"/>
          <w:sz w:val="28"/>
        </w:rPr>
        <w:t>
      4) көлік құралының салмақтық және габариттік параметрлерін өлшеу – метрологиялық салыстырып тексерістен өткен және тиісті сертификаты бар өлшеу құралы мен көлем шеңберлері, сондай-ақ стационарлық үлгідегі салмақ өлшеу жабдығы немесе жылжымалы мобильді таразылар көмегімен көлік құралдарының габариттік параметрлерін және жалпы массасы мен білікке түсетін жүктемесін айқындау процесі;</w:t>
      </w:r>
    </w:p>
    <w:bookmarkEnd w:id="17"/>
    <w:bookmarkStart w:name="z62" w:id="18"/>
    <w:p>
      <w:pPr>
        <w:spacing w:after="0"/>
        <w:ind w:left="0"/>
        <w:jc w:val="both"/>
      </w:pPr>
      <w:r>
        <w:rPr>
          <w:rFonts w:ascii="Times New Roman"/>
          <w:b w:val="false"/>
          <w:i w:val="false"/>
          <w:color w:val="000000"/>
          <w:sz w:val="28"/>
        </w:rPr>
        <w:t>
      5) көліктік бақылау бекетінің ауысымы – аумақтық көліктік бақылау органдарының қызметкелерінен тұратын, бекітілген кестеге сәйкес стационарлық және жылжымалы көліктік бақылаудың бекеттерінде қызмет атқару үшін бекітілген ауысым;</w:t>
      </w:r>
    </w:p>
    <w:bookmarkEnd w:id="18"/>
    <w:bookmarkStart w:name="z63" w:id="19"/>
    <w:p>
      <w:pPr>
        <w:spacing w:after="0"/>
        <w:ind w:left="0"/>
        <w:jc w:val="both"/>
      </w:pPr>
      <w:r>
        <w:rPr>
          <w:rFonts w:ascii="Times New Roman"/>
          <w:b w:val="false"/>
          <w:i w:val="false"/>
          <w:color w:val="000000"/>
          <w:sz w:val="28"/>
        </w:rPr>
        <w:t>
      6) нақнұсқа - салмақтық параметрлерін өлшеу кезінде көлік құралының біліктерінің жүктемелерін біркелкі бөлуге арналған жылжымалы мобильді таразылар үлгідегі салмақ өлшеу жабдығының бөлігі;</w:t>
      </w:r>
    </w:p>
    <w:bookmarkEnd w:id="19"/>
    <w:bookmarkStart w:name="z64" w:id="20"/>
    <w:p>
      <w:pPr>
        <w:spacing w:after="0"/>
        <w:ind w:left="0"/>
        <w:jc w:val="both"/>
      </w:pPr>
      <w:r>
        <w:rPr>
          <w:rFonts w:ascii="Times New Roman"/>
          <w:b w:val="false"/>
          <w:i w:val="false"/>
          <w:color w:val="000000"/>
          <w:sz w:val="28"/>
        </w:rPr>
        <w:t>
      7) портативті алып жүретін бейнетіркегіш (бұдан әрі – бейнежетон) – ККБ қызметкерлерінің аудиобейнежазбаны жүзеге асыруға арналған техникалық құрылғы;</w:t>
      </w:r>
    </w:p>
    <w:bookmarkEnd w:id="20"/>
    <w:bookmarkStart w:name="z65" w:id="21"/>
    <w:p>
      <w:pPr>
        <w:spacing w:after="0"/>
        <w:ind w:left="0"/>
        <w:jc w:val="both"/>
      </w:pPr>
      <w:r>
        <w:rPr>
          <w:rFonts w:ascii="Times New Roman"/>
          <w:b w:val="false"/>
          <w:i w:val="false"/>
          <w:color w:val="000000"/>
          <w:sz w:val="28"/>
        </w:rPr>
        <w:t>
      8) спутниктік навигация аппаратурасы – көлік құралының ағымдағы орналасқан жерін, бағытын және қозғалыс жылдамдығын кемінде екі қолданыстағы жаһандық навигациялық спутниктердің сигналы бойынша оны айқындау, қосымша борттық жабдықпен деректермен алмасу, сондай-ақ радиотелефон байланысының жылжымалы желілері бойынша ақпарат алмасу үшін автокөлік құралына орнатылатын аппараттық-бағдарламалық құрылғы;</w:t>
      </w:r>
    </w:p>
    <w:bookmarkEnd w:id="21"/>
    <w:bookmarkStart w:name="z66" w:id="22"/>
    <w:p>
      <w:pPr>
        <w:spacing w:after="0"/>
        <w:ind w:left="0"/>
        <w:jc w:val="both"/>
      </w:pPr>
      <w:r>
        <w:rPr>
          <w:rFonts w:ascii="Times New Roman"/>
          <w:b w:val="false"/>
          <w:i w:val="false"/>
          <w:color w:val="000000"/>
          <w:sz w:val="28"/>
        </w:rPr>
        <w:t>
      9) стационарлық көліктік бақылау бекеті – күрделі ғимаратпен жабдықталған және техникалық бақылау, байланыс құралдарымен және жабдықпен жарақталған көліктік бақылау бекеті;</w:t>
      </w:r>
    </w:p>
    <w:bookmarkEnd w:id="22"/>
    <w:bookmarkStart w:name="z67" w:id="23"/>
    <w:p>
      <w:pPr>
        <w:spacing w:after="0"/>
        <w:ind w:left="0"/>
        <w:jc w:val="both"/>
      </w:pPr>
      <w:r>
        <w:rPr>
          <w:rFonts w:ascii="Times New Roman"/>
          <w:b w:val="false"/>
          <w:i w:val="false"/>
          <w:color w:val="000000"/>
          <w:sz w:val="28"/>
        </w:rPr>
        <w:t>
      10) телевизиялық бейнебақылау жүйесі – объектінің жай-күйі туралы көрсетілімдерді алуға арналған техникалық, ақпараттық, бағдарламалық және пайдалану үйлесімділігі бар бірлесіп әрекет ететін техникалық құралдардың жиынтығы.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Индустрия және инфрақұрылымдық даму министрінің м.а. 26.04.2023 </w:t>
      </w:r>
      <w:r>
        <w:rPr>
          <w:rFonts w:ascii="Times New Roman"/>
          <w:b w:val="false"/>
          <w:i w:val="false"/>
          <w:color w:val="00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8" w:id="24"/>
    <w:p>
      <w:pPr>
        <w:spacing w:after="0"/>
        <w:ind w:left="0"/>
        <w:jc w:val="left"/>
      </w:pPr>
      <w:r>
        <w:rPr>
          <w:rFonts w:ascii="Times New Roman"/>
          <w:b/>
          <w:i w:val="false"/>
          <w:color w:val="000000"/>
        </w:rPr>
        <w:t xml:space="preserve"> 2-тарау. Көлiктiк бақылау бекеттерінің жұмысын ұйымдастыру тәртібі</w:t>
      </w:r>
    </w:p>
    <w:bookmarkEnd w:id="24"/>
    <w:bookmarkStart w:name="z69" w:id="25"/>
    <w:p>
      <w:pPr>
        <w:spacing w:after="0"/>
        <w:ind w:left="0"/>
        <w:jc w:val="both"/>
      </w:pPr>
      <w:r>
        <w:rPr>
          <w:rFonts w:ascii="Times New Roman"/>
          <w:b w:val="false"/>
          <w:i w:val="false"/>
          <w:color w:val="000000"/>
          <w:sz w:val="28"/>
        </w:rPr>
        <w:t xml:space="preserve">
      6. Стационарлық және жылжымалы КББ жалпыға ортақ пайдаланылатын автомобиль жолдарында, қалалар немесе өзге де елді мекендер шекараларының шегіндегі автомобиль жолдарында орналасады. Стационарлық көлiктiк бақылау бекеттерінің тiзбесi "Қазақстан Республикасының Мемлекеттік шекарасы арқылы өткізу пункттерінің және Қазақстан Республикасының аумағындағы стационарлық көлiктiк бақылау бекеттерінің тiзбесiн бекіту туралы" Қазақстан Республикасы Үкіметінің 2013 жылғы 9 шілдедегі № 697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25"/>
    <w:p>
      <w:pPr>
        <w:spacing w:after="0"/>
        <w:ind w:left="0"/>
        <w:jc w:val="both"/>
      </w:pPr>
      <w:r>
        <w:rPr>
          <w:rFonts w:ascii="Times New Roman"/>
          <w:b w:val="false"/>
          <w:i w:val="false"/>
          <w:color w:val="000000"/>
          <w:sz w:val="28"/>
        </w:rPr>
        <w:t>
      Қазақстан Республикасының аумағында көліктік бақылауды жүзеге асыру бойынша жылжымалы КББ-нің маршруты, сондай-ақ оған өзгеріс енгізу Комитет төрағасының бұйрығымен бекітіледі және Комитеттің Көлiктiк бақылау инспекцияларына (бұдан әрі – Инспекция) жеткізіледі.</w:t>
      </w:r>
    </w:p>
    <w:bookmarkStart w:name="z70" w:id="26"/>
    <w:p>
      <w:pPr>
        <w:spacing w:after="0"/>
        <w:ind w:left="0"/>
        <w:jc w:val="both"/>
      </w:pPr>
      <w:r>
        <w:rPr>
          <w:rFonts w:ascii="Times New Roman"/>
          <w:b w:val="false"/>
          <w:i w:val="false"/>
          <w:color w:val="000000"/>
          <w:sz w:val="28"/>
        </w:rPr>
        <w:t>
      7. КББ-нің штат саны, КББ ауысымы мен оның құрамын, оның ішінде қызмет жүргізу кезінде КББ-нің дұрыс жұмысын қамтамасыз ететін аға қызметкері, Инспекциясының басшысы бөлген қаражатқа және Инспекцияның көлiктегi бақылау бөлiмiнің штат санына сәйкес белгiлейдi.</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13.10.2021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бұйрығымен.</w:t>
      </w:r>
      <w:r>
        <w:br/>
      </w:r>
      <w:r>
        <w:rPr>
          <w:rFonts w:ascii="Times New Roman"/>
          <w:b w:val="false"/>
          <w:i w:val="false"/>
          <w:color w:val="000000"/>
          <w:sz w:val="28"/>
        </w:rPr>
        <w:t>
</w:t>
      </w:r>
    </w:p>
    <w:bookmarkStart w:name="z71" w:id="27"/>
    <w:p>
      <w:pPr>
        <w:spacing w:after="0"/>
        <w:ind w:left="0"/>
        <w:jc w:val="both"/>
      </w:pPr>
      <w:r>
        <w:rPr>
          <w:rFonts w:ascii="Times New Roman"/>
          <w:b w:val="false"/>
          <w:i w:val="false"/>
          <w:color w:val="000000"/>
          <w:sz w:val="28"/>
        </w:rPr>
        <w:t>
      8. КББ-нің жұмыс режимі кестеге сәйкес айқындалады, онда КББ қызметкерлерінің бақылауды атқару күндері мен сағаттары (ауысымдары), сондай-ақ олардың демалуы үшін және тамақ ішуге бөлінген уақыт көрсетіледі.</w:t>
      </w:r>
    </w:p>
    <w:bookmarkEnd w:id="27"/>
    <w:bookmarkStart w:name="z72" w:id="28"/>
    <w:p>
      <w:pPr>
        <w:spacing w:after="0"/>
        <w:ind w:left="0"/>
        <w:jc w:val="both"/>
      </w:pPr>
      <w:r>
        <w:rPr>
          <w:rFonts w:ascii="Times New Roman"/>
          <w:b w:val="false"/>
          <w:i w:val="false"/>
          <w:color w:val="000000"/>
          <w:sz w:val="28"/>
        </w:rPr>
        <w:t xml:space="preserve">
      9. Стационарлық КББ жұмыс үшін Стационарлық көліктік бақылау бекеттерінің жабдығы мен мүлік тізбесіне сәйкес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(бұдан әрі - Стационарлық бекеттің жабдығы мен мүлік тізбесі) сәйкес қажетті жабдықпен және мүлікпен жарақтандырылады.</w:t>
      </w:r>
    </w:p>
    <w:bookmarkEnd w:id="28"/>
    <w:p>
      <w:pPr>
        <w:spacing w:after="0"/>
        <w:ind w:left="0"/>
        <w:jc w:val="both"/>
      </w:pPr>
      <w:r>
        <w:rPr>
          <w:rFonts w:ascii="Times New Roman"/>
          <w:b w:val="false"/>
          <w:i w:val="false"/>
          <w:color w:val="000000"/>
          <w:sz w:val="28"/>
        </w:rPr>
        <w:t xml:space="preserve">
      Жылжымалы КББ жұмыс үшін Жылжымалы көліктік бақылау бекеттерінің жабдығы мен мүлік тізбесіне сәйкес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(бұдан әрі – Жылжымалы бекеттің жабдығы мен мүлік тізбесі) сәйкес қажетті жабдықпен және мүлікпен жарақтандырылады.</w:t>
      </w:r>
    </w:p>
    <w:bookmarkStart w:name="z73" w:id="29"/>
    <w:p>
      <w:pPr>
        <w:spacing w:after="0"/>
        <w:ind w:left="0"/>
        <w:jc w:val="both"/>
      </w:pPr>
      <w:r>
        <w:rPr>
          <w:rFonts w:ascii="Times New Roman"/>
          <w:b w:val="false"/>
          <w:i w:val="false"/>
          <w:color w:val="000000"/>
          <w:sz w:val="28"/>
        </w:rPr>
        <w:t xml:space="preserve">
      10. КББ ауысымының жұмыс кестесі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әзірленеді және Инспекция басшысы (оның жоқ болу кезіне - оны алмастыратын адаммен) алдағы күнтізбелік айға ағымдағы айдың 20 күніне дейін бекітеді және ағымдағы жылдың 25 күніне дейін Комитетке жолдайды.</w:t>
      </w:r>
    </w:p>
    <w:bookmarkEnd w:id="29"/>
    <w:p>
      <w:pPr>
        <w:spacing w:after="0"/>
        <w:ind w:left="0"/>
        <w:jc w:val="both"/>
      </w:pPr>
      <w:r>
        <w:rPr>
          <w:rFonts w:ascii="Times New Roman"/>
          <w:b w:val="false"/>
          <w:i w:val="false"/>
          <w:color w:val="000000"/>
          <w:sz w:val="28"/>
        </w:rPr>
        <w:t>
      Стационарлық КББ тәулік бойы жұмыс істейді.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13.10.2021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бұйрығымен.</w:t>
      </w:r>
      <w:r>
        <w:br/>
      </w:r>
      <w:r>
        <w:rPr>
          <w:rFonts w:ascii="Times New Roman"/>
          <w:b w:val="false"/>
          <w:i w:val="false"/>
          <w:color w:val="000000"/>
          <w:sz w:val="28"/>
        </w:rPr>
        <w:t>
</w:t>
      </w:r>
    </w:p>
    <w:bookmarkStart w:name="z74" w:id="30"/>
    <w:p>
      <w:pPr>
        <w:spacing w:after="0"/>
        <w:ind w:left="0"/>
        <w:jc w:val="both"/>
      </w:pPr>
      <w:r>
        <w:rPr>
          <w:rFonts w:ascii="Times New Roman"/>
          <w:b w:val="false"/>
          <w:i w:val="false"/>
          <w:color w:val="000000"/>
          <w:sz w:val="28"/>
        </w:rPr>
        <w:t>
      11. КББ жұмысы әр күнтізбелік жылдың ішінде ведомствоға қарасты аумақта тіркелген көлік құралдарының жалпы санынан 15% кем емес көліктік бақылауға ұшырау жолымен ұйымдастырылады, олардан жүктерді тасымалдайтындар – кемінде 10% , жолаушыларды тасымалдайтындар - кемінде 5%.</w:t>
      </w:r>
    </w:p>
    <w:bookmarkEnd w:id="30"/>
    <w:bookmarkStart w:name="z75" w:id="31"/>
    <w:p>
      <w:pPr>
        <w:spacing w:after="0"/>
        <w:ind w:left="0"/>
        <w:jc w:val="both"/>
      </w:pPr>
      <w:r>
        <w:rPr>
          <w:rFonts w:ascii="Times New Roman"/>
          <w:b w:val="false"/>
          <w:i w:val="false"/>
          <w:color w:val="000000"/>
          <w:sz w:val="28"/>
        </w:rPr>
        <w:t xml:space="preserve">
      12. Инспекцияның көліктегі бақылау бөлімінің басшысы (ол жоқ болған кезде – оны алмастыратын адам) жылжымалы КББ әрбір ауысымына,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маршрут карточкасын екі данада жасайды, олардың біреуі Инспекцияда күнтізбелік бір жыл сақталады, басқасы жылжымалы КББ ауысымына тапсырылады.</w:t>
      </w:r>
    </w:p>
    <w:bookmarkEnd w:id="31"/>
    <w:p>
      <w:pPr>
        <w:spacing w:after="0"/>
        <w:ind w:left="0"/>
        <w:jc w:val="both"/>
      </w:pPr>
      <w:r>
        <w:rPr>
          <w:rFonts w:ascii="Times New Roman"/>
          <w:b w:val="false"/>
          <w:i w:val="false"/>
          <w:color w:val="000000"/>
          <w:sz w:val="28"/>
        </w:rPr>
        <w:t>
      Жылжымалы КББ ауысымға шыққанға дейін Инспекцияның көліктегі бақылау бөлімінің басшысы Комитеттің Ахуалдық орталығына бекітілген маршрут карточкасын электрондық форматта жібереді.</w:t>
      </w:r>
    </w:p>
    <w:p>
      <w:pPr>
        <w:spacing w:after="0"/>
        <w:ind w:left="0"/>
        <w:jc w:val="both"/>
      </w:pPr>
      <w:r>
        <w:rPr>
          <w:rFonts w:ascii="Times New Roman"/>
          <w:b w:val="false"/>
          <w:i w:val="false"/>
          <w:color w:val="000000"/>
          <w:sz w:val="28"/>
        </w:rPr>
        <w:t>
      Маршрут карточкасы тәуліктің әртүрлі сағаттарында және жыл мезгілінде көлік құралдары қозғалысының қарқындылығын ескере отырып жасалады. Көлік құралдары қозғалысының қарқындылығы автоматтандырылған өлшеу станцияларының көрсеткіштері бойынша, Автомобиль жолдарын басқару жөніндегі Ұлттық оператордың деректері бойынша, мемлекеттік органдардың өкілдерімен бірлескен іс-шаралардың қорытындылары бойынша айқындалады.</w:t>
      </w:r>
    </w:p>
    <w:p>
      <w:pPr>
        <w:spacing w:after="0"/>
        <w:ind w:left="0"/>
        <w:jc w:val="both"/>
      </w:pPr>
      <w:r>
        <w:rPr>
          <w:rFonts w:ascii="Times New Roman"/>
          <w:b w:val="false"/>
          <w:i w:val="false"/>
          <w:color w:val="000000"/>
          <w:sz w:val="28"/>
        </w:rPr>
        <w:t>
      Инспекцияның көліктегі бақылау бөлімінің басшысы (оның жоқ болу кезіне – оны алмастыратын адам) аптасына 2 рет стационарлық және жылжымалы бекеттің жабдығы мен мүлік тізбелерінде көрсетілген КББ жабдығы мен мүлігінің, сондай-ақ Ахуалдық орталықпен байланыс каналының бар болуын және жұмысқа қабілеттілігін тексереді.</w:t>
      </w:r>
    </w:p>
    <w:p>
      <w:pPr>
        <w:spacing w:after="0"/>
        <w:ind w:left="0"/>
        <w:jc w:val="both"/>
      </w:pPr>
      <w:r>
        <w:rPr>
          <w:rFonts w:ascii="Times New Roman"/>
          <w:b w:val="false"/>
          <w:i w:val="false"/>
          <w:color w:val="000000"/>
          <w:sz w:val="28"/>
        </w:rPr>
        <w:t>
      Инспекция басшысы КББ қызметкерлерінің осы Қағидалардың талаптарын сақтауын, КББ-де тиесілі құрылғылар мен мүліктердің жарамдылығын, сондай-ақ бақылау-өлшеу құралдарына тексерудің уақытылы жүргізілуін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32"/>
    <w:p>
      <w:pPr>
        <w:spacing w:after="0"/>
        <w:ind w:left="0"/>
        <w:jc w:val="both"/>
      </w:pPr>
      <w:r>
        <w:rPr>
          <w:rFonts w:ascii="Times New Roman"/>
          <w:b w:val="false"/>
          <w:i w:val="false"/>
          <w:color w:val="000000"/>
          <w:sz w:val="28"/>
        </w:rPr>
        <w:t xml:space="preserve">
      13. Ауысымды қабылдау және тапсыру кезінде ауысымдардың аға қызметкерлері осы Қағидаларға </w:t>
      </w:r>
      <w:r>
        <w:rPr>
          <w:rFonts w:ascii="Times New Roman"/>
          <w:b w:val="false"/>
          <w:i w:val="false"/>
          <w:color w:val="000000"/>
          <w:sz w:val="28"/>
        </w:rPr>
        <w:t>4-қосымшасына</w:t>
      </w:r>
      <w:r>
        <w:rPr>
          <w:rFonts w:ascii="Times New Roman"/>
          <w:b w:val="false"/>
          <w:i w:val="false"/>
          <w:color w:val="000000"/>
          <w:sz w:val="28"/>
        </w:rPr>
        <w:t xml:space="preserve"> сәйкес нұсқада Инспекцияның және тауарларды, жұмыстарды және қызметтерді жеткізушілердің теңгерімдегі тұратын КББ жабдығы мен мүлігін қабылдау-тапсыру актісін жасайды.</w:t>
      </w:r>
    </w:p>
    <w:bookmarkEnd w:id="32"/>
    <w:bookmarkStart w:name="z77" w:id="33"/>
    <w:p>
      <w:pPr>
        <w:spacing w:after="0"/>
        <w:ind w:left="0"/>
        <w:jc w:val="both"/>
      </w:pPr>
      <w:r>
        <w:rPr>
          <w:rFonts w:ascii="Times New Roman"/>
          <w:b w:val="false"/>
          <w:i w:val="false"/>
          <w:color w:val="000000"/>
          <w:sz w:val="28"/>
        </w:rPr>
        <w:t>
      14. Жылжымалы КББ табиғи немесе техногендік сипаттағы төтенше жағдайларды жоюға, жедел-профилактикалық іс-шараларды жүргізуге, сондай-ақ телевизиялық бейнебақылау жүйесі арқылы мониторинг жүргізу барысында және Комитеттің Ахуалдық орталығына келіп түскен өтініштер бойынша Комитеттің Ахуалдық орталығының кезекшісімен жедел жіберілуі мүмкін.</w:t>
      </w:r>
    </w:p>
    <w:bookmarkEnd w:id="33"/>
    <w:p>
      <w:pPr>
        <w:spacing w:after="0"/>
        <w:ind w:left="0"/>
        <w:jc w:val="both"/>
      </w:pPr>
      <w:r>
        <w:rPr>
          <w:rFonts w:ascii="Times New Roman"/>
          <w:b w:val="false"/>
          <w:i w:val="false"/>
          <w:color w:val="000000"/>
          <w:sz w:val="28"/>
        </w:rPr>
        <w:t>
      Жылжымалы КББ-нің жедел-профилактикалық іс-шараларға, сондай-ақ Инспекцияға келіп түскен заңды және жеке тұлғалардың өтініштеріне қатысуы оны өткізу басталғанға дейін кемінде 2 күн бұрын Инспекцияның Комитетке жазбаша хабарламасы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34"/>
    <w:p>
      <w:pPr>
        <w:spacing w:after="0"/>
        <w:ind w:left="0"/>
        <w:jc w:val="both"/>
      </w:pPr>
      <w:r>
        <w:rPr>
          <w:rFonts w:ascii="Times New Roman"/>
          <w:b w:val="false"/>
          <w:i w:val="false"/>
          <w:color w:val="000000"/>
          <w:sz w:val="28"/>
        </w:rPr>
        <w:t>
      15. Көліктік бақылау органдарының арнайы автокөлігі мобильді интеллектуалды бақылау аспабымен, арнайы жарық және дыбыс сигналдарымен жабдықталуға және арнайы түсті-графикалық схемалар бойынша боялуы тиіс және "Жылжымалы көліктік бақылау бекеті – Передвижной пост транспортного контроля" жазуымен және Комитеттің логотипімен белгіленеді.</w:t>
      </w:r>
    </w:p>
    <w:bookmarkEnd w:id="34"/>
    <w:p>
      <w:pPr>
        <w:spacing w:after="0"/>
        <w:ind w:left="0"/>
        <w:jc w:val="both"/>
      </w:pPr>
      <w:r>
        <w:rPr>
          <w:rFonts w:ascii="Times New Roman"/>
          <w:b w:val="false"/>
          <w:i w:val="false"/>
          <w:color w:val="000000"/>
          <w:sz w:val="28"/>
        </w:rPr>
        <w:t>
      Жылжымалы КББ-нің ластанған шанағымен және (немесе) салонмен, күнге оңған және (немесе) бұзылған арнайы түсті-графикалық схемалары бойынша бояуымен, жазуымен, логотипімен, шанақтың, салонның бөлшектерімен жұмыс істеуге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Индустрия және инфрақұрылымдық даму министрінің 13.10.2021 </w:t>
      </w:r>
      <w:r>
        <w:rPr>
          <w:rFonts w:ascii="Times New Roman"/>
          <w:b w:val="false"/>
          <w:i w:val="false"/>
          <w:color w:val="000000"/>
          <w:sz w:val="28"/>
        </w:rPr>
        <w:t>№ 534</w:t>
      </w:r>
      <w:r>
        <w:rPr>
          <w:rFonts w:ascii="Times New Roman"/>
          <w:b w:val="false"/>
          <w:i w:val="false"/>
          <w:color w:val="ff0000"/>
          <w:sz w:val="28"/>
        </w:rPr>
        <w:t xml:space="preserve"> (01.01.2022 бастап күшіне енеді) бұйрығымен.</w:t>
      </w:r>
      <w:r>
        <w:br/>
      </w:r>
      <w:r>
        <w:rPr>
          <w:rFonts w:ascii="Times New Roman"/>
          <w:b w:val="false"/>
          <w:i w:val="false"/>
          <w:color w:val="000000"/>
          <w:sz w:val="28"/>
        </w:rPr>
        <w:t>
</w:t>
      </w:r>
    </w:p>
    <w:bookmarkStart w:name="z79" w:id="35"/>
    <w:p>
      <w:pPr>
        <w:spacing w:after="0"/>
        <w:ind w:left="0"/>
        <w:jc w:val="both"/>
      </w:pPr>
      <w:r>
        <w:rPr>
          <w:rFonts w:ascii="Times New Roman"/>
          <w:b w:val="false"/>
          <w:i w:val="false"/>
          <w:color w:val="000000"/>
          <w:sz w:val="28"/>
        </w:rPr>
        <w:t>
      16. Жылжымалы КББ-де көліктік бақылауды жүргізу кезінде қызғылт сары немесе сары түсті жарқылдауық маягы іске қосылады.</w:t>
      </w:r>
    </w:p>
    <w:bookmarkEnd w:id="35"/>
    <w:p>
      <w:pPr>
        <w:spacing w:after="0"/>
        <w:ind w:left="0"/>
        <w:jc w:val="both"/>
      </w:pPr>
      <w:r>
        <w:rPr>
          <w:rFonts w:ascii="Times New Roman"/>
          <w:b w:val="false"/>
          <w:i w:val="false"/>
          <w:color w:val="000000"/>
          <w:sz w:val="28"/>
        </w:rPr>
        <w:t>
      КББ қызметкерлері автомобиль көлігі саласында мемлекеттік бақылауды жүзеге асыру кезінде:</w:t>
      </w:r>
    </w:p>
    <w:p>
      <w:pPr>
        <w:spacing w:after="0"/>
        <w:ind w:left="0"/>
        <w:jc w:val="both"/>
      </w:pPr>
      <w:r>
        <w:rPr>
          <w:rFonts w:ascii="Times New Roman"/>
          <w:b w:val="false"/>
          <w:i w:val="false"/>
          <w:color w:val="000000"/>
          <w:sz w:val="28"/>
        </w:rPr>
        <w:t xml:space="preserve">
      1) "Мемлекеттік көліктік бақылау органдарының оны кию құқығы бар қызметкерлерінің нысанды киімдерінің (погондары жоқ) және айыру белгілерінің үлгілерін, кию тәртібін, онымен қамтамасыз ету нормаларын және лауазымдарының тізбесін бекіту туралы" Қазақстан Республикасы Көлік және коммуникация министрінің 2013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8303 болып тіркелген) бекітілген нысан бойынша нысанды киім (погонсыз) киеді және нөмірлі омырау белгілері бар;</w:t>
      </w:r>
    </w:p>
    <w:p>
      <w:pPr>
        <w:spacing w:after="0"/>
        <w:ind w:left="0"/>
        <w:jc w:val="both"/>
      </w:pPr>
      <w:r>
        <w:rPr>
          <w:rFonts w:ascii="Times New Roman"/>
          <w:b w:val="false"/>
          <w:i w:val="false"/>
          <w:color w:val="000000"/>
          <w:sz w:val="28"/>
        </w:rPr>
        <w:t xml:space="preserve">
      2) "Сәйкестендіру карталарының сипаттамасын, оларды беру мен пайдалану қағидаларын бекіту туралы" Қазақстан Республикасының Мемлекеттік қызмет істері агенттігі Төрағасының 2020 жылғы 21 сәуірдегі № 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20463 болып тіркелген) бекітілген сипаттамаға сәйкес сәйкестендіру карталары бар;</w:t>
      </w:r>
    </w:p>
    <w:p>
      <w:pPr>
        <w:spacing w:after="0"/>
        <w:ind w:left="0"/>
        <w:jc w:val="both"/>
      </w:pPr>
      <w:r>
        <w:rPr>
          <w:rFonts w:ascii="Times New Roman"/>
          <w:b w:val="false"/>
          <w:i w:val="false"/>
          <w:color w:val="000000"/>
          <w:sz w:val="28"/>
        </w:rPr>
        <w:t xml:space="preserve">
      3) "Көліктік бақылау органдары қызметкерлерінің әкімшілік құқық бұзушылықтар және әрекеттер жасау фактілерін тіркеп алу үшін техникалық құралдарды пайдалану қағидаларын бекіту туралы" Қазақстан Республикасы Индустрия және инфрақұрылымдық даму министрінің 2019 жылғы 26 маусымдағы № 436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18944 болып тіркелген) бейнежетонды және (немесе) мобильді интеллектуалды бақылау аспабын қолданып аудио-, бейнежазба жүргізеді;</w:t>
      </w:r>
    </w:p>
    <w:p>
      <w:pPr>
        <w:spacing w:after="0"/>
        <w:ind w:left="0"/>
        <w:jc w:val="both"/>
      </w:pPr>
      <w:r>
        <w:rPr>
          <w:rFonts w:ascii="Times New Roman"/>
          <w:b w:val="false"/>
          <w:i w:val="false"/>
          <w:color w:val="000000"/>
          <w:sz w:val="28"/>
        </w:rPr>
        <w:t>
      4) КББ-да және оның қарамағына жататын алаңдарда (жылжымалы КББ үшін – арнайы көлік шанағының ең жақын жағынан 3 метрден кем емес), тоқтатылған көлік құралдарын, олардың жүргізушілерін және (немесе) тасымалдаушының заңды өкілін есепке алмағанда, сондай-ақ Комитеттің келісімінсіз қоғамдық ұйымдарының, мемлекеттік органдарының, бұқаралық ақпарат құралдарының өкілдерін (бірлескен іс-шара өткізу кезіңде) бөгде адамдар мен көлік құралдарының болуына рұқсат етпейді;</w:t>
      </w:r>
    </w:p>
    <w:p>
      <w:pPr>
        <w:spacing w:after="0"/>
        <w:ind w:left="0"/>
        <w:jc w:val="both"/>
      </w:pPr>
      <w:r>
        <w:rPr>
          <w:rFonts w:ascii="Times New Roman"/>
          <w:b w:val="false"/>
          <w:i w:val="false"/>
          <w:color w:val="000000"/>
          <w:sz w:val="28"/>
        </w:rPr>
        <w:t xml:space="preserve">
      5) "Қазақстан Республикасының әуе кеңістігінде пилотсыз ұшу аппараттарын пайдалану қағидаларын бекіту туралы" Қазақстан Республикасы Индустрия және инфрақұрылымдық даму министрінің міндетін атқарушының 2020 жылғы 31 желтоқсандағы № 706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12812 болып тіркелген) сәйкес әкімшілік құқық бұзушылық жасау фактілерін тіркеу үшін пилотсыз ұшу аппаратын пайдаланады.</w:t>
      </w:r>
    </w:p>
    <w:p>
      <w:pPr>
        <w:spacing w:after="0"/>
        <w:ind w:left="0"/>
        <w:jc w:val="both"/>
      </w:pPr>
      <w:r>
        <w:rPr>
          <w:rFonts w:ascii="Times New Roman"/>
          <w:b w:val="false"/>
          <w:i w:val="false"/>
          <w:color w:val="000000"/>
          <w:sz w:val="28"/>
        </w:rPr>
        <w:t>
      КББ қызметкері қызметтік міндеттерін орындау барысында көліктік бақылау қызметкерінің КББ-ны және оған іргелес алаңды босату туралы заңды талаптарын орындамауынан және тиісінше орындамауынан көрінген бөгде адам тарапынан кедергілер туындаған жағдайда КББ-нің аға қызметкері ӘҚБтК көзделген тәртіпте және мерзімдерде әкімшілік құқық бұзушылық туралы іс қозғайды.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13.10.2021 </w:t>
      </w:r>
      <w:r>
        <w:rPr>
          <w:rFonts w:ascii="Times New Roman"/>
          <w:b w:val="false"/>
          <w:i w:val="false"/>
          <w:color w:val="00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өзгеріс енгізілді – ҚР Индустрия және инфрақұрылымдық даму министрінің м.а. 26.04.2023 </w:t>
      </w:r>
      <w:r>
        <w:rPr>
          <w:rFonts w:ascii="Times New Roman"/>
          <w:b w:val="false"/>
          <w:i w:val="false"/>
          <w:color w:val="00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 w:id="36"/>
    <w:p>
      <w:pPr>
        <w:spacing w:after="0"/>
        <w:ind w:left="0"/>
        <w:jc w:val="left"/>
      </w:pPr>
      <w:r>
        <w:rPr>
          <w:rFonts w:ascii="Times New Roman"/>
          <w:b/>
          <w:i w:val="false"/>
          <w:color w:val="000000"/>
        </w:rPr>
        <w:t xml:space="preserve"> 3-тарау. Көлiктiк бақылау бекеттерінде көліктік бақылауды жүргізу тәртібі</w:t>
      </w:r>
    </w:p>
    <w:bookmarkEnd w:id="36"/>
    <w:bookmarkStart w:name="z85" w:id="37"/>
    <w:p>
      <w:pPr>
        <w:spacing w:after="0"/>
        <w:ind w:left="0"/>
        <w:jc w:val="both"/>
      </w:pPr>
      <w:r>
        <w:rPr>
          <w:rFonts w:ascii="Times New Roman"/>
          <w:b w:val="false"/>
          <w:i w:val="false"/>
          <w:color w:val="000000"/>
          <w:sz w:val="28"/>
        </w:rPr>
        <w:t>
      17. КББ қызметкерi көлiктiк бақылау жүргiзудi мынадай тәртiппен қамтамасыз етедi:</w:t>
      </w:r>
    </w:p>
    <w:bookmarkEnd w:id="37"/>
    <w:bookmarkStart w:name="z190" w:id="38"/>
    <w:p>
      <w:pPr>
        <w:spacing w:after="0"/>
        <w:ind w:left="0"/>
        <w:jc w:val="both"/>
      </w:pPr>
      <w:r>
        <w:rPr>
          <w:rFonts w:ascii="Times New Roman"/>
          <w:b w:val="false"/>
          <w:i w:val="false"/>
          <w:color w:val="000000"/>
          <w:sz w:val="28"/>
        </w:rPr>
        <w:t>
      1) бейнежетонды қосады;</w:t>
      </w:r>
    </w:p>
    <w:bookmarkEnd w:id="38"/>
    <w:bookmarkStart w:name="z191" w:id="39"/>
    <w:p>
      <w:pPr>
        <w:spacing w:after="0"/>
        <w:ind w:left="0"/>
        <w:jc w:val="both"/>
      </w:pPr>
      <w:r>
        <w:rPr>
          <w:rFonts w:ascii="Times New Roman"/>
          <w:b w:val="false"/>
          <w:i w:val="false"/>
          <w:color w:val="000000"/>
          <w:sz w:val="28"/>
        </w:rPr>
        <w:t>
      2) көлік құралын (жүк автомобильдері, мамандандырылған және арнайы автомобильдері, автобустарды, шағын автобустарды, жеңіл автомобильдерді) дауыс зорайтқыш құрылғының көмегімен сигнал беру жолымен не жүргізушіге түсінікті болуы тиіс бір мезгілде ысқырып сигнал берумен көлік құралына бағытталған таяқшамен тоқтатады және олардың орындалуы авариялық жағдай туғызбауы үшін уақтылы беріледі немесе автомобиль жолының бөлiнген белдеуінде тұрған көлік құралының жүргізушінен көліктік бақылау жүргізу үшін КББ-ға жүруді талап етеді;</w:t>
      </w:r>
    </w:p>
    <w:bookmarkEnd w:id="39"/>
    <w:bookmarkStart w:name="z192" w:id="40"/>
    <w:p>
      <w:pPr>
        <w:spacing w:after="0"/>
        <w:ind w:left="0"/>
        <w:jc w:val="both"/>
      </w:pPr>
      <w:r>
        <w:rPr>
          <w:rFonts w:ascii="Times New Roman"/>
          <w:b w:val="false"/>
          <w:i w:val="false"/>
          <w:color w:val="000000"/>
          <w:sz w:val="28"/>
        </w:rPr>
        <w:t>
      3) көлік құралына кідірмей жақын келеді, өзін таныстырады, көлік құралын тоқтату себебін түсіндіреді және жүргізушінің талабы бойынша танысу және тегі мен лауазымын анықтау үшін қызметтік куәлігін не сәйкестендіру картасын жүргізушіге берместен, оны көрсетеді;</w:t>
      </w:r>
    </w:p>
    <w:bookmarkEnd w:id="40"/>
    <w:bookmarkStart w:name="z193" w:id="41"/>
    <w:p>
      <w:pPr>
        <w:spacing w:after="0"/>
        <w:ind w:left="0"/>
        <w:jc w:val="both"/>
      </w:pPr>
      <w:r>
        <w:rPr>
          <w:rFonts w:ascii="Times New Roman"/>
          <w:b w:val="false"/>
          <w:i w:val="false"/>
          <w:color w:val="000000"/>
          <w:sz w:val="28"/>
        </w:rPr>
        <w:t>
      4) көлік құжаттарын басқарудың бірыңғай жүйесінде тіркелген құжаттарды қоспағанда, мыналарды Қазақстан Республикасының автомобиль көлігі саласындағы заңнамасы талаптарының сәйкестігіне сұратады және тексереді:</w:t>
      </w:r>
    </w:p>
    <w:bookmarkEnd w:id="41"/>
    <w:p>
      <w:pPr>
        <w:spacing w:after="0"/>
        <w:ind w:left="0"/>
        <w:jc w:val="both"/>
      </w:pPr>
      <w:r>
        <w:rPr>
          <w:rFonts w:ascii="Times New Roman"/>
          <w:b w:val="false"/>
          <w:i w:val="false"/>
          <w:color w:val="000000"/>
          <w:sz w:val="28"/>
        </w:rPr>
        <w:t>
      көлік құралын басқару құқығын беретін жүргізуші куәлігін немесе жүргізуші куәлігінің орнына берілген уақытша куәлігін және жүргізушінің жеке басын куәландыратын құжатты немесе цифрлық құжаттар сервисінен электрондық құжатты;</w:t>
      </w:r>
    </w:p>
    <w:p>
      <w:pPr>
        <w:spacing w:after="0"/>
        <w:ind w:left="0"/>
        <w:jc w:val="both"/>
      </w:pPr>
      <w:r>
        <w:rPr>
          <w:rFonts w:ascii="Times New Roman"/>
          <w:b w:val="false"/>
          <w:i w:val="false"/>
          <w:color w:val="000000"/>
          <w:sz w:val="28"/>
        </w:rPr>
        <w:t>
      көлік құралын мемлекеттік тіркеу туралы куәлікті не болмаса көлік құралына меншік құқығы туралы куәландыратын құжатты немесе цифрлық құжаттар сервисінен электрондық құжатты;</w:t>
      </w:r>
    </w:p>
    <w:p>
      <w:pPr>
        <w:spacing w:after="0"/>
        <w:ind w:left="0"/>
        <w:jc w:val="both"/>
      </w:pPr>
      <w:r>
        <w:rPr>
          <w:rFonts w:ascii="Times New Roman"/>
          <w:b w:val="false"/>
          <w:i w:val="false"/>
          <w:color w:val="000000"/>
          <w:sz w:val="28"/>
        </w:rPr>
        <w:t>
      жол парағын;</w:t>
      </w:r>
    </w:p>
    <w:p>
      <w:pPr>
        <w:spacing w:after="0"/>
        <w:ind w:left="0"/>
        <w:jc w:val="both"/>
      </w:pPr>
      <w:r>
        <w:rPr>
          <w:rFonts w:ascii="Times New Roman"/>
          <w:b w:val="false"/>
          <w:i w:val="false"/>
          <w:color w:val="000000"/>
          <w:sz w:val="28"/>
        </w:rPr>
        <w:t>
      алып жүретін жүкке арналған құжатты (тауар-көліктік жүкқұжатты, ілеспе және рұқсат құжаттарды);</w:t>
      </w:r>
    </w:p>
    <w:p>
      <w:pPr>
        <w:spacing w:after="0"/>
        <w:ind w:left="0"/>
        <w:jc w:val="both"/>
      </w:pPr>
      <w:r>
        <w:rPr>
          <w:rFonts w:ascii="Times New Roman"/>
          <w:b w:val="false"/>
          <w:i w:val="false"/>
          <w:color w:val="000000"/>
          <w:sz w:val="28"/>
        </w:rPr>
        <w:t>
      жолаушыларды тасымалдауға арналған құжаттарды (халықаралық тасымалдауға арналған рұқсат құжаттары, жолаушылар мен багажды автомобильмен республикаішілік тұрақты тасымалдау маршруттарына қызмет көрсету құқығына арналған куәлік, билет-есепке алу парағы (тұрақты тасымалдау кезінде),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лицензияның және оған қосымшасының көшірмелерін, борт журналын (тұрақты емес тасымалдау кезінде), жолаушылар тізімін (тұрақты емес тасымалдау кезінде), тұрақты емес тасымалдау қызметіне тапсырыс беруші мен тасымалдаушының арасындағы жазбаша шарттың көшірмесі);</w:t>
      </w:r>
    </w:p>
    <w:p>
      <w:pPr>
        <w:spacing w:after="0"/>
        <w:ind w:left="0"/>
        <w:jc w:val="both"/>
      </w:pPr>
      <w:r>
        <w:rPr>
          <w:rFonts w:ascii="Times New Roman"/>
          <w:b w:val="false"/>
          <w:i w:val="false"/>
          <w:color w:val="000000"/>
          <w:sz w:val="28"/>
        </w:rPr>
        <w:t>
      электрондық (цифрлық) тахографқа арналған әр жүргізушінің карточкасын немесе диаграммалық дискілер, оның ішінде алдағы аптаның өткен күнтізбелік 28 күніне, тахографтан ақпаратты басып шығаруды, тахографты тексеру туралы сертификат, тахографты кезең сайын тексеру туралы куәлік, тахограф істен шыққан жағдайда тахографтан басып шығарылған қағаздың екінші жағында еңбек және демалыс режимінің жазбасы немесе тіркеу парағын;</w:t>
      </w:r>
    </w:p>
    <w:p>
      <w:pPr>
        <w:spacing w:after="0"/>
        <w:ind w:left="0"/>
        <w:jc w:val="both"/>
      </w:pPr>
      <w:r>
        <w:rPr>
          <w:rFonts w:ascii="Times New Roman"/>
          <w:b w:val="false"/>
          <w:i w:val="false"/>
          <w:color w:val="000000"/>
          <w:sz w:val="28"/>
        </w:rPr>
        <w:t>
      жолаушыларда жол жүру құжаттарын (билеттер), багаж түбіртектерін;</w:t>
      </w:r>
    </w:p>
    <w:bookmarkStart w:name="z194" w:id="42"/>
    <w:p>
      <w:pPr>
        <w:spacing w:after="0"/>
        <w:ind w:left="0"/>
        <w:jc w:val="both"/>
      </w:pPr>
      <w:r>
        <w:rPr>
          <w:rFonts w:ascii="Times New Roman"/>
          <w:b w:val="false"/>
          <w:i w:val="false"/>
          <w:color w:val="000000"/>
          <w:sz w:val="28"/>
        </w:rPr>
        <w:t>
      5) тахографтың болуын, оның қолданылуын, сондай-ақ тақтайшалардың болуы және оның мазмұнын;</w:t>
      </w:r>
    </w:p>
    <w:bookmarkEnd w:id="42"/>
    <w:p>
      <w:pPr>
        <w:spacing w:after="0"/>
        <w:ind w:left="0"/>
        <w:jc w:val="both"/>
      </w:pPr>
      <w:r>
        <w:rPr>
          <w:rFonts w:ascii="Times New Roman"/>
          <w:b w:val="false"/>
          <w:i w:val="false"/>
          <w:color w:val="000000"/>
          <w:sz w:val="28"/>
        </w:rPr>
        <w:t xml:space="preserve">
      автобустың, шағын автобустың, автомобиль таксиінің "Автомобиль көлігімен жолаушылар мен багажды тасымалдау қағидаларын бекіту туралы"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11550 болып тіркелген) талаптарына сәйкестігін;</w:t>
      </w:r>
    </w:p>
    <w:p>
      <w:pPr>
        <w:spacing w:after="0"/>
        <w:ind w:left="0"/>
        <w:jc w:val="both"/>
      </w:pPr>
      <w:r>
        <w:rPr>
          <w:rFonts w:ascii="Times New Roman"/>
          <w:b w:val="false"/>
          <w:i w:val="false"/>
          <w:color w:val="000000"/>
          <w:sz w:val="28"/>
        </w:rPr>
        <w:t>
      автобустарда, шағын автобустарда тасымалдауға жол берілмейтін от қауiптi, жарылғыш, улағыш, жеңіл тұтанатын, улы, өткір және күлiмсi иiстi заттарды, құндағы және ілеспе құжаттары жоқ дәрімен атылатын қарудың бар болуын;</w:t>
      </w:r>
    </w:p>
    <w:p>
      <w:pPr>
        <w:spacing w:after="0"/>
        <w:ind w:left="0"/>
        <w:jc w:val="both"/>
      </w:pPr>
      <w:r>
        <w:rPr>
          <w:rFonts w:ascii="Times New Roman"/>
          <w:b w:val="false"/>
          <w:i w:val="false"/>
          <w:color w:val="000000"/>
          <w:sz w:val="28"/>
        </w:rPr>
        <w:t>
      автобус салонында жүктердің болуын;</w:t>
      </w:r>
    </w:p>
    <w:bookmarkStart w:name="z195" w:id="43"/>
    <w:p>
      <w:pPr>
        <w:spacing w:after="0"/>
        <w:ind w:left="0"/>
        <w:jc w:val="both"/>
      </w:pPr>
      <w:r>
        <w:rPr>
          <w:rFonts w:ascii="Times New Roman"/>
          <w:b w:val="false"/>
          <w:i w:val="false"/>
          <w:color w:val="000000"/>
          <w:sz w:val="28"/>
        </w:rPr>
        <w:t xml:space="preserve">
      6) "Жүргізушілердің еңбегі мен демалысын ұйымдастыру, сондай-ақ тахографтарды қолдану қағидаларын бекіту туралы" Қазақстан Республикасы Инвестициялар және даму министрінің міндетін атқарушының 2015 жылғы 31 желтоқсандағы № 1288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14095 болып тіркелген) талаптарының сақталуын тексереді;</w:t>
      </w:r>
    </w:p>
    <w:bookmarkEnd w:id="43"/>
    <w:bookmarkStart w:name="z196" w:id="44"/>
    <w:p>
      <w:pPr>
        <w:spacing w:after="0"/>
        <w:ind w:left="0"/>
        <w:jc w:val="both"/>
      </w:pPr>
      <w:r>
        <w:rPr>
          <w:rFonts w:ascii="Times New Roman"/>
          <w:b w:val="false"/>
          <w:i w:val="false"/>
          <w:color w:val="000000"/>
          <w:sz w:val="28"/>
        </w:rPr>
        <w:t xml:space="preserve">
      7) өлшеу құралын, сондай-ақ стационарлық үлгідегі салмақ өлшеу жабдығы немесе жылжымалы мобильді таразыларды қолдану арқылы, осы Қағидалардың </w:t>
      </w:r>
      <w:r>
        <w:rPr>
          <w:rFonts w:ascii="Times New Roman"/>
          <w:b w:val="false"/>
          <w:i w:val="false"/>
          <w:color w:val="000000"/>
          <w:sz w:val="28"/>
        </w:rPr>
        <w:t>6-тарауында</w:t>
      </w:r>
      <w:r>
        <w:rPr>
          <w:rFonts w:ascii="Times New Roman"/>
          <w:b w:val="false"/>
          <w:i w:val="false"/>
          <w:color w:val="000000"/>
          <w:sz w:val="28"/>
        </w:rPr>
        <w:t xml:space="preserve"> айқындалған тәртіппен, көлік құралының нақты салмақтық және габариттік параметрлерін өлшейдi;</w:t>
      </w:r>
    </w:p>
    <w:bookmarkEnd w:id="44"/>
    <w:bookmarkStart w:name="z197" w:id="45"/>
    <w:p>
      <w:pPr>
        <w:spacing w:after="0"/>
        <w:ind w:left="0"/>
        <w:jc w:val="both"/>
      </w:pPr>
      <w:r>
        <w:rPr>
          <w:rFonts w:ascii="Times New Roman"/>
          <w:b w:val="false"/>
          <w:i w:val="false"/>
          <w:color w:val="000000"/>
          <w:sz w:val="28"/>
        </w:rPr>
        <w:t xml:space="preserve">
      8) әкімшілік құқық бұзушылық белгілерін көрсететін Қазақстан Республикасының автомобиль көлігі саласындағы заңнамасының талаптарына сәйкес келмеген кезде, </w:t>
      </w:r>
      <w:r>
        <w:rPr>
          <w:rFonts w:ascii="Times New Roman"/>
          <w:b w:val="false"/>
          <w:i w:val="false"/>
          <w:color w:val="000000"/>
          <w:sz w:val="28"/>
        </w:rPr>
        <w:t>ӘҚБтК</w:t>
      </w:r>
      <w:r>
        <w:rPr>
          <w:rFonts w:ascii="Times New Roman"/>
          <w:b w:val="false"/>
          <w:i w:val="false"/>
          <w:color w:val="000000"/>
          <w:sz w:val="28"/>
        </w:rPr>
        <w:t xml:space="preserve"> көзделген тәртіппен және мерзімдерде әкімшілік құқық бұзушылық туралы іс қозғайды;</w:t>
      </w:r>
    </w:p>
    <w:bookmarkEnd w:id="45"/>
    <w:bookmarkStart w:name="z198" w:id="46"/>
    <w:p>
      <w:pPr>
        <w:spacing w:after="0"/>
        <w:ind w:left="0"/>
        <w:jc w:val="both"/>
      </w:pPr>
      <w:r>
        <w:rPr>
          <w:rFonts w:ascii="Times New Roman"/>
          <w:b w:val="false"/>
          <w:i w:val="false"/>
          <w:color w:val="000000"/>
          <w:sz w:val="28"/>
        </w:rPr>
        <w:t>
      9) тексерілген барлық көлік құралдары туралы мәліметтерді көліктік дерекқордың ақпараттық-талдамалық жүйесіне енгізуді қамтамасыз етеді.</w:t>
      </w:r>
    </w:p>
    <w:bookmarkEnd w:id="46"/>
    <w:p>
      <w:pPr>
        <w:spacing w:after="0"/>
        <w:ind w:left="0"/>
        <w:jc w:val="both"/>
      </w:pPr>
      <w:r>
        <w:rPr>
          <w:rFonts w:ascii="Times New Roman"/>
          <w:b w:val="false"/>
          <w:i w:val="false"/>
          <w:color w:val="000000"/>
          <w:sz w:val="28"/>
        </w:rPr>
        <w:t>
      Осы тармақтың 4), 5) және 6) тармақшаларында көзделген КББ қызметкерлерінің іс-әрекетіне рұқсат етілген ең ұзақ уақыт – 15 минут.</w:t>
      </w:r>
    </w:p>
    <w:p>
      <w:pPr>
        <w:spacing w:after="0"/>
        <w:ind w:left="0"/>
        <w:jc w:val="both"/>
      </w:pPr>
      <w:r>
        <w:rPr>
          <w:rFonts w:ascii="Times New Roman"/>
          <w:b w:val="false"/>
          <w:i w:val="false"/>
          <w:color w:val="000000"/>
          <w:sz w:val="28"/>
        </w:rPr>
        <w:t>
      Осы тармақтың 8) тармақшасында көзделген КББ қызметкерлерінің іс-әрекетіне рұқсат етілген ең ұзақ уақыт – 60 минут.</w:t>
      </w:r>
    </w:p>
    <w:p>
      <w:pPr>
        <w:spacing w:after="0"/>
        <w:ind w:left="0"/>
        <w:jc w:val="both"/>
      </w:pPr>
      <w:r>
        <w:rPr>
          <w:rFonts w:ascii="Times New Roman"/>
          <w:b w:val="false"/>
          <w:i w:val="false"/>
          <w:color w:val="000000"/>
          <w:sz w:val="28"/>
        </w:rPr>
        <w:t>
      Осы тармақтың 9) тармақшасында көзделген іс-әрекеттерді орындау үшін азаматтық қызметшілер жұмылдырылуы мүмкін.</w:t>
      </w:r>
    </w:p>
    <w:p>
      <w:pPr>
        <w:spacing w:after="0"/>
        <w:ind w:left="0"/>
        <w:jc w:val="both"/>
      </w:pPr>
      <w:r>
        <w:rPr>
          <w:rFonts w:ascii="Times New Roman"/>
          <w:b w:val="false"/>
          <w:i w:val="false"/>
          <w:color w:val="000000"/>
          <w:sz w:val="28"/>
        </w:rPr>
        <w:t xml:space="preserve">
      Жүргізуші көлік құралын тоқтату туралы талапты орындамаған немесе көлік құралының нақты салмақтық және габариттік параметрлерін тексеру үшін қажетті құжаттарды беруден бас тартқан не өлшеуді жүргізуден бас тартқан жағдайда, ӘҚБтК-нің </w:t>
      </w:r>
      <w:r>
        <w:rPr>
          <w:rFonts w:ascii="Times New Roman"/>
          <w:b w:val="false"/>
          <w:i w:val="false"/>
          <w:color w:val="000000"/>
          <w:sz w:val="28"/>
        </w:rPr>
        <w:t>804-бабына</w:t>
      </w:r>
      <w:r>
        <w:rPr>
          <w:rFonts w:ascii="Times New Roman"/>
          <w:b w:val="false"/>
          <w:i w:val="false"/>
          <w:color w:val="000000"/>
          <w:sz w:val="28"/>
        </w:rPr>
        <w:t xml:space="preserve"> сәйкес КББ қызметкерлері екі куәгердің қатысуымен (бар болса) немесе аудио-бейнежазбаның техникалық құралдарын қолдана отырып, осы фактіні тіркегеннен кейін ӘҚБтК-нің </w:t>
      </w:r>
      <w:r>
        <w:rPr>
          <w:rFonts w:ascii="Times New Roman"/>
          <w:b w:val="false"/>
          <w:i w:val="false"/>
          <w:color w:val="000000"/>
          <w:sz w:val="28"/>
        </w:rPr>
        <w:t>41-тарауында</w:t>
      </w:r>
      <w:r>
        <w:rPr>
          <w:rFonts w:ascii="Times New Roman"/>
          <w:b w:val="false"/>
          <w:i w:val="false"/>
          <w:color w:val="000000"/>
          <w:sz w:val="28"/>
        </w:rPr>
        <w:t xml:space="preserve"> көзделген тәртіппен және мерзімде Әкімшілік құқық бұзушылық туралы іс қозғайды.</w:t>
      </w:r>
    </w:p>
    <w:p>
      <w:pPr>
        <w:spacing w:after="0"/>
        <w:ind w:left="0"/>
        <w:jc w:val="both"/>
      </w:pPr>
      <w:r>
        <w:rPr>
          <w:rFonts w:ascii="Times New Roman"/>
          <w:b w:val="false"/>
          <w:i w:val="false"/>
          <w:color w:val="000000"/>
          <w:sz w:val="28"/>
        </w:rPr>
        <w:t>
      Жолаушыларды, багажды автомобильмен тұрақты немесе тұрақты емес тасымалдауды, сондай-ақ жүктердi тасымалдауды жүзеге асыру кезiнде автокөлік құралының жол парағында немесе борттық журналында тексеруден өткені туралы белгісін қоймай рейс алдындағы (ауысым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не ол автокөлік құралының жол парағын немесе борттық журналын ұсынбай, КББ қызметкері:</w:t>
      </w:r>
    </w:p>
    <w:bookmarkStart w:name="z199" w:id="47"/>
    <w:p>
      <w:pPr>
        <w:spacing w:after="0"/>
        <w:ind w:left="0"/>
        <w:jc w:val="both"/>
      </w:pPr>
      <w:r>
        <w:rPr>
          <w:rFonts w:ascii="Times New Roman"/>
          <w:b w:val="false"/>
          <w:i w:val="false"/>
          <w:color w:val="000000"/>
          <w:sz w:val="28"/>
        </w:rPr>
        <w:t xml:space="preserve">
      1) уақытша сақтау үшін көлік құралын басқа көлік құралын (эвакуаторды) пайдалана отырып, арнаулы алаңдарға, тұрақтарға немесе КББ-не іргелес алаңдарға ұстауды және жеткізуді жүзеге асырады, ол туралы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белгіленген нысанда акт жасалады;</w:t>
      </w:r>
    </w:p>
    <w:bookmarkEnd w:id="47"/>
    <w:bookmarkStart w:name="z200" w:id="48"/>
    <w:p>
      <w:pPr>
        <w:spacing w:after="0"/>
        <w:ind w:left="0"/>
        <w:jc w:val="both"/>
      </w:pPr>
      <w:r>
        <w:rPr>
          <w:rFonts w:ascii="Times New Roman"/>
          <w:b w:val="false"/>
          <w:i w:val="false"/>
          <w:color w:val="000000"/>
          <w:sz w:val="28"/>
        </w:rPr>
        <w:t>
      2) ұсталған көлік құралын жеткізуге мүмкіндік беретін басқа көлік құралы (эвакуатор) болмаған кезде куәгерлердің қатысуымен оны көзбен шолып тексеруді (қарап-тексеруді) жүргізеді;</w:t>
      </w:r>
    </w:p>
    <w:bookmarkEnd w:id="48"/>
    <w:bookmarkStart w:name="z201" w:id="49"/>
    <w:p>
      <w:pPr>
        <w:spacing w:after="0"/>
        <w:ind w:left="0"/>
        <w:jc w:val="both"/>
      </w:pPr>
      <w:r>
        <w:rPr>
          <w:rFonts w:ascii="Times New Roman"/>
          <w:b w:val="false"/>
          <w:i w:val="false"/>
          <w:color w:val="000000"/>
          <w:sz w:val="28"/>
        </w:rPr>
        <w:t xml:space="preserve">
      3) жету қиын жерлерде, тиісті хабарлама құралдары болмаған кезде немесе басқа объективті себептерге байланысты жеке тұлғаларды куәгерлер ретінде тартуға мүмкіндік болмаған кезде тексеру аудио-бейнежазбаның техникалық құралдарын қолдана отырып жүргізіледі; </w:t>
      </w:r>
    </w:p>
    <w:bookmarkEnd w:id="49"/>
    <w:bookmarkStart w:name="z202" w:id="50"/>
    <w:p>
      <w:pPr>
        <w:spacing w:after="0"/>
        <w:ind w:left="0"/>
        <w:jc w:val="both"/>
      </w:pPr>
      <w:r>
        <w:rPr>
          <w:rFonts w:ascii="Times New Roman"/>
          <w:b w:val="false"/>
          <w:i w:val="false"/>
          <w:color w:val="000000"/>
          <w:sz w:val="28"/>
        </w:rPr>
        <w:t>
      4) көлік құралын тексеру аяқталғаннан кейін оның мемлекеттік тіркеу нөмірлік белгісін алып қою жүргізіледі және ол жүріс бөлігінен тыс жерде болған кезде жетекші ось дөңгелектеріне екі куәгердің қатысуымен және/немесе аудио-бейнежазбаның техникалық құралдарын қолдана отырып блокаторлар орнатылады, бұл туралы тиісті хаттама жасалады;</w:t>
      </w:r>
    </w:p>
    <w:bookmarkEnd w:id="50"/>
    <w:bookmarkStart w:name="z203" w:id="51"/>
    <w:p>
      <w:pPr>
        <w:spacing w:after="0"/>
        <w:ind w:left="0"/>
        <w:jc w:val="both"/>
      </w:pPr>
      <w:r>
        <w:rPr>
          <w:rFonts w:ascii="Times New Roman"/>
          <w:b w:val="false"/>
          <w:i w:val="false"/>
          <w:color w:val="000000"/>
          <w:sz w:val="28"/>
        </w:rPr>
        <w:t>
      5) ұсталған көлік құралының алып қойылған мемлекеттік тіркеу нөмірлік белгісі оралады, мөрленеді және КББ қызметкері мен куәгерлердің (бар болса) қолымен куәландырылады;</w:t>
      </w:r>
    </w:p>
    <w:bookmarkEnd w:id="51"/>
    <w:bookmarkStart w:name="z204" w:id="52"/>
    <w:p>
      <w:pPr>
        <w:spacing w:after="0"/>
        <w:ind w:left="0"/>
        <w:jc w:val="both"/>
      </w:pPr>
      <w:r>
        <w:rPr>
          <w:rFonts w:ascii="Times New Roman"/>
          <w:b w:val="false"/>
          <w:i w:val="false"/>
          <w:color w:val="000000"/>
          <w:sz w:val="28"/>
        </w:rPr>
        <w:t>
      6) әкімшілік құқық бұзушылық туралы іс қаралғанға дейін ұсталған көлік құралының алып қойылған мемлекеттік тіркеу нөмірлік белгісі Инспекция айқындайтын жерде сақталады;</w:t>
      </w:r>
    </w:p>
    <w:bookmarkEnd w:id="52"/>
    <w:bookmarkStart w:name="z205" w:id="53"/>
    <w:p>
      <w:pPr>
        <w:spacing w:after="0"/>
        <w:ind w:left="0"/>
        <w:jc w:val="both"/>
      </w:pPr>
      <w:r>
        <w:rPr>
          <w:rFonts w:ascii="Times New Roman"/>
          <w:b w:val="false"/>
          <w:i w:val="false"/>
          <w:color w:val="000000"/>
          <w:sz w:val="28"/>
        </w:rPr>
        <w:t>
      7) іс қаралғаннан кейін шығарылған қаулыға сәйкес ұсталған көлік құралының жүргізушісіне немесе иесіне алып қойылған мемлекеттік тіркеу нөмірлік белгісін қайтарады және оның жетекші осінің дөңгелектеріне орнатылған бұғаттағыштарды алып тастауды жүргізеді.</w:t>
      </w:r>
    </w:p>
    <w:bookmarkEnd w:id="53"/>
    <w:p>
      <w:pPr>
        <w:spacing w:after="0"/>
        <w:ind w:left="0"/>
        <w:jc w:val="both"/>
      </w:pPr>
      <w:r>
        <w:rPr>
          <w:rFonts w:ascii="Times New Roman"/>
          <w:b w:val="false"/>
          <w:i w:val="false"/>
          <w:color w:val="000000"/>
          <w:sz w:val="28"/>
        </w:rPr>
        <w:t xml:space="preserve">
      "Автокөлік құралдарын техникалық пайдалану қағидаларын бекіту туралы" Қазақстан Республикасы Инвестициялар және даму министрінің 2015 жылғы 30 сәуірдегі № 547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12221 болып тіркелген) сәйкес тасымалдаушының жауапты техникалық қызметкері (механик-бақылаушы) немесе жақын маңдағы техникалық қызмет көрсету станциясы тоқтаған жерде көлік құралының техникалық жай-күйіне диагностика жүргізу кезінде анықталған көлік құралының ақауы болған жағдайларды қоспағанда, көлік құралы тоқтағаннан кейін немесе оны КББ-де тексеру барысында бұзылған жағдайда жүргізушінің іс-әрекеті КББ қызметкерлерінің қызметтік міндеттерін жүзеге асыруда кедергілер туғызу ретінде бағалануы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17-1-тармақтың қолданысы 01.01.2026 дейін тоқтатыла тұрады – ҚР Индустрия және инфрақұрылымдық даму министрінің м.а. 26.04.2023 </w:t>
      </w:r>
      <w:r>
        <w:rPr>
          <w:rFonts w:ascii="Times New Roman"/>
          <w:b w:val="false"/>
          <w:i w:val="false"/>
          <w:color w:val="ff0000"/>
          <w:sz w:val="28"/>
        </w:rPr>
        <w:t>№ 296</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КББ қызметкерінің талап етуі бойынша автокөлік құралын тоқтату үшін негіз болып табылады:</w:t>
      </w:r>
    </w:p>
    <w:p>
      <w:pPr>
        <w:spacing w:after="0"/>
        <w:ind w:left="0"/>
        <w:jc w:val="both"/>
      </w:pPr>
      <w:r>
        <w:rPr>
          <w:rFonts w:ascii="Times New Roman"/>
          <w:b w:val="false"/>
          <w:i w:val="false"/>
          <w:color w:val="000000"/>
          <w:sz w:val="28"/>
        </w:rPr>
        <w:t>
      1) автокөлік құралының Қазақстан Республикасының аумағында белгіленген автокөлік құралдарының салмақтық және габариттік параметрлерін асыра отырып, жүріп өтуі;</w:t>
      </w:r>
    </w:p>
    <w:p>
      <w:pPr>
        <w:spacing w:after="0"/>
        <w:ind w:left="0"/>
        <w:jc w:val="both"/>
      </w:pPr>
      <w:r>
        <w:rPr>
          <w:rFonts w:ascii="Times New Roman"/>
          <w:b w:val="false"/>
          <w:i w:val="false"/>
          <w:color w:val="000000"/>
          <w:sz w:val="28"/>
        </w:rPr>
        <w:t xml:space="preserve">
      2) ірі көлемді, ауыр салмақты және қауіпті жүктерді қоса алғанда, жолаушыларды, багажды және жүктерді тасымалдауды жүзеге асыру кезінде қажет болатын,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қарастырылған рұқсаттардың және (немесе) хабарламалардың болмауы;</w:t>
      </w:r>
    </w:p>
    <w:p>
      <w:pPr>
        <w:spacing w:after="0"/>
        <w:ind w:left="0"/>
        <w:jc w:val="both"/>
      </w:pPr>
      <w:r>
        <w:rPr>
          <w:rFonts w:ascii="Times New Roman"/>
          <w:b w:val="false"/>
          <w:i w:val="false"/>
          <w:color w:val="000000"/>
          <w:sz w:val="28"/>
        </w:rPr>
        <w:t>
      3) ірі көлемді, ауыр салмақты және қауіпті жүктерді қоса алғанда, жолаушыларды, багажды және жүктерді тасымалдауды жүзеге асыру кезінде қозғалыс маршрутын және (немесе) кестесін сақтамау;</w:t>
      </w:r>
    </w:p>
    <w:p>
      <w:pPr>
        <w:spacing w:after="0"/>
        <w:ind w:left="0"/>
        <w:jc w:val="both"/>
      </w:pPr>
      <w:r>
        <w:rPr>
          <w:rFonts w:ascii="Times New Roman"/>
          <w:b w:val="false"/>
          <w:i w:val="false"/>
          <w:color w:val="000000"/>
          <w:sz w:val="28"/>
        </w:rPr>
        <w:t>
      4) Еуразиялық экономикалық одақтың кедендік шекарасында берілген хабарламаны орындамау;</w:t>
      </w:r>
    </w:p>
    <w:p>
      <w:pPr>
        <w:spacing w:after="0"/>
        <w:ind w:left="0"/>
        <w:jc w:val="both"/>
      </w:pPr>
      <w:r>
        <w:rPr>
          <w:rFonts w:ascii="Times New Roman"/>
          <w:b w:val="false"/>
          <w:i w:val="false"/>
          <w:color w:val="000000"/>
          <w:sz w:val="28"/>
        </w:rPr>
        <w:t>
      5)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үшін белгіленген талаптарды тексеру;</w:t>
      </w:r>
    </w:p>
    <w:p>
      <w:pPr>
        <w:spacing w:after="0"/>
        <w:ind w:left="0"/>
        <w:jc w:val="both"/>
      </w:pPr>
      <w:r>
        <w:rPr>
          <w:rFonts w:ascii="Times New Roman"/>
          <w:b w:val="false"/>
          <w:i w:val="false"/>
          <w:color w:val="000000"/>
          <w:sz w:val="28"/>
        </w:rPr>
        <w:t>
      6) арнайы автоматтандырылған өлшеу құралы арқылы жүріп өту тәртібін сақтамау;</w:t>
      </w:r>
    </w:p>
    <w:p>
      <w:pPr>
        <w:spacing w:after="0"/>
        <w:ind w:left="0"/>
        <w:jc w:val="both"/>
      </w:pPr>
      <w:r>
        <w:rPr>
          <w:rFonts w:ascii="Times New Roman"/>
          <w:b w:val="false"/>
          <w:i w:val="false"/>
          <w:color w:val="000000"/>
          <w:sz w:val="28"/>
        </w:rPr>
        <w:t>
      7) уәкілетті органның аумақтық бөлімшесінде жүк және мамандандырылған автокөлік құралдарымен жүк тасымалдау, сондай-ақ арнайы автомобильдермен қызметтер көрсету бойынша тіркеуде болмауы.</w:t>
      </w:r>
    </w:p>
    <w:p>
      <w:pPr>
        <w:spacing w:after="0"/>
        <w:ind w:left="0"/>
        <w:jc w:val="both"/>
      </w:pPr>
      <w:r>
        <w:rPr>
          <w:rFonts w:ascii="Times New Roman"/>
          <w:b w:val="false"/>
          <w:i w:val="false"/>
          <w:color w:val="000000"/>
          <w:sz w:val="28"/>
        </w:rPr>
        <w:t>
      Осы тармақтың бірінші бөлігінде көзделген автокөлік құралын тоқтату негіздері интеллектуалды көлік жүйесімен анықталады.</w:t>
      </w:r>
    </w:p>
    <w:p>
      <w:pPr>
        <w:spacing w:after="0"/>
        <w:ind w:left="0"/>
        <w:jc w:val="both"/>
      </w:pPr>
      <w:r>
        <w:rPr>
          <w:rFonts w:ascii="Times New Roman"/>
          <w:b w:val="false"/>
          <w:i w:val="false"/>
          <w:color w:val="000000"/>
          <w:sz w:val="28"/>
        </w:rPr>
        <w:t>
      Осы тармақтың бірінші бөлігінің 5) тармақшасында қарастырылған автокөлік құралын тоқтату үшін негіз Қазақстан Республикасының аумағында күнтізбелік бес күннен астам тұрған шетелдік автокөлік құралдарына қолданылады.</w:t>
      </w:r>
    </w:p>
    <w:p>
      <w:pPr>
        <w:spacing w:after="0"/>
        <w:ind w:left="0"/>
        <w:jc w:val="both"/>
      </w:pPr>
      <w:r>
        <w:rPr>
          <w:rFonts w:ascii="Times New Roman"/>
          <w:b w:val="false"/>
          <w:i w:val="false"/>
          <w:color w:val="000000"/>
          <w:sz w:val="28"/>
        </w:rPr>
        <w:t>
      КББ қызметкерлеріне осы тармақтың бірінші бөлігінде қарастырылған негіздер бойынша автокөлік құралын тоқтатуға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Индустрия және инфрақұрылымдық даму министрінің 13.10.2021 </w:t>
      </w:r>
      <w:r>
        <w:rPr>
          <w:rFonts w:ascii="Times New Roman"/>
          <w:b w:val="false"/>
          <w:i w:val="false"/>
          <w:color w:val="000000"/>
          <w:sz w:val="28"/>
        </w:rPr>
        <w:t>№ 534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98" w:id="54"/>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іс-әрекеттерге бейнежетонға тіркеуді жүзеге асырмай жол берілмейді.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55"/>
    <w:p>
      <w:pPr>
        <w:spacing w:after="0"/>
        <w:ind w:left="0"/>
        <w:jc w:val="both"/>
      </w:pPr>
      <w:r>
        <w:rPr>
          <w:rFonts w:ascii="Times New Roman"/>
          <w:b w:val="false"/>
          <w:i w:val="false"/>
          <w:color w:val="000000"/>
          <w:sz w:val="28"/>
        </w:rPr>
        <w:t xml:space="preserve">
      19. КББ қызметкерлері жеке және заңды тұлғалардың,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бақылау нәтижелері туралы актінің (бұдан әрі – бақылау нәтижелері туралы акті) нысанында қарастырылған автомобиль көлігінде қауіпсіздігінің талаптары сақтауын қамтамасыз етеді.</w:t>
      </w:r>
    </w:p>
    <w:bookmarkEnd w:id="55"/>
    <w:bookmarkStart w:name="z104" w:id="56"/>
    <w:p>
      <w:pPr>
        <w:spacing w:after="0"/>
        <w:ind w:left="0"/>
        <w:jc w:val="both"/>
      </w:pPr>
      <w:r>
        <w:rPr>
          <w:rFonts w:ascii="Times New Roman"/>
          <w:b w:val="false"/>
          <w:i w:val="false"/>
          <w:color w:val="000000"/>
          <w:sz w:val="28"/>
        </w:rPr>
        <w:t xml:space="preserve">
      20. Бақылаудан өту бақылау нәтижелері туралы актіні толтыру, оған және жүргізуші ұсынатын рұқсат құжаттарына (бар болған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мөртабан үлгісіне сәйкес мөртабан қою арқылы ресімделеді.</w:t>
      </w:r>
    </w:p>
    <w:bookmarkEnd w:id="56"/>
    <w:p>
      <w:pPr>
        <w:spacing w:after="0"/>
        <w:ind w:left="0"/>
        <w:jc w:val="both"/>
      </w:pPr>
      <w:r>
        <w:rPr>
          <w:rFonts w:ascii="Times New Roman"/>
          <w:b w:val="false"/>
          <w:i w:val="false"/>
          <w:color w:val="000000"/>
          <w:sz w:val="28"/>
        </w:rPr>
        <w:t>
      КББ-нің аға қызметкері мен жүргізушінің қолдары қойылған тексеру нәтижелері туралы актінің көшірмесі тексерілген көлік құралының жүргізушісіне беріледі.</w:t>
      </w:r>
    </w:p>
    <w:p>
      <w:pPr>
        <w:spacing w:after="0"/>
        <w:ind w:left="0"/>
        <w:jc w:val="both"/>
      </w:pPr>
      <w:r>
        <w:rPr>
          <w:rFonts w:ascii="Times New Roman"/>
          <w:b w:val="false"/>
          <w:i w:val="false"/>
          <w:color w:val="000000"/>
          <w:sz w:val="28"/>
        </w:rPr>
        <w:t>
      Осы Қағидалардың 21-тармағының үшінші бөлігінде көзделгенді қоспағанда, жүргізушіде мөртабан қойылған тексеру нәтижелері туралы актінің көшірмесі болған жағдайда, Қазақстан Республикасының автомобиль көлігі саласындағы заңнамасының талаптарына сәйкестігі басқа КББ-де қосымша тексерілмейді.</w:t>
      </w:r>
    </w:p>
    <w:bookmarkStart w:name="z105" w:id="57"/>
    <w:p>
      <w:pPr>
        <w:spacing w:after="0"/>
        <w:ind w:left="0"/>
        <w:jc w:val="both"/>
      </w:pPr>
      <w:r>
        <w:rPr>
          <w:rFonts w:ascii="Times New Roman"/>
          <w:b w:val="false"/>
          <w:i w:val="false"/>
          <w:color w:val="000000"/>
          <w:sz w:val="28"/>
        </w:rPr>
        <w:t>
      21. Бақылаудан өту туралы мөртабан мыналарға:</w:t>
      </w:r>
    </w:p>
    <w:bookmarkEnd w:id="57"/>
    <w:p>
      <w:pPr>
        <w:spacing w:after="0"/>
        <w:ind w:left="0"/>
        <w:jc w:val="both"/>
      </w:pPr>
      <w:r>
        <w:rPr>
          <w:rFonts w:ascii="Times New Roman"/>
          <w:b w:val="false"/>
          <w:i w:val="false"/>
          <w:color w:val="000000"/>
          <w:sz w:val="28"/>
        </w:rPr>
        <w:t>
      1) Қазақстан Республикасының резиденттері емес шетел тасымалдаушылары үшін рұқсат құжаттарының екінші жағына (бар болған жағдайда), сондай-ақ тексеру нәтижелері туралы актінің көшірмесінде, диаграммалық дискіде немесе тахографтан ақпаратты басып шығарылуында;</w:t>
      </w:r>
    </w:p>
    <w:p>
      <w:pPr>
        <w:spacing w:after="0"/>
        <w:ind w:left="0"/>
        <w:jc w:val="both"/>
      </w:pPr>
      <w:r>
        <w:rPr>
          <w:rFonts w:ascii="Times New Roman"/>
          <w:b w:val="false"/>
          <w:i w:val="false"/>
          <w:color w:val="000000"/>
          <w:sz w:val="28"/>
        </w:rPr>
        <w:t>
      2) Қазақстан Республикасының резиденттері болатын отандық тасымалдаушылар үшін бақылау нәтижелері туралы актінің көшірмесінде, диаграммалық дискіде немесе тахографтан ақпаратты басып шығарылуында қойылады.</w:t>
      </w:r>
    </w:p>
    <w:p>
      <w:pPr>
        <w:spacing w:after="0"/>
        <w:ind w:left="0"/>
        <w:jc w:val="both"/>
      </w:pPr>
      <w:r>
        <w:rPr>
          <w:rFonts w:ascii="Times New Roman"/>
          <w:b w:val="false"/>
          <w:i w:val="false"/>
          <w:color w:val="000000"/>
          <w:sz w:val="28"/>
        </w:rPr>
        <w:t>
      Бақылаудан өту туралы мөртабан көлік құралын жүк жөнелтуші пломбалаған жағдайда қойылады.</w:t>
      </w:r>
    </w:p>
    <w:p>
      <w:pPr>
        <w:spacing w:after="0"/>
        <w:ind w:left="0"/>
        <w:jc w:val="both"/>
      </w:pPr>
      <w:r>
        <w:rPr>
          <w:rFonts w:ascii="Times New Roman"/>
          <w:b w:val="false"/>
          <w:i w:val="false"/>
          <w:color w:val="000000"/>
          <w:sz w:val="28"/>
        </w:rPr>
        <w:t>
      Пломба жоқ болған немесе үзілген жағдайда және жүргізушіде мөртабан қойылған бақылау нәтижелері туралы актінің көшірмесі болған жағдайда, басқа КББ көлік құралының нақты салмақтық және габариттік параметрлеріне тексеру жүргізеді.</w:t>
      </w:r>
    </w:p>
    <w:p>
      <w:pPr>
        <w:spacing w:after="0"/>
        <w:ind w:left="0"/>
        <w:jc w:val="both"/>
      </w:pPr>
      <w:r>
        <w:rPr>
          <w:rFonts w:ascii="Times New Roman"/>
          <w:b w:val="false"/>
          <w:i w:val="false"/>
          <w:color w:val="000000"/>
          <w:sz w:val="28"/>
        </w:rPr>
        <w:t>
      КББ-нің қызметкері жетонның реттік нөмірі берілген жеке мөртабанды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58"/>
    <w:p>
      <w:pPr>
        <w:spacing w:after="0"/>
        <w:ind w:left="0"/>
        <w:jc w:val="both"/>
      </w:pPr>
      <w:r>
        <w:rPr>
          <w:rFonts w:ascii="Times New Roman"/>
          <w:b w:val="false"/>
          <w:i w:val="false"/>
          <w:color w:val="000000"/>
          <w:sz w:val="28"/>
        </w:rPr>
        <w:t>
      22. Әкімшілік құқық бұзушылықты болдырмау мақсатында оны жасауда күдікті адамның тұлғасын анықтау, әкімшілік құқық бұзушылық туралы хаттама толтыру оны әкімшілік құқық бұзушылық жасалған орында мүмкін болмаған жағдайда, істің уақтылы және дұрыс қаралуын және іс бойынша қабылданған қаулыны орындауды қамтамасыз ету үшін КББ қызметкері өз өкілеттігі шегінде ӘҚБтК бекітілген тәртіппен және мерзімдерде әкімшілік құқық бұзушылық туралы іс бойынша қамтамасыз ету шараларын қабылдайды.</w:t>
      </w:r>
    </w:p>
    <w:bookmarkEnd w:id="58"/>
    <w:bookmarkStart w:name="z109" w:id="59"/>
    <w:p>
      <w:pPr>
        <w:spacing w:after="0"/>
        <w:ind w:left="0"/>
        <w:jc w:val="both"/>
      </w:pPr>
      <w:r>
        <w:rPr>
          <w:rFonts w:ascii="Times New Roman"/>
          <w:b w:val="false"/>
          <w:i w:val="false"/>
          <w:color w:val="000000"/>
          <w:sz w:val="28"/>
        </w:rPr>
        <w:t>
      23. Жүргізуші көліктік бақылауды өткізуден бас тартқан жағдайда КББ қызметкерлері әкімшілік құқықбұзушылық туралы істі қозғап, өздігінен көліктік бақылауды жүргізеді.</w:t>
      </w:r>
    </w:p>
    <w:bookmarkEnd w:id="59"/>
    <w:bookmarkStart w:name="z110" w:id="60"/>
    <w:p>
      <w:pPr>
        <w:spacing w:after="0"/>
        <w:ind w:left="0"/>
        <w:jc w:val="both"/>
      </w:pPr>
      <w:r>
        <w:rPr>
          <w:rFonts w:ascii="Times New Roman"/>
          <w:b w:val="false"/>
          <w:i w:val="false"/>
          <w:color w:val="000000"/>
          <w:sz w:val="28"/>
        </w:rPr>
        <w:t>
      24. КББ қызметкерлерімен алым және (немесе) айыппұл сомасы электрондық төлемдерді қабылдау терминалы, немесе алым және (немесе) айыппұл сомасын төлеу туралы түбіртекті көрсету арқылы қабылданады.</w:t>
      </w:r>
    </w:p>
    <w:bookmarkEnd w:id="60"/>
    <w:bookmarkStart w:name="z111" w:id="61"/>
    <w:p>
      <w:pPr>
        <w:spacing w:after="0"/>
        <w:ind w:left="0"/>
        <w:jc w:val="left"/>
      </w:pPr>
      <w:r>
        <w:rPr>
          <w:rFonts w:ascii="Times New Roman"/>
          <w:b/>
          <w:i w:val="false"/>
          <w:color w:val="000000"/>
        </w:rPr>
        <w:t xml:space="preserve"> 4-тарау. Көліктік бақылау бекеттерінің Комитеттің Ахуалдық орталығымен өзара іс-қимыл тәртібі</w:t>
      </w:r>
    </w:p>
    <w:bookmarkEnd w:id="61"/>
    <w:bookmarkStart w:name="z112" w:id="62"/>
    <w:p>
      <w:pPr>
        <w:spacing w:after="0"/>
        <w:ind w:left="0"/>
        <w:jc w:val="both"/>
      </w:pPr>
      <w:r>
        <w:rPr>
          <w:rFonts w:ascii="Times New Roman"/>
          <w:b w:val="false"/>
          <w:i w:val="false"/>
          <w:color w:val="000000"/>
          <w:sz w:val="28"/>
        </w:rPr>
        <w:t>
      25. КББ қызметкерлері көліктік бақылауды жүзеге асыру кезінде:</w:t>
      </w:r>
    </w:p>
    <w:bookmarkEnd w:id="62"/>
    <w:bookmarkStart w:name="z113" w:id="63"/>
    <w:p>
      <w:pPr>
        <w:spacing w:after="0"/>
        <w:ind w:left="0"/>
        <w:jc w:val="both"/>
      </w:pPr>
      <w:r>
        <w:rPr>
          <w:rFonts w:ascii="Times New Roman"/>
          <w:b w:val="false"/>
          <w:i w:val="false"/>
          <w:color w:val="000000"/>
          <w:sz w:val="28"/>
        </w:rPr>
        <w:t>
      1) кезекшілік басында кезекшілікке түскен қызметкерлердің лауазымы, тегі, аты, әкесінің аты (бар болған жағдайда) (бұдан әрі – Т.А.Ә.), Инспекцияның және тауарларды, жұмыстарды және қызметтерді жеткізушілердің теңгерімдерінде тұрған КББ-нің жабдығы мен мүлкінің тізбесіне кіретін жабдықтардың бар болуы мен жай-күйі, жылжымалы КББ-нің маршруты және ағымдағы жағдайы туралы;</w:t>
      </w:r>
    </w:p>
    <w:bookmarkEnd w:id="63"/>
    <w:bookmarkStart w:name="z114" w:id="64"/>
    <w:p>
      <w:pPr>
        <w:spacing w:after="0"/>
        <w:ind w:left="0"/>
        <w:jc w:val="both"/>
      </w:pPr>
      <w:r>
        <w:rPr>
          <w:rFonts w:ascii="Times New Roman"/>
          <w:b w:val="false"/>
          <w:i w:val="false"/>
          <w:color w:val="000000"/>
          <w:sz w:val="28"/>
        </w:rPr>
        <w:t>
      2) ұстағаннан немесе ұстауды тоқтатқаннан немесе мамандандырылған тұраққа кіргізуден соң 20 минут ішінде сондай автокөлік құралы туралы мәліметтерді;</w:t>
      </w:r>
    </w:p>
    <w:bookmarkEnd w:id="64"/>
    <w:bookmarkStart w:name="z115" w:id="65"/>
    <w:p>
      <w:pPr>
        <w:spacing w:after="0"/>
        <w:ind w:left="0"/>
        <w:jc w:val="both"/>
      </w:pPr>
      <w:r>
        <w:rPr>
          <w:rFonts w:ascii="Times New Roman"/>
          <w:b w:val="false"/>
          <w:i w:val="false"/>
          <w:color w:val="000000"/>
          <w:sz w:val="28"/>
        </w:rPr>
        <w:t>
      3) жылжымалы КББ-нің орнын ауыстырудың алдында жоспарланған орынның орналасу жерін (автомобиль жолының бағыты, километрі, елді мекеннің атауы) көрсете отырып;</w:t>
      </w:r>
    </w:p>
    <w:bookmarkEnd w:id="65"/>
    <w:bookmarkStart w:name="z116" w:id="66"/>
    <w:p>
      <w:pPr>
        <w:spacing w:after="0"/>
        <w:ind w:left="0"/>
        <w:jc w:val="both"/>
      </w:pPr>
      <w:r>
        <w:rPr>
          <w:rFonts w:ascii="Times New Roman"/>
          <w:b w:val="false"/>
          <w:i w:val="false"/>
          <w:color w:val="000000"/>
          <w:sz w:val="28"/>
        </w:rPr>
        <w:t>
      4) демалуға және тамақ ішуге үзілістің басталуы туралы;</w:t>
      </w:r>
    </w:p>
    <w:bookmarkEnd w:id="66"/>
    <w:bookmarkStart w:name="z117" w:id="67"/>
    <w:p>
      <w:pPr>
        <w:spacing w:after="0"/>
        <w:ind w:left="0"/>
        <w:jc w:val="both"/>
      </w:pPr>
      <w:r>
        <w:rPr>
          <w:rFonts w:ascii="Times New Roman"/>
          <w:b w:val="false"/>
          <w:i w:val="false"/>
          <w:color w:val="000000"/>
          <w:sz w:val="28"/>
        </w:rPr>
        <w:t>
      5) КББ жабдығы мен мүлкінің ақаулы болуы туралы;</w:t>
      </w:r>
    </w:p>
    <w:bookmarkEnd w:id="67"/>
    <w:bookmarkStart w:name="z118" w:id="68"/>
    <w:p>
      <w:pPr>
        <w:spacing w:after="0"/>
        <w:ind w:left="0"/>
        <w:jc w:val="both"/>
      </w:pPr>
      <w:r>
        <w:rPr>
          <w:rFonts w:ascii="Times New Roman"/>
          <w:b w:val="false"/>
          <w:i w:val="false"/>
          <w:color w:val="000000"/>
          <w:sz w:val="28"/>
        </w:rPr>
        <w:t>
      6) КББ жұмысын тоқтату туралы;</w:t>
      </w:r>
    </w:p>
    <w:bookmarkEnd w:id="68"/>
    <w:bookmarkStart w:name="z119" w:id="69"/>
    <w:p>
      <w:pPr>
        <w:spacing w:after="0"/>
        <w:ind w:left="0"/>
        <w:jc w:val="both"/>
      </w:pPr>
      <w:r>
        <w:rPr>
          <w:rFonts w:ascii="Times New Roman"/>
          <w:b w:val="false"/>
          <w:i w:val="false"/>
          <w:color w:val="000000"/>
          <w:sz w:val="28"/>
        </w:rPr>
        <w:t>
      7) осы Қағидалардың 16 және 36-тармақтарында көзделген жағдайлар туралы;</w:t>
      </w:r>
    </w:p>
    <w:bookmarkEnd w:id="69"/>
    <w:bookmarkStart w:name="z120" w:id="70"/>
    <w:p>
      <w:pPr>
        <w:spacing w:after="0"/>
        <w:ind w:left="0"/>
        <w:jc w:val="both"/>
      </w:pPr>
      <w:r>
        <w:rPr>
          <w:rFonts w:ascii="Times New Roman"/>
          <w:b w:val="false"/>
          <w:i w:val="false"/>
          <w:color w:val="000000"/>
          <w:sz w:val="28"/>
        </w:rPr>
        <w:t>
      8) құқық қорғау немесе бақылау органдарымен КББ-да арнайы шараларды өткізу туралы;</w:t>
      </w:r>
    </w:p>
    <w:bookmarkEnd w:id="70"/>
    <w:bookmarkStart w:name="z121" w:id="71"/>
    <w:p>
      <w:pPr>
        <w:spacing w:after="0"/>
        <w:ind w:left="0"/>
        <w:jc w:val="both"/>
      </w:pPr>
      <w:r>
        <w:rPr>
          <w:rFonts w:ascii="Times New Roman"/>
          <w:b w:val="false"/>
          <w:i w:val="false"/>
          <w:color w:val="000000"/>
          <w:sz w:val="28"/>
        </w:rPr>
        <w:t>
      9) КББ арнайы автокөлік құралының қатысуымен жол-көлік оқиғасы туралы;</w:t>
      </w:r>
    </w:p>
    <w:bookmarkEnd w:id="71"/>
    <w:bookmarkStart w:name="z122" w:id="72"/>
    <w:p>
      <w:pPr>
        <w:spacing w:after="0"/>
        <w:ind w:left="0"/>
        <w:jc w:val="both"/>
      </w:pPr>
      <w:r>
        <w:rPr>
          <w:rFonts w:ascii="Times New Roman"/>
          <w:b w:val="false"/>
          <w:i w:val="false"/>
          <w:color w:val="000000"/>
          <w:sz w:val="28"/>
        </w:rPr>
        <w:t>
      10) штаттан тыс жағдайлар пайда болған жағдай туралы Комитеттің Ахуалдық орталығына хабарлайды.</w:t>
      </w:r>
    </w:p>
    <w:bookmarkEnd w:id="72"/>
    <w:p>
      <w:pPr>
        <w:spacing w:after="0"/>
        <w:ind w:left="0"/>
        <w:jc w:val="both"/>
      </w:pPr>
      <w:r>
        <w:rPr>
          <w:rFonts w:ascii="Times New Roman"/>
          <w:b w:val="false"/>
          <w:i w:val="false"/>
          <w:color w:val="000000"/>
          <w:sz w:val="28"/>
        </w:rPr>
        <w:t>
      Салмақ өлшеу жабдығының жұмыс істемеуін және ол кезде тек салмақтық параметрлерге бақылау жүзеге аспайтындығын қоспағанда осы тармақтың 5) тармақшаларында көрсетілген жағдайлар пайда болған кезде, КББ-де көліктік бақылауды жүзеге асыру ақауларды жойғанға дейін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Индустрия және инфрақұрылымдық даму министрінің 13.10.2021 </w:t>
      </w:r>
      <w:r>
        <w:rPr>
          <w:rFonts w:ascii="Times New Roman"/>
          <w:b w:val="false"/>
          <w:i w:val="false"/>
          <w:color w:val="000000"/>
          <w:sz w:val="28"/>
        </w:rPr>
        <w:t>№ 534</w:t>
      </w:r>
      <w:r>
        <w:rPr>
          <w:rFonts w:ascii="Times New Roman"/>
          <w:b w:val="false"/>
          <w:i w:val="false"/>
          <w:color w:val="ff0000"/>
          <w:sz w:val="28"/>
        </w:rPr>
        <w:t xml:space="preserve"> (01.01.2022 бастап күшіне енеді) бұйрығымен.</w:t>
      </w:r>
      <w:r>
        <w:br/>
      </w:r>
      <w:r>
        <w:rPr>
          <w:rFonts w:ascii="Times New Roman"/>
          <w:b w:val="false"/>
          <w:i w:val="false"/>
          <w:color w:val="000000"/>
          <w:sz w:val="28"/>
        </w:rPr>
        <w:t>
</w:t>
      </w:r>
    </w:p>
    <w:bookmarkStart w:name="z123" w:id="73"/>
    <w:p>
      <w:pPr>
        <w:spacing w:after="0"/>
        <w:ind w:left="0"/>
        <w:jc w:val="both"/>
      </w:pPr>
      <w:r>
        <w:rPr>
          <w:rFonts w:ascii="Times New Roman"/>
          <w:b w:val="false"/>
          <w:i w:val="false"/>
          <w:color w:val="000000"/>
          <w:sz w:val="28"/>
        </w:rPr>
        <w:t>
      26. Комитеттің Ахуалдық орталығының кезекшісі КББ жұмысына нақты уақыт режимінде бейнебақылау телевизиялық жүйесі, бейнежетондар мен ақпараттық жүйелері арқылы мониторингті жүзеге асырады.</w:t>
      </w:r>
    </w:p>
    <w:bookmarkEnd w:id="73"/>
    <w:p>
      <w:pPr>
        <w:spacing w:after="0"/>
        <w:ind w:left="0"/>
        <w:jc w:val="both"/>
      </w:pPr>
      <w:r>
        <w:rPr>
          <w:rFonts w:ascii="Times New Roman"/>
          <w:b w:val="false"/>
          <w:i w:val="false"/>
          <w:color w:val="000000"/>
          <w:sz w:val="28"/>
        </w:rPr>
        <w:t>
      Комитеттің Ахуалдық орталығының қызметкерлері КББ жұмысына мониторингіні КББ-ға арнайы автокөлікте жүріп шығып жүзеге асырады. КББ-ға жүріп шығу нәтижелері бойынша Комитеттің Ахуалдық орталығының қызметкерлері ұсынымдармен жазбаша есеп береді.</w:t>
      </w:r>
    </w:p>
    <w:p>
      <w:pPr>
        <w:spacing w:after="0"/>
        <w:ind w:left="0"/>
        <w:jc w:val="both"/>
      </w:pPr>
      <w:r>
        <w:rPr>
          <w:rFonts w:ascii="Times New Roman"/>
          <w:b w:val="false"/>
          <w:i w:val="false"/>
          <w:color w:val="000000"/>
          <w:sz w:val="28"/>
        </w:rPr>
        <w:t>
      Телефонмен сөйлесу кезінде Комитеттің және Инспекциялардың қызметкерлері биязылық және әдептікті көрсетеді, іскерлік этикетті және мемлекеттік қызметшілердің қызметтік әдеппін сақтайды.</w:t>
      </w:r>
    </w:p>
    <w:p>
      <w:pPr>
        <w:spacing w:after="0"/>
        <w:ind w:left="0"/>
        <w:jc w:val="both"/>
      </w:pPr>
      <w:r>
        <w:rPr>
          <w:rFonts w:ascii="Times New Roman"/>
          <w:b w:val="false"/>
          <w:i w:val="false"/>
          <w:color w:val="000000"/>
          <w:sz w:val="28"/>
        </w:rPr>
        <w:t>
      КББ-да көліктік бақылауды жүзеге асыруды тоқтату туралы ауысымның аға қызметкері Бекеттің жұмысы журналында себепті көрсетіп жазады.</w:t>
      </w:r>
    </w:p>
    <w:p>
      <w:pPr>
        <w:spacing w:after="0"/>
        <w:ind w:left="0"/>
        <w:jc w:val="both"/>
      </w:pPr>
      <w:r>
        <w:rPr>
          <w:rFonts w:ascii="Times New Roman"/>
          <w:b w:val="false"/>
          <w:i w:val="false"/>
          <w:color w:val="000000"/>
          <w:sz w:val="28"/>
        </w:rPr>
        <w:t>
      КББ-ның ауысымның аға қызметкері сағат 06:00-ден 07:00-ге дейін және 18:00-ден 19:00-ге дейін аралығында Ахуалдық орталықтың кезекшісіне тексерілген автокөлік құралдары, қозғалған әкімшілік материалдар, тексерілген қазақстандық рұқсат бланкілер, Еуразиялық экономикалық одақтың сыртқы шекарасынан жойылған хабарламалар саны және алым сомалар туралы ауызша есеп береді.</w:t>
      </w:r>
    </w:p>
    <w:bookmarkStart w:name="z124" w:id="74"/>
    <w:p>
      <w:pPr>
        <w:spacing w:after="0"/>
        <w:ind w:left="0"/>
        <w:jc w:val="left"/>
      </w:pPr>
      <w:r>
        <w:rPr>
          <w:rFonts w:ascii="Times New Roman"/>
          <w:b/>
          <w:i w:val="false"/>
          <w:color w:val="000000"/>
        </w:rPr>
        <w:t xml:space="preserve"> 5-тарау. Автомобиль тасымалдаушыларымен өзара қарым-қатынас және жеке қауіпсіздік шараларын қамтамасыз ету</w:t>
      </w:r>
    </w:p>
    <w:bookmarkEnd w:id="74"/>
    <w:bookmarkStart w:name="z125" w:id="75"/>
    <w:p>
      <w:pPr>
        <w:spacing w:after="0"/>
        <w:ind w:left="0"/>
        <w:jc w:val="both"/>
      </w:pPr>
      <w:r>
        <w:rPr>
          <w:rFonts w:ascii="Times New Roman"/>
          <w:b w:val="false"/>
          <w:i w:val="false"/>
          <w:color w:val="000000"/>
          <w:sz w:val="28"/>
        </w:rPr>
        <w:t>
      27. КББ қызметкерлерінің тасымалдаушылармен өзара қарым-қатынастары мемлекеттік қызметшінің этикасын, заңдылықты қатаң сақтауға, өзінің лауазымдық өкілеттіктерін нақты орындауға, азаматтарға игі ниетпен және құрметпен қарым-қатынас жасаумен құқық бұзушылықтың алдын алуда және жолын кесуде қатаңдықтың, батылдықтың және принципшілдіктің үйлесімділігіне негізделеді.</w:t>
      </w:r>
    </w:p>
    <w:bookmarkEnd w:id="75"/>
    <w:bookmarkStart w:name="z126" w:id="76"/>
    <w:p>
      <w:pPr>
        <w:spacing w:after="0"/>
        <w:ind w:left="0"/>
        <w:jc w:val="both"/>
      </w:pPr>
      <w:r>
        <w:rPr>
          <w:rFonts w:ascii="Times New Roman"/>
          <w:b w:val="false"/>
          <w:i w:val="false"/>
          <w:color w:val="000000"/>
          <w:sz w:val="28"/>
        </w:rPr>
        <w:t>
      28. Әкімшілік жауапкершілікке тарту кезінде КББ қызметкерлері бұзушыларға олардың ӘҚБтК-не сәйкес құқықтарын түсіндіреді:</w:t>
      </w:r>
    </w:p>
    <w:bookmarkEnd w:id="76"/>
    <w:bookmarkStart w:name="z127" w:id="77"/>
    <w:p>
      <w:pPr>
        <w:spacing w:after="0"/>
        <w:ind w:left="0"/>
        <w:jc w:val="both"/>
      </w:pPr>
      <w:r>
        <w:rPr>
          <w:rFonts w:ascii="Times New Roman"/>
          <w:b w:val="false"/>
          <w:i w:val="false"/>
          <w:color w:val="000000"/>
          <w:sz w:val="28"/>
        </w:rPr>
        <w:t>
      1) хаттамамен және iстiң басқа да материалдарымен танысуға;</w:t>
      </w:r>
    </w:p>
    <w:bookmarkEnd w:id="77"/>
    <w:bookmarkStart w:name="z128" w:id="78"/>
    <w:p>
      <w:pPr>
        <w:spacing w:after="0"/>
        <w:ind w:left="0"/>
        <w:jc w:val="both"/>
      </w:pPr>
      <w:r>
        <w:rPr>
          <w:rFonts w:ascii="Times New Roman"/>
          <w:b w:val="false"/>
          <w:i w:val="false"/>
          <w:color w:val="000000"/>
          <w:sz w:val="28"/>
        </w:rPr>
        <w:t>
      2) түсiнiктемелер беруге, хаттаманың мазмұны мен ресiмделуi жөнiнде ескертулер жасауға;</w:t>
      </w:r>
    </w:p>
    <w:bookmarkEnd w:id="78"/>
    <w:bookmarkStart w:name="z129" w:id="79"/>
    <w:p>
      <w:pPr>
        <w:spacing w:after="0"/>
        <w:ind w:left="0"/>
        <w:jc w:val="both"/>
      </w:pPr>
      <w:r>
        <w:rPr>
          <w:rFonts w:ascii="Times New Roman"/>
          <w:b w:val="false"/>
          <w:i w:val="false"/>
          <w:color w:val="000000"/>
          <w:sz w:val="28"/>
        </w:rPr>
        <w:t>
      3) дәлелдемелер ұсынуға;</w:t>
      </w:r>
    </w:p>
    <w:bookmarkEnd w:id="79"/>
    <w:bookmarkStart w:name="z130" w:id="80"/>
    <w:p>
      <w:pPr>
        <w:spacing w:after="0"/>
        <w:ind w:left="0"/>
        <w:jc w:val="both"/>
      </w:pPr>
      <w:r>
        <w:rPr>
          <w:rFonts w:ascii="Times New Roman"/>
          <w:b w:val="false"/>
          <w:i w:val="false"/>
          <w:color w:val="000000"/>
          <w:sz w:val="28"/>
        </w:rPr>
        <w:t>
      4) өтiнiшхаттар мен қарсылықтарды мәлiмдеуге;</w:t>
      </w:r>
    </w:p>
    <w:bookmarkEnd w:id="80"/>
    <w:bookmarkStart w:name="z131" w:id="81"/>
    <w:p>
      <w:pPr>
        <w:spacing w:after="0"/>
        <w:ind w:left="0"/>
        <w:jc w:val="both"/>
      </w:pPr>
      <w:r>
        <w:rPr>
          <w:rFonts w:ascii="Times New Roman"/>
          <w:b w:val="false"/>
          <w:i w:val="false"/>
          <w:color w:val="000000"/>
          <w:sz w:val="28"/>
        </w:rPr>
        <w:t>
      5) қорғаушының заң көмегiн пайдалануға;</w:t>
      </w:r>
    </w:p>
    <w:bookmarkEnd w:id="81"/>
    <w:bookmarkStart w:name="z132" w:id="82"/>
    <w:p>
      <w:pPr>
        <w:spacing w:after="0"/>
        <w:ind w:left="0"/>
        <w:jc w:val="both"/>
      </w:pPr>
      <w:r>
        <w:rPr>
          <w:rFonts w:ascii="Times New Roman"/>
          <w:b w:val="false"/>
          <w:i w:val="false"/>
          <w:color w:val="000000"/>
          <w:sz w:val="28"/>
        </w:rPr>
        <w:t>
      6)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w:t>
      </w:r>
    </w:p>
    <w:bookmarkEnd w:id="82"/>
    <w:bookmarkStart w:name="z133" w:id="83"/>
    <w:p>
      <w:pPr>
        <w:spacing w:after="0"/>
        <w:ind w:left="0"/>
        <w:jc w:val="both"/>
      </w:pPr>
      <w:r>
        <w:rPr>
          <w:rFonts w:ascii="Times New Roman"/>
          <w:b w:val="false"/>
          <w:i w:val="false"/>
          <w:color w:val="000000"/>
          <w:sz w:val="28"/>
        </w:rPr>
        <w:t>
      7)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жасауда заңның бұзылуына, айыппұл төлеу қажеттігі туралы нұсқамаға және iс бойынша қаулыға шағым жасауға;</w:t>
      </w:r>
    </w:p>
    <w:bookmarkEnd w:id="83"/>
    <w:bookmarkStart w:name="z134" w:id="84"/>
    <w:p>
      <w:pPr>
        <w:spacing w:after="0"/>
        <w:ind w:left="0"/>
        <w:jc w:val="both"/>
      </w:pPr>
      <w:r>
        <w:rPr>
          <w:rFonts w:ascii="Times New Roman"/>
          <w:b w:val="false"/>
          <w:i w:val="false"/>
          <w:color w:val="000000"/>
          <w:sz w:val="28"/>
        </w:rPr>
        <w:t>
      8) үзiндi көшірме алуға және iстегi құжаттардың көшiрмелерiн түсiрiп алуға;</w:t>
      </w:r>
    </w:p>
    <w:bookmarkEnd w:id="84"/>
    <w:bookmarkStart w:name="z135" w:id="85"/>
    <w:p>
      <w:pPr>
        <w:spacing w:after="0"/>
        <w:ind w:left="0"/>
        <w:jc w:val="both"/>
      </w:pPr>
      <w:r>
        <w:rPr>
          <w:rFonts w:ascii="Times New Roman"/>
          <w:b w:val="false"/>
          <w:i w:val="false"/>
          <w:color w:val="000000"/>
          <w:sz w:val="28"/>
        </w:rPr>
        <w:t>
      9) өзiне осы Кодексте берiлген өзге де процестік құқықтарды пайдалануға құқылы.</w:t>
      </w:r>
    </w:p>
    <w:bookmarkEnd w:id="85"/>
    <w:bookmarkStart w:name="z136" w:id="86"/>
    <w:p>
      <w:pPr>
        <w:spacing w:after="0"/>
        <w:ind w:left="0"/>
        <w:jc w:val="both"/>
      </w:pPr>
      <w:r>
        <w:rPr>
          <w:rFonts w:ascii="Times New Roman"/>
          <w:b w:val="false"/>
          <w:i w:val="false"/>
          <w:color w:val="000000"/>
          <w:sz w:val="28"/>
        </w:rPr>
        <w:t>
      29. КББ қызметкері көлік құралдарының жүріп өтуіне бақылауды жүзеге асыру кезінде өзінің жеке қауіпсіздігі бойынша мынадай негізгі шараларды сақтайды:</w:t>
      </w:r>
    </w:p>
    <w:bookmarkEnd w:id="86"/>
    <w:bookmarkStart w:name="z137" w:id="87"/>
    <w:p>
      <w:pPr>
        <w:spacing w:after="0"/>
        <w:ind w:left="0"/>
        <w:jc w:val="both"/>
      </w:pPr>
      <w:r>
        <w:rPr>
          <w:rFonts w:ascii="Times New Roman"/>
          <w:b w:val="false"/>
          <w:i w:val="false"/>
          <w:color w:val="000000"/>
          <w:sz w:val="28"/>
        </w:rPr>
        <w:t>
      1) қызметтік міндеттерін орындау кезінде жол қозғалысының қатысушыларына айқын көріну және дер кезінде құқық бұзушылықтың алдын алу мүмкіндігіне ие болу үшін орын таңдайды;</w:t>
      </w:r>
    </w:p>
    <w:bookmarkEnd w:id="87"/>
    <w:bookmarkStart w:name="z138" w:id="88"/>
    <w:p>
      <w:pPr>
        <w:spacing w:after="0"/>
        <w:ind w:left="0"/>
        <w:jc w:val="both"/>
      </w:pPr>
      <w:r>
        <w:rPr>
          <w:rFonts w:ascii="Times New Roman"/>
          <w:b w:val="false"/>
          <w:i w:val="false"/>
          <w:color w:val="000000"/>
          <w:sz w:val="28"/>
        </w:rPr>
        <w:t>
      2) тәуліктің қараңғы кезінде және көру мүмкіндігінің шектеулі жағдайында жарықтандырылған жол учаскелерінде бақылау жүргізеді, жарық шығаратын жезл мен жарық шағылдырғыш нысаны болады;</w:t>
      </w:r>
    </w:p>
    <w:bookmarkEnd w:id="88"/>
    <w:bookmarkStart w:name="z139" w:id="89"/>
    <w:p>
      <w:pPr>
        <w:spacing w:after="0"/>
        <w:ind w:left="0"/>
        <w:jc w:val="both"/>
      </w:pPr>
      <w:r>
        <w:rPr>
          <w:rFonts w:ascii="Times New Roman"/>
          <w:b w:val="false"/>
          <w:i w:val="false"/>
          <w:color w:val="000000"/>
          <w:sz w:val="28"/>
        </w:rPr>
        <w:t>
      3) жол жамылғысының тайғақ учаскесінде тұруына болмайды;</w:t>
      </w:r>
    </w:p>
    <w:bookmarkEnd w:id="89"/>
    <w:bookmarkStart w:name="z140" w:id="90"/>
    <w:p>
      <w:pPr>
        <w:spacing w:after="0"/>
        <w:ind w:left="0"/>
        <w:jc w:val="both"/>
      </w:pPr>
      <w:r>
        <w:rPr>
          <w:rFonts w:ascii="Times New Roman"/>
          <w:b w:val="false"/>
          <w:i w:val="false"/>
          <w:color w:val="000000"/>
          <w:sz w:val="28"/>
        </w:rPr>
        <w:t>
      4) егер көлік қозғалысына немесе өзінің жеке қауіпсіздігіне кедергі келтіретін болса, жол жиегінде тұрып құқық бұзушылықты болдырмайды.</w:t>
      </w:r>
    </w:p>
    <w:bookmarkEnd w:id="90"/>
    <w:p>
      <w:pPr>
        <w:spacing w:after="0"/>
        <w:ind w:left="0"/>
        <w:jc w:val="both"/>
      </w:pPr>
      <w:r>
        <w:rPr>
          <w:rFonts w:ascii="Times New Roman"/>
          <w:b w:val="false"/>
          <w:i w:val="false"/>
          <w:color w:val="000000"/>
          <w:sz w:val="28"/>
        </w:rPr>
        <w:t>
      Жеке қауіпсіздігіне қауіп төнген жағдайда Ахуалдық орталықпен келісім бойынша көліктік бақылауды қауіп жағдайды жоюға дейін жүзеге асыруы тоқтатылады.</w:t>
      </w:r>
    </w:p>
    <w:bookmarkStart w:name="z141" w:id="91"/>
    <w:p>
      <w:pPr>
        <w:spacing w:after="0"/>
        <w:ind w:left="0"/>
        <w:jc w:val="left"/>
      </w:pPr>
      <w:r>
        <w:rPr>
          <w:rFonts w:ascii="Times New Roman"/>
          <w:b/>
          <w:i w:val="false"/>
          <w:color w:val="000000"/>
        </w:rPr>
        <w:t xml:space="preserve"> 6-тарау. Көлік құралының нақты салмақтық және габариттік параметрлеріне өлшеу жүргізу тәртібі</w:t>
      </w:r>
    </w:p>
    <w:bookmarkEnd w:id="91"/>
    <w:bookmarkStart w:name="z142" w:id="92"/>
    <w:p>
      <w:pPr>
        <w:spacing w:after="0"/>
        <w:ind w:left="0"/>
        <w:jc w:val="both"/>
      </w:pPr>
      <w:r>
        <w:rPr>
          <w:rFonts w:ascii="Times New Roman"/>
          <w:b w:val="false"/>
          <w:i w:val="false"/>
          <w:color w:val="000000"/>
          <w:sz w:val="28"/>
        </w:rPr>
        <w:t>
      30. Көлік құралдарының нақты салмақтық және габариттік параметрлерін тексеру және олардың Қазақстан Республикасының аумағында белгіленген жол берілетін параметрлерден асып кету шамасын айқындау жолымен ірі көлемді және ауыр салмақты көлік құралдарының жүруін көліктік бақылау мыналарды пайдалана отырып жүргізіледі:</w:t>
      </w:r>
    </w:p>
    <w:bookmarkEnd w:id="92"/>
    <w:p>
      <w:pPr>
        <w:spacing w:after="0"/>
        <w:ind w:left="0"/>
        <w:jc w:val="both"/>
      </w:pPr>
      <w:r>
        <w:rPr>
          <w:rFonts w:ascii="Times New Roman"/>
          <w:b w:val="false"/>
          <w:i w:val="false"/>
          <w:color w:val="000000"/>
          <w:sz w:val="28"/>
        </w:rPr>
        <w:t>
      1) өлшеу құралы мен көлем шеңберлерін;</w:t>
      </w:r>
    </w:p>
    <w:p>
      <w:pPr>
        <w:spacing w:after="0"/>
        <w:ind w:left="0"/>
        <w:jc w:val="both"/>
      </w:pPr>
      <w:r>
        <w:rPr>
          <w:rFonts w:ascii="Times New Roman"/>
          <w:b w:val="false"/>
          <w:i w:val="false"/>
          <w:color w:val="000000"/>
          <w:sz w:val="28"/>
        </w:rPr>
        <w:t>
      2) стационарлық үлгідегі салмақ өлшеу жабдығы немесе жылжымалы мобильді таразылар;</w:t>
      </w:r>
    </w:p>
    <w:p>
      <w:pPr>
        <w:spacing w:after="0"/>
        <w:ind w:left="0"/>
        <w:jc w:val="both"/>
      </w:pPr>
      <w:r>
        <w:rPr>
          <w:rFonts w:ascii="Times New Roman"/>
          <w:b w:val="false"/>
          <w:i w:val="false"/>
          <w:color w:val="000000"/>
          <w:sz w:val="28"/>
        </w:rPr>
        <w:t>
      3) автоматтандырылған өлшеу станциялары.</w:t>
      </w:r>
    </w:p>
    <w:p>
      <w:pPr>
        <w:spacing w:after="0"/>
        <w:ind w:left="0"/>
        <w:jc w:val="both"/>
      </w:pPr>
      <w:r>
        <w:rPr>
          <w:rFonts w:ascii="Times New Roman"/>
          <w:b w:val="false"/>
          <w:i w:val="false"/>
          <w:color w:val="000000"/>
          <w:sz w:val="28"/>
        </w:rPr>
        <w:t>
      Өлшеу құралы мен көлем шеңберлерді пайдалануға мынадай:</w:t>
      </w:r>
    </w:p>
    <w:p>
      <w:pPr>
        <w:spacing w:after="0"/>
        <w:ind w:left="0"/>
        <w:jc w:val="both"/>
      </w:pPr>
      <w:r>
        <w:rPr>
          <w:rFonts w:ascii="Times New Roman"/>
          <w:b w:val="false"/>
          <w:i w:val="false"/>
          <w:color w:val="000000"/>
          <w:sz w:val="28"/>
        </w:rPr>
        <w:t>
      1) жабдықтың ақаулары;</w:t>
      </w:r>
    </w:p>
    <w:p>
      <w:pPr>
        <w:spacing w:after="0"/>
        <w:ind w:left="0"/>
        <w:jc w:val="both"/>
      </w:pPr>
      <w:r>
        <w:rPr>
          <w:rFonts w:ascii="Times New Roman"/>
          <w:b w:val="false"/>
          <w:i w:val="false"/>
          <w:color w:val="000000"/>
          <w:sz w:val="28"/>
        </w:rPr>
        <w:t>
      2) метрологиялық тексеруден өтпеген немесе метрологиялық тексерудің қолданылу мерзiмi өтiп кеткен жағдайларда жол берілмейді.</w:t>
      </w:r>
    </w:p>
    <w:p>
      <w:pPr>
        <w:spacing w:after="0"/>
        <w:ind w:left="0"/>
        <w:jc w:val="both"/>
      </w:pPr>
      <w:r>
        <w:rPr>
          <w:rFonts w:ascii="Times New Roman"/>
          <w:b w:val="false"/>
          <w:i w:val="false"/>
          <w:color w:val="000000"/>
          <w:sz w:val="28"/>
        </w:rPr>
        <w:t>
      Стационарлық үлгідегі салмақ өлшеу жабдығын немесе жылжымалы мобильді таразыларды, сондай-ақ автоматтандырылған өлшеу станцияларын пайдалануға мынадай:</w:t>
      </w:r>
    </w:p>
    <w:p>
      <w:pPr>
        <w:spacing w:after="0"/>
        <w:ind w:left="0"/>
        <w:jc w:val="both"/>
      </w:pPr>
      <w:r>
        <w:rPr>
          <w:rFonts w:ascii="Times New Roman"/>
          <w:b w:val="false"/>
          <w:i w:val="false"/>
          <w:color w:val="000000"/>
          <w:sz w:val="28"/>
        </w:rPr>
        <w:t>
      1) жабдықтың ақаулары;</w:t>
      </w:r>
    </w:p>
    <w:p>
      <w:pPr>
        <w:spacing w:after="0"/>
        <w:ind w:left="0"/>
        <w:jc w:val="both"/>
      </w:pPr>
      <w:r>
        <w:rPr>
          <w:rFonts w:ascii="Times New Roman"/>
          <w:b w:val="false"/>
          <w:i w:val="false"/>
          <w:color w:val="000000"/>
          <w:sz w:val="28"/>
        </w:rPr>
        <w:t>
      2) техникалық сипаттатамалары ағымдағы ауа-райы жағдайларына сәйкес келмеуі;</w:t>
      </w:r>
    </w:p>
    <w:p>
      <w:pPr>
        <w:spacing w:after="0"/>
        <w:ind w:left="0"/>
        <w:jc w:val="both"/>
      </w:pPr>
      <w:r>
        <w:rPr>
          <w:rFonts w:ascii="Times New Roman"/>
          <w:b w:val="false"/>
          <w:i w:val="false"/>
          <w:color w:val="000000"/>
          <w:sz w:val="28"/>
        </w:rPr>
        <w:t>
      3) метрологиялық тексеруден өтпеген не метрологиялық тексерудің қолданылу мерзімі өткен;</w:t>
      </w:r>
    </w:p>
    <w:p>
      <w:pPr>
        <w:spacing w:after="0"/>
        <w:ind w:left="0"/>
        <w:jc w:val="both"/>
      </w:pPr>
      <w:r>
        <w:rPr>
          <w:rFonts w:ascii="Times New Roman"/>
          <w:b w:val="false"/>
          <w:i w:val="false"/>
          <w:color w:val="000000"/>
          <w:sz w:val="28"/>
        </w:rPr>
        <w:t>
      4) КББ автоматтандырылған жұмыс орнына нақты уақыт режимінде салмақты өлшеу деректерін бермеген жағдайларда жол берілмейді.</w:t>
      </w:r>
    </w:p>
    <w:p>
      <w:pPr>
        <w:spacing w:after="0"/>
        <w:ind w:left="0"/>
        <w:jc w:val="both"/>
      </w:pPr>
      <w:r>
        <w:rPr>
          <w:rFonts w:ascii="Times New Roman"/>
          <w:b w:val="false"/>
          <w:i w:val="false"/>
          <w:color w:val="000000"/>
          <w:sz w:val="28"/>
        </w:rPr>
        <w:t xml:space="preserve">
      Көліктік бақылаудың жылжымалы бекеттерінде көлік құралдарының нақты салмақтық параметрлерін өлшеу Ахуалдық орталыққа деректерді беру функциясы бар тасымалды мобильді таразыларда жүргізіледі. </w:t>
      </w:r>
    </w:p>
    <w:p>
      <w:pPr>
        <w:spacing w:after="0"/>
        <w:ind w:left="0"/>
        <w:jc w:val="both"/>
      </w:pPr>
      <w:r>
        <w:rPr>
          <w:rFonts w:ascii="Times New Roman"/>
          <w:b w:val="false"/>
          <w:i w:val="false"/>
          <w:color w:val="000000"/>
          <w:sz w:val="28"/>
        </w:rPr>
        <w:t>
      Деректерді Ахуалдық орталыққа беру функциясы бар тасымалды мобильді таразыларда өлшеу жүргізу мүмкін болмаған жағдайда, Инспекция басшысының шешімі бойынша қолда бар таразы жабдығын пайдалануға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м.а. 26.04.2023 </w:t>
      </w:r>
      <w:r>
        <w:rPr>
          <w:rFonts w:ascii="Times New Roman"/>
          <w:b w:val="false"/>
          <w:i w:val="false"/>
          <w:color w:val="00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93"/>
    <w:p>
      <w:pPr>
        <w:spacing w:after="0"/>
        <w:ind w:left="0"/>
        <w:jc w:val="both"/>
      </w:pPr>
      <w:r>
        <w:rPr>
          <w:rFonts w:ascii="Times New Roman"/>
          <w:b w:val="false"/>
          <w:i w:val="false"/>
          <w:color w:val="000000"/>
          <w:sz w:val="28"/>
        </w:rPr>
        <w:t>
      31. Көлік құралының нақты салмақтық параметрлерін өлшеу мынадай ретпен өткізіледі:</w:t>
      </w:r>
    </w:p>
    <w:bookmarkEnd w:id="93"/>
    <w:p>
      <w:pPr>
        <w:spacing w:after="0"/>
        <w:ind w:left="0"/>
        <w:jc w:val="both"/>
      </w:pPr>
      <w:r>
        <w:rPr>
          <w:rFonts w:ascii="Times New Roman"/>
          <w:b w:val="false"/>
          <w:i w:val="false"/>
          <w:color w:val="000000"/>
          <w:sz w:val="28"/>
        </w:rPr>
        <w:t>
      1) көлік құралын өлшеуді жүзеге асыру алдында оның мемлекеттік тіркеу нөмірлік белгісі стационарлық үлгідегі салмақ өлшеу жабдығын және (немесе) жылжымалы мобильді таразыларға енгізіліп, сондай-ақ онда өлшеу күні мен уақыты белгіленеді;</w:t>
      </w:r>
    </w:p>
    <w:p>
      <w:pPr>
        <w:spacing w:after="0"/>
        <w:ind w:left="0"/>
        <w:jc w:val="both"/>
      </w:pPr>
      <w:r>
        <w:rPr>
          <w:rFonts w:ascii="Times New Roman"/>
          <w:b w:val="false"/>
          <w:i w:val="false"/>
          <w:color w:val="000000"/>
          <w:sz w:val="28"/>
        </w:rPr>
        <w:t>
      2) мобильді таразыларда көлік құралының алдыңғы және артқы біліктерінің дөңгелектерін мобильді таразылардың платформаларына кезекпен мінгізу арқылы кезеңмен өлшеу жүзеге асырылады;</w:t>
      </w:r>
    </w:p>
    <w:p>
      <w:pPr>
        <w:spacing w:after="0"/>
        <w:ind w:left="0"/>
        <w:jc w:val="both"/>
      </w:pPr>
      <w:r>
        <w:rPr>
          <w:rFonts w:ascii="Times New Roman"/>
          <w:b w:val="false"/>
          <w:i w:val="false"/>
          <w:color w:val="000000"/>
          <w:sz w:val="28"/>
        </w:rPr>
        <w:t>
      3) стационарлық үлгідегі салмақ өлшеу жабдығында көлік құралының алдыңғы және артқы біліктерінің немесе біліктер тобының (екі және үш білікті) дөңгелектерін таразылардың платформаларына кезекпен мінгізу арқылы кезеңмен өлшеу жүзеге асырылады;</w:t>
      </w:r>
    </w:p>
    <w:p>
      <w:pPr>
        <w:spacing w:after="0"/>
        <w:ind w:left="0"/>
        <w:jc w:val="both"/>
      </w:pPr>
      <w:r>
        <w:rPr>
          <w:rFonts w:ascii="Times New Roman"/>
          <w:b w:val="false"/>
          <w:i w:val="false"/>
          <w:color w:val="000000"/>
          <w:sz w:val="28"/>
        </w:rPr>
        <w:t>
      4) өлшеу нәтижелері стационарлық үлгідегі салмақ өлшеу жабдығының дисплейінде және (немесе) жылжымалы мобильді таразыларда бейнеленетін мәндердің ауытқуын болдырмайтын күйде стационарлық үлгідегі салмақ өлшеу жабдығының немесе жылжымалы мобильді таразылардың платформаларында көлік құралы толығымен тоқтаған кезде ғана тіркеледі;</w:t>
      </w:r>
    </w:p>
    <w:p>
      <w:pPr>
        <w:spacing w:after="0"/>
        <w:ind w:left="0"/>
        <w:jc w:val="both"/>
      </w:pPr>
      <w:r>
        <w:rPr>
          <w:rFonts w:ascii="Times New Roman"/>
          <w:b w:val="false"/>
          <w:i w:val="false"/>
          <w:color w:val="000000"/>
          <w:sz w:val="28"/>
        </w:rPr>
        <w:t>
      5) көлік құралын өлшеу нәтижелері қағаз тасығышқа шығарылады, көшірмесі жүргізушінің талабы бойынша беріледі.</w:t>
      </w:r>
    </w:p>
    <w:p>
      <w:pPr>
        <w:spacing w:after="0"/>
        <w:ind w:left="0"/>
        <w:jc w:val="both"/>
      </w:pPr>
      <w:r>
        <w:rPr>
          <w:rFonts w:ascii="Times New Roman"/>
          <w:b w:val="false"/>
          <w:i w:val="false"/>
          <w:color w:val="000000"/>
          <w:sz w:val="28"/>
        </w:rPr>
        <w:t>
      Көлік құралының нақты салмақтық параметрлерін мобильді таразыларда өлшеу Комитеттің келісімі бойынша Инспекция басшысы бекіткен тізбеге сәйкес алдын ала белгіленген алаңдарда жүргізіледі.</w:t>
      </w:r>
    </w:p>
    <w:p>
      <w:pPr>
        <w:spacing w:after="0"/>
        <w:ind w:left="0"/>
        <w:jc w:val="both"/>
      </w:pPr>
      <w:r>
        <w:rPr>
          <w:rFonts w:ascii="Times New Roman"/>
          <w:b w:val="false"/>
          <w:i w:val="false"/>
          <w:color w:val="000000"/>
          <w:sz w:val="28"/>
        </w:rPr>
        <w:t>
      Көлік құралының нақты салмақ параметрлерін өлшеуге арналған алаңдар жылжымалы таразы платформаларының биіктігі бойынша ойықтары бар қатты жабындыда және жарықтандырылған учаскелерде орналасады немесе осьтер тобына арналған муляждарды қолдана отырып, көлік құралының барлық осьтерінің біркелкі орналасуын қамтамасыз етеді.</w:t>
      </w:r>
    </w:p>
    <w:p>
      <w:pPr>
        <w:spacing w:after="0"/>
        <w:ind w:left="0"/>
        <w:jc w:val="both"/>
      </w:pPr>
      <w:r>
        <w:rPr>
          <w:rFonts w:ascii="Times New Roman"/>
          <w:b w:val="false"/>
          <w:i w:val="false"/>
          <w:color w:val="000000"/>
          <w:sz w:val="28"/>
        </w:rPr>
        <w:t xml:space="preserve">
      55-тармақта көзделген КББ қызметкерінің әрекеттеріне рұқсат етілген ең ұзақ уақыт – 20 минут, ал 6 (алты) және одан да көп осьтері бар автокөлік құралына қатысты көлік бақылау жүргізілген жағдайда, мұндай әрекеттерге рұқсат етілген ең ұзақ уақыт – 30 минут. </w:t>
      </w:r>
    </w:p>
    <w:p>
      <w:pPr>
        <w:spacing w:after="0"/>
        <w:ind w:left="0"/>
        <w:jc w:val="both"/>
      </w:pPr>
      <w:r>
        <w:rPr>
          <w:rFonts w:ascii="Times New Roman"/>
          <w:b w:val="false"/>
          <w:i w:val="false"/>
          <w:color w:val="000000"/>
          <w:sz w:val="28"/>
        </w:rPr>
        <w:t>
      Орналасқан жері бойынша алдын ала белгіленген алаңдар болмаған жағдайда көлік құралының нақты салмақ параметрлерін өлшеу қауіпсіздік шараларын сақтай отырып, автомобиль жолдарының тегіс учаскелерінде жылжымалы таразылармен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Көлік министрінің м.а. 24.04.2024 </w:t>
      </w:r>
      <w:r>
        <w:rPr>
          <w:rFonts w:ascii="Times New Roman"/>
          <w:b w:val="false"/>
          <w:i w:val="false"/>
          <w:color w:val="00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94"/>
    <w:p>
      <w:pPr>
        <w:spacing w:after="0"/>
        <w:ind w:left="0"/>
        <w:jc w:val="both"/>
      </w:pPr>
      <w:r>
        <w:rPr>
          <w:rFonts w:ascii="Times New Roman"/>
          <w:b w:val="false"/>
          <w:i w:val="false"/>
          <w:color w:val="000000"/>
          <w:sz w:val="28"/>
        </w:rPr>
        <w:t xml:space="preserve">
      32. Автокөлік құралдарының нақты салмақ параметрлері рұқсат етілгеннен параметрлерден 1 тоннаға асып жүріп өту кезінде, КББ-нің қызметкерлері </w:t>
      </w:r>
      <w:r>
        <w:rPr>
          <w:rFonts w:ascii="Times New Roman"/>
          <w:b w:val="false"/>
          <w:i w:val="false"/>
          <w:color w:val="000000"/>
          <w:sz w:val="28"/>
        </w:rPr>
        <w:t>7-қосымшасына</w:t>
      </w:r>
      <w:r>
        <w:rPr>
          <w:rFonts w:ascii="Times New Roman"/>
          <w:b w:val="false"/>
          <w:i w:val="false"/>
          <w:color w:val="000000"/>
          <w:sz w:val="28"/>
        </w:rPr>
        <w:t xml:space="preserve"> сәйкес жүргізушіге бұзушылықтың орындауы туралы нұсқама береді.</w:t>
      </w:r>
    </w:p>
    <w:bookmarkEnd w:id="94"/>
    <w:bookmarkStart w:name="z159" w:id="95"/>
    <w:p>
      <w:pPr>
        <w:spacing w:after="0"/>
        <w:ind w:left="0"/>
        <w:jc w:val="both"/>
      </w:pPr>
      <w:r>
        <w:rPr>
          <w:rFonts w:ascii="Times New Roman"/>
          <w:b w:val="false"/>
          <w:i w:val="false"/>
          <w:color w:val="000000"/>
          <w:sz w:val="28"/>
        </w:rPr>
        <w:t xml:space="preserve">
      33.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11009 болып тіркелген) (бұдан әрі – Параметрлер) талаптарын ескере отырып, көлік құралының нақты габариттік параметрлерін және сызықтық өлшемін өлшеу көліктің осьтерінің бірқалыптылығын сақтайтын жол жабынынан немесе басқа да алаңнан оның ұзындығы, ені және биіктігі бойынша шеткі екі нүктенің арасында өлшенеді.</w:t>
      </w:r>
    </w:p>
    <w:bookmarkEnd w:id="95"/>
    <w:bookmarkStart w:name="z160" w:id="96"/>
    <w:p>
      <w:pPr>
        <w:spacing w:after="0"/>
        <w:ind w:left="0"/>
        <w:jc w:val="both"/>
      </w:pPr>
      <w:r>
        <w:rPr>
          <w:rFonts w:ascii="Times New Roman"/>
          <w:b w:val="false"/>
          <w:i w:val="false"/>
          <w:color w:val="000000"/>
          <w:sz w:val="28"/>
        </w:rPr>
        <w:t xml:space="preserve">
      34. Көлiк құралының салмақтық және габариттік параметрлерін өлшеу нәтижелері бойынша Қазақстан Республикасы Инвестициялар және даму министрінің 2015 жылғы 27 ақпандағы № 206 бұйрығымен бекітілген (Нормативтiк құқықтық актiлердi мемлекеттiк тiркеу тiзiлiмiнде № 11395 болып тiркелген) Қазақстан Республикасының аумағында ірі габаритті және ауыр салмақты жүктерді тасымалдауды ұйымдастыру және оның жүзеге асыру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автокөлік құралының параметрлерін өлшем актісі (бұдан әрі – Акт) дереу жасалады, оның көшірмесі жүргізушіге және тасымалдаушының талап етуі бойынша ұсынылады.</w:t>
      </w:r>
    </w:p>
    <w:bookmarkEnd w:id="96"/>
    <w:p>
      <w:pPr>
        <w:spacing w:after="0"/>
        <w:ind w:left="0"/>
        <w:jc w:val="both"/>
      </w:pPr>
      <w:r>
        <w:rPr>
          <w:rFonts w:ascii="Times New Roman"/>
          <w:b w:val="false"/>
          <w:i w:val="false"/>
          <w:color w:val="000000"/>
          <w:sz w:val="28"/>
        </w:rPr>
        <w:t>
      Жүргізуші Акт көшірмесін алудан бас тартқан жағдайда, оған тиісті жазба жүргізіледі. Жүргізушінің бас тартуын тіркеу техникалық аудиобейнежазба құралын қолдана отырып жүргізіледі.</w:t>
      </w:r>
    </w:p>
    <w:bookmarkStart w:name="z161" w:id="97"/>
    <w:p>
      <w:pPr>
        <w:spacing w:after="0"/>
        <w:ind w:left="0"/>
        <w:jc w:val="both"/>
      </w:pPr>
      <w:r>
        <w:rPr>
          <w:rFonts w:ascii="Times New Roman"/>
          <w:b w:val="false"/>
          <w:i w:val="false"/>
          <w:color w:val="000000"/>
          <w:sz w:val="28"/>
        </w:rPr>
        <w:t>
      35. Егер стационарлық үлгідегі салмақ өлшеу жабдығы немесе жылжымалы мобильді таразыларда ақпаратты қағаз тасымалдағышқа басып шығару функциясы болған жағдайда, КББ қызметкерлері оларда белгіленген күні мен уақытының, сондай-ақ тексеріліп жатқан көлік құралының мемлекеттік тіркеу нөмірлік белгісінің дәлдігіне көз жеткізеді.</w:t>
      </w:r>
    </w:p>
    <w:bookmarkEnd w:id="97"/>
    <w:p>
      <w:pPr>
        <w:spacing w:after="0"/>
        <w:ind w:left="0"/>
        <w:jc w:val="both"/>
      </w:pPr>
      <w:r>
        <w:rPr>
          <w:rFonts w:ascii="Times New Roman"/>
          <w:b w:val="false"/>
          <w:i w:val="false"/>
          <w:color w:val="000000"/>
          <w:sz w:val="28"/>
        </w:rPr>
        <w:t>
      Сұйық жүкті тасымалдауды жүзеге асыратын көлік құралдарын өлшеу нәтижелері стационарлық үлгідегі салмақ өлшеу жабдығының және (немесе) жылжымалы мобильді таразылардың платформаларына көлік құралының дөңгелектерін қою салдарынан пайда болатын төгілу және (немесе) толқындарды болдыртпайтын жағдайларды қамтамасыз еткеннен кейін стационарлық үлгідегі салмақ өлшеу жабдығында және (немесе) жылжымалы мобильді таразыларда тіркеледі.</w:t>
      </w:r>
    </w:p>
    <w:p>
      <w:pPr>
        <w:spacing w:after="0"/>
        <w:ind w:left="0"/>
        <w:jc w:val="both"/>
      </w:pPr>
      <w:r>
        <w:rPr>
          <w:rFonts w:ascii="Times New Roman"/>
          <w:b w:val="false"/>
          <w:i w:val="false"/>
          <w:color w:val="000000"/>
          <w:sz w:val="28"/>
        </w:rPr>
        <w:t>
      Нақты салмақтық параметрлері жол берілетін параметрлерден артық анықталған жағдайда автокөлік құралдарын өлшеу нәтижелері бар мәтіндік ақпарат қағаз тасымалдағышта әкімшілік іс жүргізу материалдарына қосылады.</w:t>
      </w:r>
    </w:p>
    <w:bookmarkStart w:name="z162" w:id="98"/>
    <w:p>
      <w:pPr>
        <w:spacing w:after="0"/>
        <w:ind w:left="0"/>
        <w:jc w:val="both"/>
      </w:pPr>
      <w:r>
        <w:rPr>
          <w:rFonts w:ascii="Times New Roman"/>
          <w:b w:val="false"/>
          <w:i w:val="false"/>
          <w:color w:val="000000"/>
          <w:sz w:val="28"/>
        </w:rPr>
        <w:t>
      36. Көлік құралын бақылаулық өлшеу (өлшем) мынадай:</w:t>
      </w:r>
    </w:p>
    <w:bookmarkEnd w:id="98"/>
    <w:p>
      <w:pPr>
        <w:spacing w:after="0"/>
        <w:ind w:left="0"/>
        <w:jc w:val="both"/>
      </w:pPr>
      <w:r>
        <w:rPr>
          <w:rFonts w:ascii="Times New Roman"/>
          <w:b w:val="false"/>
          <w:i w:val="false"/>
          <w:color w:val="000000"/>
          <w:sz w:val="28"/>
        </w:rPr>
        <w:t>
      1) жүргізушінің талабы бойынша онымен Актіде көлік құралының салмақтық немесе габариттік параметрлерін айқындау нәтижелерімен келіспеу туралы белгі жасалған кезде;</w:t>
      </w:r>
    </w:p>
    <w:p>
      <w:pPr>
        <w:spacing w:after="0"/>
        <w:ind w:left="0"/>
        <w:jc w:val="both"/>
      </w:pPr>
      <w:r>
        <w:rPr>
          <w:rFonts w:ascii="Times New Roman"/>
          <w:b w:val="false"/>
          <w:i w:val="false"/>
          <w:color w:val="000000"/>
          <w:sz w:val="28"/>
        </w:rPr>
        <w:t>
      2) жүргізушінің талабы бойынша автоматтандырылған өлшеу станцияларында электронды тақтада (болған жағдайда) көрсетілген рұқсат етілген салмақтық габариттік параметрлерінің асқандығы туралы ақпаратпен келіспеген жағдайда;</w:t>
      </w:r>
    </w:p>
    <w:p>
      <w:pPr>
        <w:spacing w:after="0"/>
        <w:ind w:left="0"/>
        <w:jc w:val="both"/>
      </w:pPr>
      <w:r>
        <w:rPr>
          <w:rFonts w:ascii="Times New Roman"/>
          <w:b w:val="false"/>
          <w:i w:val="false"/>
          <w:color w:val="000000"/>
          <w:sz w:val="28"/>
        </w:rPr>
        <w:t>
      3) әкімшілік құқық бұзушылық туралы іс бойынша іс жүргізуді қамтамасыз ету және көлік құралдарын Қазақстан Республикасының аумағында белгіленген параметрлерге сәйкес келтіру үшін жеңілдету шараларын қабылдағаннан кейін;</w:t>
      </w:r>
    </w:p>
    <w:p>
      <w:pPr>
        <w:spacing w:after="0"/>
        <w:ind w:left="0"/>
        <w:jc w:val="both"/>
      </w:pPr>
      <w:r>
        <w:rPr>
          <w:rFonts w:ascii="Times New Roman"/>
          <w:b w:val="false"/>
          <w:i w:val="false"/>
          <w:color w:val="000000"/>
          <w:sz w:val="28"/>
        </w:rPr>
        <w:t>
      4) осы тармақтың 2) тармақшасымен көзделген жағдайларды қоспағанда, автоматтандырылған өлшеу станциялары арқылы параметрлерден асып кеткенін, дұрыс жүрмегенін тіркеген кезде;</w:t>
      </w:r>
    </w:p>
    <w:p>
      <w:pPr>
        <w:spacing w:after="0"/>
        <w:ind w:left="0"/>
        <w:jc w:val="both"/>
      </w:pPr>
      <w:r>
        <w:rPr>
          <w:rFonts w:ascii="Times New Roman"/>
          <w:b w:val="false"/>
          <w:i w:val="false"/>
          <w:color w:val="000000"/>
          <w:sz w:val="28"/>
        </w:rPr>
        <w:t xml:space="preserve">
      5) Қазақстан Республикасы Көлік және коммуникация министрінің 2011 жылғы 23 ақпандағы № 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актiлердi мемлекеттік тіркеу тiзiлiмiнде № 6817 болып тіркелген) бекітілген Қазақстан Республикасының аумағында жүк көлігі құралдарын өлшеудің халықаралық сертификатын қолдану қағидаларының 5-тармағымен көзделген жағдайларда жүргізіледі.</w:t>
      </w:r>
    </w:p>
    <w:p>
      <w:pPr>
        <w:spacing w:after="0"/>
        <w:ind w:left="0"/>
        <w:jc w:val="both"/>
      </w:pPr>
      <w:r>
        <w:rPr>
          <w:rFonts w:ascii="Times New Roman"/>
          <w:b w:val="false"/>
          <w:i w:val="false"/>
          <w:color w:val="000000"/>
          <w:sz w:val="28"/>
        </w:rPr>
        <w:t>
      Осы тармақтың 1) тармақшасымен көзделген жағдайда көлік құралын бақылаулық өлшеу (өлшем) жүргізушінің Актімен танысу сәтінен бастап 40 (қырық) минуттан кешіктірілмей жүргізіледі.</w:t>
      </w:r>
    </w:p>
    <w:p>
      <w:pPr>
        <w:spacing w:after="0"/>
        <w:ind w:left="0"/>
        <w:jc w:val="both"/>
      </w:pPr>
      <w:r>
        <w:rPr>
          <w:rFonts w:ascii="Times New Roman"/>
          <w:b w:val="false"/>
          <w:i w:val="false"/>
          <w:color w:val="000000"/>
          <w:sz w:val="28"/>
        </w:rPr>
        <w:t>
      Осы тармақтың 2) тармақшасымен көзделген жағдайда көлік құралын бақылаулық өлшеу (өлшем) жүру маршруты бойынша жақын КББ-де және автоматтандырылған өлшеу станциялары арқылы жүріп өтілген сәттен бастап үш сағаттан кешіктірілмей жүргізіледі.</w:t>
      </w:r>
    </w:p>
    <w:p>
      <w:pPr>
        <w:spacing w:after="0"/>
        <w:ind w:left="0"/>
        <w:jc w:val="both"/>
      </w:pPr>
      <w:r>
        <w:rPr>
          <w:rFonts w:ascii="Times New Roman"/>
          <w:b w:val="false"/>
          <w:i w:val="false"/>
          <w:color w:val="000000"/>
          <w:sz w:val="28"/>
        </w:rPr>
        <w:t>
      Осы тармақтың 3) тармақшасымен көзделген жағдайда көлік құралдарын Қазақстан Республикасының аумағында белгіленген параметрлерге сәйкес келтіру үшін жеңілдету бейнежетонды пайдалана отырып жүзеге асырылады.</w:t>
      </w:r>
    </w:p>
    <w:p>
      <w:pPr>
        <w:spacing w:after="0"/>
        <w:ind w:left="0"/>
        <w:jc w:val="both"/>
      </w:pPr>
      <w:r>
        <w:rPr>
          <w:rFonts w:ascii="Times New Roman"/>
          <w:b w:val="false"/>
          <w:i w:val="false"/>
          <w:color w:val="000000"/>
          <w:sz w:val="28"/>
        </w:rPr>
        <w:t>
      Көлік құралын арнайы алаңдарда, тұрақтарда немесе КББ-ге іргелес жатқан алаңдарда уақытша сақтау үшін оларды жеткізген (эвакуациялаған) жағдайда бақылаулық салмақ өлшеу (өлшем) жүргізілмейді.";</w:t>
      </w:r>
    </w:p>
    <w:p>
      <w:pPr>
        <w:spacing w:after="0"/>
        <w:ind w:left="0"/>
        <w:jc w:val="both"/>
      </w:pPr>
      <w:r>
        <w:rPr>
          <w:rFonts w:ascii="Times New Roman"/>
          <w:b w:val="false"/>
          <w:i w:val="false"/>
          <w:color w:val="000000"/>
          <w:sz w:val="28"/>
        </w:rPr>
        <w:t>
      Автокөлік құралына қатысты бақылаулық өлшеу (өлшем) жүргізілген жағдайда бақылаулық өлшеу (өлшем) нәтижелері негіз ретінде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Индустрия және инфрақұрылымдық даму министрінің м.а. 26.04.2023 </w:t>
      </w:r>
      <w:r>
        <w:rPr>
          <w:rFonts w:ascii="Times New Roman"/>
          <w:b w:val="false"/>
          <w:i w:val="false"/>
          <w:color w:val="00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99"/>
    <w:p>
      <w:pPr>
        <w:spacing w:after="0"/>
        <w:ind w:left="0"/>
        <w:jc w:val="both"/>
      </w:pPr>
      <w:r>
        <w:rPr>
          <w:rFonts w:ascii="Times New Roman"/>
          <w:b w:val="false"/>
          <w:i w:val="false"/>
          <w:color w:val="000000"/>
          <w:sz w:val="28"/>
        </w:rPr>
        <w:t>
      37. Көлік құралының бақылаулық өлшеу (өлшем) Қағидалардың 30, 31, 33, 34, 35-тармақтарында айқындалған тәртіппен көлік құралының КББ бейнебақылау камераларының көру аймағында болған жағдайда жүргізіледі.</w:t>
      </w:r>
    </w:p>
    <w:bookmarkEnd w:id="99"/>
    <w:bookmarkStart w:name="z169" w:id="100"/>
    <w:p>
      <w:pPr>
        <w:spacing w:after="0"/>
        <w:ind w:left="0"/>
        <w:jc w:val="both"/>
      </w:pPr>
      <w:r>
        <w:rPr>
          <w:rFonts w:ascii="Times New Roman"/>
          <w:b w:val="false"/>
          <w:i w:val="false"/>
          <w:color w:val="000000"/>
          <w:sz w:val="28"/>
        </w:rPr>
        <w:t>
      38. Көлік құралының салмақтық параметрлерін өлшеу жылжымалы мобильді таразыларда жүргізілген кезде аудиобейнежазба көлік құралының жалпы түрін, мемлекеттік тіркеу нөмірлік белгісін, дөңгелектердің платформаларда тұруын, сондай-ақ жылжымалы мобильді таразылардың әр платформасына шығарылған біліктік жүктемелерінің цифрлық деректерін тіркеу арқылы жүзеге асырылады.</w:t>
      </w:r>
    </w:p>
    <w:bookmarkEnd w:id="100"/>
    <w:p>
      <w:pPr>
        <w:spacing w:after="0"/>
        <w:ind w:left="0"/>
        <w:jc w:val="both"/>
      </w:pPr>
      <w:r>
        <w:rPr>
          <w:rFonts w:ascii="Times New Roman"/>
          <w:b w:val="false"/>
          <w:i w:val="false"/>
          <w:color w:val="000000"/>
          <w:sz w:val="28"/>
        </w:rPr>
        <w:t>
      Көлік құралының салмақтық параметрлерін өлшеу стационарлық үлгідегі салмақ өлшеу жабдығында жүргізілген кезде аудиобейнежазба көлік құралының жалпы түрін, мемлекеттік тіркеу нөмірлік белгісін, сондай-ақ дөңгелектердің платформаларда тұруын тіркеу арқылы жүзеге асырылады, бұл ретте стационарлық КББ ғимаратында көрінетін біліктік жүктемелерінің цифрлық деректерінің жазбасы Ахуалдық орталық қызметкерімен телевизиялық бейнебақылау жүйесі көмегімен тіркеу арқылы жүзеге асырылады.</w:t>
      </w:r>
    </w:p>
    <w:p>
      <w:pPr>
        <w:spacing w:after="0"/>
        <w:ind w:left="0"/>
        <w:jc w:val="both"/>
      </w:pPr>
      <w:r>
        <w:rPr>
          <w:rFonts w:ascii="Times New Roman"/>
          <w:b w:val="false"/>
          <w:i w:val="false"/>
          <w:color w:val="000000"/>
          <w:sz w:val="28"/>
        </w:rPr>
        <w:t>
      Көлік құралының габариттік параметрлеріне бақылаулық өлшем жүргізген кезінде аудиобейнежазба көлік құралының жалпы түрін, мемлекеттік тіркеу нөмірлік белгісін, сондай-ақ өлшеу құралы мен көлем шеңберлерін пайдалана отырып, өлшеу барысын тіркеу арқылы жүзеге асырылады.</w:t>
      </w:r>
    </w:p>
    <w:p>
      <w:pPr>
        <w:spacing w:after="0"/>
        <w:ind w:left="0"/>
        <w:jc w:val="both"/>
      </w:pPr>
      <w:r>
        <w:rPr>
          <w:rFonts w:ascii="Times New Roman"/>
          <w:b w:val="false"/>
          <w:i w:val="false"/>
          <w:color w:val="000000"/>
          <w:sz w:val="28"/>
        </w:rPr>
        <w:t>
      Осы Қағидалардың 36-тармағының 1) тармақшасымен көзделген жағдайда бастапқы өлшеу (өлшем) мен бақылаулық өлшеу (өлшем) өткізу арасында аудиобейнежазбады үздіксіз (тоқтаусыз) өткізу қажет.</w:t>
      </w:r>
    </w:p>
    <w:bookmarkStart w:name="z170" w:id="101"/>
    <w:p>
      <w:pPr>
        <w:spacing w:after="0"/>
        <w:ind w:left="0"/>
        <w:jc w:val="both"/>
      </w:pPr>
      <w:r>
        <w:rPr>
          <w:rFonts w:ascii="Times New Roman"/>
          <w:b w:val="false"/>
          <w:i w:val="false"/>
          <w:color w:val="000000"/>
          <w:sz w:val="28"/>
        </w:rPr>
        <w:t>
      39. Осы Қағидалардың 31 және 33-тармақтарымен көзделген, көлік құралының нақты салмақтық және габариттік параметрлерін өлшеу жүргізу тәртібін сақтамау фактілері пайда болған жағдайда, Ахуалдық орталық кезекшісі көлік құралының параметрлерін өлшеуді (өлшем) қайтадан жүргізу қажеттілігі туралы нұсқаулар береді.</w:t>
      </w:r>
    </w:p>
    <w:bookmarkEnd w:id="101"/>
    <w:bookmarkStart w:name="z171" w:id="102"/>
    <w:p>
      <w:pPr>
        <w:spacing w:after="0"/>
        <w:ind w:left="0"/>
        <w:jc w:val="both"/>
      </w:pPr>
      <w:r>
        <w:rPr>
          <w:rFonts w:ascii="Times New Roman"/>
          <w:b w:val="false"/>
          <w:i w:val="false"/>
          <w:color w:val="000000"/>
          <w:sz w:val="28"/>
        </w:rPr>
        <w:t>
      40. Көлік құралдарының салмақтық және габариттік параметрлерін басқа КББ-мен өлшеу, осы Қағидалардың 36-тармағымен көзделген жағдайларды қоспағанда, тасымалдаушымен мөртабаны қойылған тексеру нәтижелері туралы актінің көшірмесі, не жүк көлігі құралдарын өлшеудің халықаралық сертификатын ұсынған кезде жүргізілмейді.</w:t>
      </w:r>
    </w:p>
    <w:bookmarkEnd w:id="102"/>
    <w:bookmarkStart w:name="z172" w:id="103"/>
    <w:p>
      <w:pPr>
        <w:spacing w:after="0"/>
        <w:ind w:left="0"/>
        <w:jc w:val="both"/>
      </w:pPr>
      <w:r>
        <w:rPr>
          <w:rFonts w:ascii="Times New Roman"/>
          <w:b w:val="false"/>
          <w:i w:val="false"/>
          <w:color w:val="000000"/>
          <w:sz w:val="28"/>
        </w:rPr>
        <w:t>
      41. Өлшеу құралы мен көлем шеңберлерінің, стационарлық үлгідегі салмақ өлшеу жабдығының және жылжымалы мобильді таразылардың қателігі тасымалдаушының пайдасына ескеріледі.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174" w:id="104"/>
    <w:p>
      <w:pPr>
        <w:spacing w:after="0"/>
        <w:ind w:left="0"/>
        <w:jc w:val="left"/>
      </w:pPr>
      <w:r>
        <w:rPr>
          <w:rFonts w:ascii="Times New Roman"/>
          <w:b/>
          <w:i w:val="false"/>
          <w:color w:val="000000"/>
        </w:rPr>
        <w:t xml:space="preserve"> Стационарлық көліктік бақылау бекеттерінің жабдығы мен мүлік тізбесі</w:t>
      </w:r>
    </w:p>
    <w:bookmarkEnd w:id="104"/>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13.10.2021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бұйрығымен.</w:t>
      </w:r>
    </w:p>
    <w:p>
      <w:pPr>
        <w:spacing w:after="0"/>
        <w:ind w:left="0"/>
        <w:jc w:val="both"/>
      </w:pPr>
      <w:r>
        <w:rPr>
          <w:rFonts w:ascii="Times New Roman"/>
          <w:b w:val="false"/>
          <w:i w:val="false"/>
          <w:color w:val="000000"/>
          <w:sz w:val="28"/>
        </w:rPr>
        <w:t>
      1. Ғимараттар мен құрылғылар.</w:t>
      </w:r>
    </w:p>
    <w:p>
      <w:pPr>
        <w:spacing w:after="0"/>
        <w:ind w:left="0"/>
        <w:jc w:val="both"/>
      </w:pPr>
      <w:r>
        <w:rPr>
          <w:rFonts w:ascii="Times New Roman"/>
          <w:b w:val="false"/>
          <w:i w:val="false"/>
          <w:color w:val="000000"/>
          <w:sz w:val="28"/>
        </w:rPr>
        <w:t>
      2. Стационарлық үлгідегі салмақ өлшеу жабдығы немесе жылжымалы мобильді таразылары.</w:t>
      </w:r>
    </w:p>
    <w:p>
      <w:pPr>
        <w:spacing w:after="0"/>
        <w:ind w:left="0"/>
        <w:jc w:val="both"/>
      </w:pPr>
      <w:r>
        <w:rPr>
          <w:rFonts w:ascii="Times New Roman"/>
          <w:b w:val="false"/>
          <w:i w:val="false"/>
          <w:color w:val="000000"/>
          <w:sz w:val="28"/>
        </w:rPr>
        <w:t>
      3. Өлшеу құралдары (көлем шеңбері, рулетка, сызғыш, деңгей).</w:t>
      </w:r>
    </w:p>
    <w:p>
      <w:pPr>
        <w:spacing w:after="0"/>
        <w:ind w:left="0"/>
        <w:jc w:val="both"/>
      </w:pPr>
      <w:r>
        <w:rPr>
          <w:rFonts w:ascii="Times New Roman"/>
          <w:b w:val="false"/>
          <w:i w:val="false"/>
          <w:color w:val="000000"/>
          <w:sz w:val="28"/>
        </w:rPr>
        <w:t>
      4. Термометр (жаз мерзімінде бақылау үшін).</w:t>
      </w:r>
    </w:p>
    <w:p>
      <w:pPr>
        <w:spacing w:after="0"/>
        <w:ind w:left="0"/>
        <w:jc w:val="both"/>
      </w:pPr>
      <w:r>
        <w:rPr>
          <w:rFonts w:ascii="Times New Roman"/>
          <w:b w:val="false"/>
          <w:i w:val="false"/>
          <w:color w:val="000000"/>
          <w:sz w:val="28"/>
        </w:rPr>
        <w:t>
      5. Тахографтан деректерді жүктеу үшін жабдық.</w:t>
      </w:r>
    </w:p>
    <w:p>
      <w:pPr>
        <w:spacing w:after="0"/>
        <w:ind w:left="0"/>
        <w:jc w:val="both"/>
      </w:pPr>
      <w:r>
        <w:rPr>
          <w:rFonts w:ascii="Times New Roman"/>
          <w:b w:val="false"/>
          <w:i w:val="false"/>
          <w:color w:val="000000"/>
          <w:sz w:val="28"/>
        </w:rPr>
        <w:t>
      6. Көлік құралдарын тоқтату үшін жезл.</w:t>
      </w:r>
    </w:p>
    <w:p>
      <w:pPr>
        <w:spacing w:after="0"/>
        <w:ind w:left="0"/>
        <w:jc w:val="both"/>
      </w:pPr>
      <w:r>
        <w:rPr>
          <w:rFonts w:ascii="Times New Roman"/>
          <w:b w:val="false"/>
          <w:i w:val="false"/>
          <w:color w:val="000000"/>
          <w:sz w:val="28"/>
        </w:rPr>
        <w:t>
      7. Ысқырғыш.</w:t>
      </w:r>
    </w:p>
    <w:p>
      <w:pPr>
        <w:spacing w:after="0"/>
        <w:ind w:left="0"/>
        <w:jc w:val="both"/>
      </w:pPr>
      <w:r>
        <w:rPr>
          <w:rFonts w:ascii="Times New Roman"/>
          <w:b w:val="false"/>
          <w:i w:val="false"/>
          <w:color w:val="000000"/>
          <w:sz w:val="28"/>
        </w:rPr>
        <w:t>
      8. Компьютер.</w:t>
      </w:r>
    </w:p>
    <w:p>
      <w:pPr>
        <w:spacing w:after="0"/>
        <w:ind w:left="0"/>
        <w:jc w:val="both"/>
      </w:pPr>
      <w:r>
        <w:rPr>
          <w:rFonts w:ascii="Times New Roman"/>
          <w:b w:val="false"/>
          <w:i w:val="false"/>
          <w:color w:val="000000"/>
          <w:sz w:val="28"/>
        </w:rPr>
        <w:t>
      9. Ксерокс.</w:t>
      </w:r>
    </w:p>
    <w:p>
      <w:pPr>
        <w:spacing w:after="0"/>
        <w:ind w:left="0"/>
        <w:jc w:val="both"/>
      </w:pPr>
      <w:r>
        <w:rPr>
          <w:rFonts w:ascii="Times New Roman"/>
          <w:b w:val="false"/>
          <w:i w:val="false"/>
          <w:color w:val="000000"/>
          <w:sz w:val="28"/>
        </w:rPr>
        <w:t>
      10. Байланыс құралы.</w:t>
      </w:r>
    </w:p>
    <w:p>
      <w:pPr>
        <w:spacing w:after="0"/>
        <w:ind w:left="0"/>
        <w:jc w:val="both"/>
      </w:pPr>
      <w:r>
        <w:rPr>
          <w:rFonts w:ascii="Times New Roman"/>
          <w:b w:val="false"/>
          <w:i w:val="false"/>
          <w:color w:val="000000"/>
          <w:sz w:val="28"/>
        </w:rPr>
        <w:t>
      11. Телевизиялық бейнебақылау жүйесі.</w:t>
      </w:r>
    </w:p>
    <w:p>
      <w:pPr>
        <w:spacing w:after="0"/>
        <w:ind w:left="0"/>
        <w:jc w:val="both"/>
      </w:pPr>
      <w:r>
        <w:rPr>
          <w:rFonts w:ascii="Times New Roman"/>
          <w:b w:val="false"/>
          <w:i w:val="false"/>
          <w:color w:val="000000"/>
          <w:sz w:val="28"/>
        </w:rPr>
        <w:t>
      12. Бейнежетондар.</w:t>
      </w:r>
    </w:p>
    <w:p>
      <w:pPr>
        <w:spacing w:after="0"/>
        <w:ind w:left="0"/>
        <w:jc w:val="both"/>
      </w:pPr>
      <w:r>
        <w:rPr>
          <w:rFonts w:ascii="Times New Roman"/>
          <w:b w:val="false"/>
          <w:i w:val="false"/>
          <w:color w:val="000000"/>
          <w:sz w:val="28"/>
        </w:rPr>
        <w:t>
      13. Аудиобейнежазба құрылғысы.</w:t>
      </w:r>
    </w:p>
    <w:p>
      <w:pPr>
        <w:spacing w:after="0"/>
        <w:ind w:left="0"/>
        <w:jc w:val="both"/>
      </w:pPr>
      <w:r>
        <w:rPr>
          <w:rFonts w:ascii="Times New Roman"/>
          <w:b w:val="false"/>
          <w:i w:val="false"/>
          <w:color w:val="000000"/>
          <w:sz w:val="28"/>
        </w:rPr>
        <w:t>
      14. Қатаң есептегі бланкілерді сақтау сейфі.</w:t>
      </w:r>
    </w:p>
    <w:p>
      <w:pPr>
        <w:spacing w:after="0"/>
        <w:ind w:left="0"/>
        <w:jc w:val="both"/>
      </w:pPr>
      <w:r>
        <w:rPr>
          <w:rFonts w:ascii="Times New Roman"/>
          <w:b w:val="false"/>
          <w:i w:val="false"/>
          <w:color w:val="000000"/>
          <w:sz w:val="28"/>
        </w:rPr>
        <w:t>
      15. Қызметкерлер үшін жұмыс орындары.</w:t>
      </w:r>
    </w:p>
    <w:p>
      <w:pPr>
        <w:spacing w:after="0"/>
        <w:ind w:left="0"/>
        <w:jc w:val="both"/>
      </w:pPr>
      <w:r>
        <w:rPr>
          <w:rFonts w:ascii="Times New Roman"/>
          <w:b w:val="false"/>
          <w:i w:val="false"/>
          <w:color w:val="000000"/>
          <w:sz w:val="28"/>
        </w:rPr>
        <w:t>
      16. Нормативтік-техникалық құжаттама.</w:t>
      </w:r>
    </w:p>
    <w:p>
      <w:pPr>
        <w:spacing w:after="0"/>
        <w:ind w:left="0"/>
        <w:jc w:val="both"/>
      </w:pPr>
      <w:r>
        <w:rPr>
          <w:rFonts w:ascii="Times New Roman"/>
          <w:b w:val="false"/>
          <w:i w:val="false"/>
          <w:color w:val="000000"/>
          <w:sz w:val="28"/>
        </w:rPr>
        <w:t>
      17. Электрмен жабдықтау жүйесі.</w:t>
      </w:r>
    </w:p>
    <w:p>
      <w:pPr>
        <w:spacing w:after="0"/>
        <w:ind w:left="0"/>
        <w:jc w:val="both"/>
      </w:pPr>
      <w:r>
        <w:rPr>
          <w:rFonts w:ascii="Times New Roman"/>
          <w:b w:val="false"/>
          <w:i w:val="false"/>
          <w:color w:val="000000"/>
          <w:sz w:val="28"/>
        </w:rPr>
        <w:t>
      18. Ақпараттық стенд.</w:t>
      </w:r>
    </w:p>
    <w:p>
      <w:pPr>
        <w:spacing w:after="0"/>
        <w:ind w:left="0"/>
        <w:jc w:val="both"/>
      </w:pPr>
      <w:r>
        <w:rPr>
          <w:rFonts w:ascii="Times New Roman"/>
          <w:b w:val="false"/>
          <w:i w:val="false"/>
          <w:color w:val="000000"/>
          <w:sz w:val="28"/>
        </w:rPr>
        <w:t>
      19. Өрт сөндіру және алғашқы медициналық жәрдем көрсету құралы.</w:t>
      </w:r>
    </w:p>
    <w:p>
      <w:pPr>
        <w:spacing w:after="0"/>
        <w:ind w:left="0"/>
        <w:jc w:val="both"/>
      </w:pPr>
      <w:r>
        <w:rPr>
          <w:rFonts w:ascii="Times New Roman"/>
          <w:b w:val="false"/>
          <w:i w:val="false"/>
          <w:color w:val="000000"/>
          <w:sz w:val="28"/>
        </w:rPr>
        <w:t>
      20. Мобильді интеллектуалды бақылау аспабы.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76" w:id="105"/>
    <w:p>
      <w:pPr>
        <w:spacing w:after="0"/>
        <w:ind w:left="0"/>
        <w:jc w:val="left"/>
      </w:pPr>
      <w:r>
        <w:rPr>
          <w:rFonts w:ascii="Times New Roman"/>
          <w:b/>
          <w:i w:val="false"/>
          <w:color w:val="000000"/>
        </w:rPr>
        <w:t xml:space="preserve"> Жылжымалы көліктік бақылау бекеттерінің жабдығы мен мүлік тізбесі</w:t>
      </w:r>
    </w:p>
    <w:bookmarkEnd w:id="105"/>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13.10.2021 </w:t>
      </w:r>
      <w:r>
        <w:rPr>
          <w:rFonts w:ascii="Times New Roman"/>
          <w:b w:val="false"/>
          <w:i w:val="false"/>
          <w:color w:val="ff0000"/>
          <w:sz w:val="28"/>
        </w:rPr>
        <w:t>№ 534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енеді) бұйрығымен.</w:t>
      </w:r>
    </w:p>
    <w:p>
      <w:pPr>
        <w:spacing w:after="0"/>
        <w:ind w:left="0"/>
        <w:jc w:val="both"/>
      </w:pPr>
      <w:r>
        <w:rPr>
          <w:rFonts w:ascii="Times New Roman"/>
          <w:b w:val="false"/>
          <w:i w:val="false"/>
          <w:color w:val="000000"/>
          <w:sz w:val="28"/>
        </w:rPr>
        <w:t>
      1. Арнайы автокөлік құралы.</w:t>
      </w:r>
    </w:p>
    <w:p>
      <w:pPr>
        <w:spacing w:after="0"/>
        <w:ind w:left="0"/>
        <w:jc w:val="both"/>
      </w:pPr>
      <w:r>
        <w:rPr>
          <w:rFonts w:ascii="Times New Roman"/>
          <w:b w:val="false"/>
          <w:i w:val="false"/>
          <w:color w:val="000000"/>
          <w:sz w:val="28"/>
        </w:rPr>
        <w:t>
      2. Жылжымалы мобильді таразылары.</w:t>
      </w:r>
    </w:p>
    <w:p>
      <w:pPr>
        <w:spacing w:after="0"/>
        <w:ind w:left="0"/>
        <w:jc w:val="both"/>
      </w:pPr>
      <w:r>
        <w:rPr>
          <w:rFonts w:ascii="Times New Roman"/>
          <w:b w:val="false"/>
          <w:i w:val="false"/>
          <w:color w:val="000000"/>
          <w:sz w:val="28"/>
        </w:rPr>
        <w:t>
      3. Өлшеу құралдары (көлем шеңбері, рулетка, сызғыш, деңгей).</w:t>
      </w:r>
    </w:p>
    <w:p>
      <w:pPr>
        <w:spacing w:after="0"/>
        <w:ind w:left="0"/>
        <w:jc w:val="both"/>
      </w:pPr>
      <w:r>
        <w:rPr>
          <w:rFonts w:ascii="Times New Roman"/>
          <w:b w:val="false"/>
          <w:i w:val="false"/>
          <w:color w:val="000000"/>
          <w:sz w:val="28"/>
        </w:rPr>
        <w:t>
      4. Термометр (жаз мерзімінде бақылау үшін).</w:t>
      </w:r>
    </w:p>
    <w:p>
      <w:pPr>
        <w:spacing w:after="0"/>
        <w:ind w:left="0"/>
        <w:jc w:val="both"/>
      </w:pPr>
      <w:r>
        <w:rPr>
          <w:rFonts w:ascii="Times New Roman"/>
          <w:b w:val="false"/>
          <w:i w:val="false"/>
          <w:color w:val="000000"/>
          <w:sz w:val="28"/>
        </w:rPr>
        <w:t>
      5. Тахографтан деректерді жүктеу үшін жабдық.</w:t>
      </w:r>
    </w:p>
    <w:p>
      <w:pPr>
        <w:spacing w:after="0"/>
        <w:ind w:left="0"/>
        <w:jc w:val="both"/>
      </w:pPr>
      <w:r>
        <w:rPr>
          <w:rFonts w:ascii="Times New Roman"/>
          <w:b w:val="false"/>
          <w:i w:val="false"/>
          <w:color w:val="000000"/>
          <w:sz w:val="28"/>
        </w:rPr>
        <w:t>
      6. Көлік құралдарын тоқтату үшін жезл.</w:t>
      </w:r>
    </w:p>
    <w:p>
      <w:pPr>
        <w:spacing w:after="0"/>
        <w:ind w:left="0"/>
        <w:jc w:val="both"/>
      </w:pPr>
      <w:r>
        <w:rPr>
          <w:rFonts w:ascii="Times New Roman"/>
          <w:b w:val="false"/>
          <w:i w:val="false"/>
          <w:color w:val="000000"/>
          <w:sz w:val="28"/>
        </w:rPr>
        <w:t>
      7. Ысқырғыш.</w:t>
      </w:r>
    </w:p>
    <w:p>
      <w:pPr>
        <w:spacing w:after="0"/>
        <w:ind w:left="0"/>
        <w:jc w:val="both"/>
      </w:pPr>
      <w:r>
        <w:rPr>
          <w:rFonts w:ascii="Times New Roman"/>
          <w:b w:val="false"/>
          <w:i w:val="false"/>
          <w:color w:val="000000"/>
          <w:sz w:val="28"/>
        </w:rPr>
        <w:t>
      8. Компьютер.</w:t>
      </w:r>
    </w:p>
    <w:p>
      <w:pPr>
        <w:spacing w:after="0"/>
        <w:ind w:left="0"/>
        <w:jc w:val="both"/>
      </w:pPr>
      <w:r>
        <w:rPr>
          <w:rFonts w:ascii="Times New Roman"/>
          <w:b w:val="false"/>
          <w:i w:val="false"/>
          <w:color w:val="000000"/>
          <w:sz w:val="28"/>
        </w:rPr>
        <w:t>
      9. Ксерокс.</w:t>
      </w:r>
    </w:p>
    <w:p>
      <w:pPr>
        <w:spacing w:after="0"/>
        <w:ind w:left="0"/>
        <w:jc w:val="both"/>
      </w:pPr>
      <w:r>
        <w:rPr>
          <w:rFonts w:ascii="Times New Roman"/>
          <w:b w:val="false"/>
          <w:i w:val="false"/>
          <w:color w:val="000000"/>
          <w:sz w:val="28"/>
        </w:rPr>
        <w:t>
      10. Байланыс құралы.</w:t>
      </w:r>
    </w:p>
    <w:p>
      <w:pPr>
        <w:spacing w:after="0"/>
        <w:ind w:left="0"/>
        <w:jc w:val="both"/>
      </w:pPr>
      <w:r>
        <w:rPr>
          <w:rFonts w:ascii="Times New Roman"/>
          <w:b w:val="false"/>
          <w:i w:val="false"/>
          <w:color w:val="000000"/>
          <w:sz w:val="28"/>
        </w:rPr>
        <w:t>
      11. Телевизиялық бейнебақылау жүйесі.</w:t>
      </w:r>
    </w:p>
    <w:p>
      <w:pPr>
        <w:spacing w:after="0"/>
        <w:ind w:left="0"/>
        <w:jc w:val="both"/>
      </w:pPr>
      <w:r>
        <w:rPr>
          <w:rFonts w:ascii="Times New Roman"/>
          <w:b w:val="false"/>
          <w:i w:val="false"/>
          <w:color w:val="000000"/>
          <w:sz w:val="28"/>
        </w:rPr>
        <w:t>
      12. Бейнежетондар.</w:t>
      </w:r>
    </w:p>
    <w:p>
      <w:pPr>
        <w:spacing w:after="0"/>
        <w:ind w:left="0"/>
        <w:jc w:val="both"/>
      </w:pPr>
      <w:r>
        <w:rPr>
          <w:rFonts w:ascii="Times New Roman"/>
          <w:b w:val="false"/>
          <w:i w:val="false"/>
          <w:color w:val="000000"/>
          <w:sz w:val="28"/>
        </w:rPr>
        <w:t>
      13. Аудиобейнежазба құрылғысы.</w:t>
      </w:r>
    </w:p>
    <w:p>
      <w:pPr>
        <w:spacing w:after="0"/>
        <w:ind w:left="0"/>
        <w:jc w:val="both"/>
      </w:pPr>
      <w:r>
        <w:rPr>
          <w:rFonts w:ascii="Times New Roman"/>
          <w:b w:val="false"/>
          <w:i w:val="false"/>
          <w:color w:val="000000"/>
          <w:sz w:val="28"/>
        </w:rPr>
        <w:t>
      14. Қатаң есептегі бланкілерді сақтау сейфі.</w:t>
      </w:r>
    </w:p>
    <w:p>
      <w:pPr>
        <w:spacing w:after="0"/>
        <w:ind w:left="0"/>
        <w:jc w:val="both"/>
      </w:pPr>
      <w:r>
        <w:rPr>
          <w:rFonts w:ascii="Times New Roman"/>
          <w:b w:val="false"/>
          <w:i w:val="false"/>
          <w:color w:val="000000"/>
          <w:sz w:val="28"/>
        </w:rPr>
        <w:t>
      15. Қызғылт сары немесе сары түсті жарқылдауық маягі жабдығы.</w:t>
      </w:r>
    </w:p>
    <w:p>
      <w:pPr>
        <w:spacing w:after="0"/>
        <w:ind w:left="0"/>
        <w:jc w:val="both"/>
      </w:pPr>
      <w:r>
        <w:rPr>
          <w:rFonts w:ascii="Times New Roman"/>
          <w:b w:val="false"/>
          <w:i w:val="false"/>
          <w:color w:val="000000"/>
          <w:sz w:val="28"/>
        </w:rPr>
        <w:t>
      16. Дыбыстық дабыл жабдығы (дауыс күшейткіш құрылғысы).</w:t>
      </w:r>
    </w:p>
    <w:p>
      <w:pPr>
        <w:spacing w:after="0"/>
        <w:ind w:left="0"/>
        <w:jc w:val="both"/>
      </w:pPr>
      <w:r>
        <w:rPr>
          <w:rFonts w:ascii="Times New Roman"/>
          <w:b w:val="false"/>
          <w:i w:val="false"/>
          <w:color w:val="000000"/>
          <w:sz w:val="28"/>
        </w:rPr>
        <w:t>
      17. Қызметкерлер үшін жұмыс орындары.</w:t>
      </w:r>
    </w:p>
    <w:p>
      <w:pPr>
        <w:spacing w:after="0"/>
        <w:ind w:left="0"/>
        <w:jc w:val="both"/>
      </w:pPr>
      <w:r>
        <w:rPr>
          <w:rFonts w:ascii="Times New Roman"/>
          <w:b w:val="false"/>
          <w:i w:val="false"/>
          <w:color w:val="000000"/>
          <w:sz w:val="28"/>
        </w:rPr>
        <w:t>
      18. Нормативтік-техникалық құжаттама.</w:t>
      </w:r>
    </w:p>
    <w:p>
      <w:pPr>
        <w:spacing w:after="0"/>
        <w:ind w:left="0"/>
        <w:jc w:val="both"/>
      </w:pPr>
      <w:r>
        <w:rPr>
          <w:rFonts w:ascii="Times New Roman"/>
          <w:b w:val="false"/>
          <w:i w:val="false"/>
          <w:color w:val="000000"/>
          <w:sz w:val="28"/>
        </w:rPr>
        <w:t>
      19. Электрмен жабдықтау жүйесі.</w:t>
      </w:r>
    </w:p>
    <w:p>
      <w:pPr>
        <w:spacing w:after="0"/>
        <w:ind w:left="0"/>
        <w:jc w:val="both"/>
      </w:pPr>
      <w:r>
        <w:rPr>
          <w:rFonts w:ascii="Times New Roman"/>
          <w:b w:val="false"/>
          <w:i w:val="false"/>
          <w:color w:val="000000"/>
          <w:sz w:val="28"/>
        </w:rPr>
        <w:t>
      20. Ақпараттық стенд.</w:t>
      </w:r>
    </w:p>
    <w:p>
      <w:pPr>
        <w:spacing w:after="0"/>
        <w:ind w:left="0"/>
        <w:jc w:val="both"/>
      </w:pPr>
      <w:r>
        <w:rPr>
          <w:rFonts w:ascii="Times New Roman"/>
          <w:b w:val="false"/>
          <w:i w:val="false"/>
          <w:color w:val="000000"/>
          <w:sz w:val="28"/>
        </w:rPr>
        <w:t>
      21. Өрт сөндіру және алғашқы медициналық жәрдем көрсету құралы.</w:t>
      </w:r>
    </w:p>
    <w:p>
      <w:pPr>
        <w:spacing w:after="0"/>
        <w:ind w:left="0"/>
        <w:jc w:val="both"/>
      </w:pPr>
      <w:r>
        <w:rPr>
          <w:rFonts w:ascii="Times New Roman"/>
          <w:b w:val="false"/>
          <w:i w:val="false"/>
          <w:color w:val="000000"/>
          <w:sz w:val="28"/>
        </w:rPr>
        <w:t>
      22. Мобильді интеллектуалды бақылау аспабы.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178" w:id="106"/>
    <w:p>
      <w:pPr>
        <w:spacing w:after="0"/>
        <w:ind w:left="0"/>
        <w:jc w:val="left"/>
      </w:pPr>
      <w:r>
        <w:rPr>
          <w:rFonts w:ascii="Times New Roman"/>
          <w:b/>
          <w:i w:val="false"/>
          <w:color w:val="000000"/>
        </w:rPr>
        <w:t xml:space="preserve"> МАРШРУТ КАРТАСЫ</w:t>
      </w:r>
    </w:p>
    <w:bookmarkEnd w:id="106"/>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м.а. 26.04.2023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 жылжымалы көліктік бақылау бекеті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(көліктік бақылау органының атауы) </w:t>
      </w:r>
    </w:p>
    <w:p>
      <w:pPr>
        <w:spacing w:after="0"/>
        <w:ind w:left="0"/>
        <w:jc w:val="both"/>
      </w:pPr>
      <w:r>
        <w:rPr>
          <w:rFonts w:ascii="Times New Roman"/>
          <w:b w:val="false"/>
          <w:i w:val="false"/>
          <w:color w:val="000000"/>
          <w:sz w:val="28"/>
        </w:rPr>
        <w:t xml:space="preserve">
      Көліктік бақылауды жүзеге асыру бағыты 1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(километрлерді көрсете отырып, автожолдың атауы)</w:t>
      </w:r>
    </w:p>
    <w:p>
      <w:pPr>
        <w:spacing w:after="0"/>
        <w:ind w:left="0"/>
        <w:jc w:val="both"/>
      </w:pPr>
      <w:r>
        <w:rPr>
          <w:rFonts w:ascii="Times New Roman"/>
          <w:b w:val="false"/>
          <w:i w:val="false"/>
          <w:color w:val="000000"/>
          <w:sz w:val="28"/>
        </w:rPr>
        <w:t xml:space="preserve">
      Бақылау жүргізу кезеңі ______________________________________________________ </w:t>
      </w:r>
    </w:p>
    <w:p>
      <w:pPr>
        <w:spacing w:after="0"/>
        <w:ind w:left="0"/>
        <w:jc w:val="both"/>
      </w:pPr>
      <w:r>
        <w:rPr>
          <w:rFonts w:ascii="Times New Roman"/>
          <w:b w:val="false"/>
          <w:i w:val="false"/>
          <w:color w:val="000000"/>
          <w:sz w:val="28"/>
        </w:rPr>
        <w:t xml:space="preserve">
      (бақылау жүргізу күні мен уақыты) </w:t>
      </w:r>
    </w:p>
    <w:p>
      <w:pPr>
        <w:spacing w:after="0"/>
        <w:ind w:left="0"/>
        <w:jc w:val="both"/>
      </w:pPr>
      <w:r>
        <w:rPr>
          <w:rFonts w:ascii="Times New Roman"/>
          <w:b w:val="false"/>
          <w:i w:val="false"/>
          <w:color w:val="000000"/>
          <w:sz w:val="28"/>
        </w:rPr>
        <w:t>
      Ұзындығы, км ____________________________________________________________</w:t>
      </w:r>
    </w:p>
    <w:p>
      <w:pPr>
        <w:spacing w:after="0"/>
        <w:ind w:left="0"/>
        <w:jc w:val="both"/>
      </w:pPr>
      <w:r>
        <w:rPr>
          <w:rFonts w:ascii="Times New Roman"/>
          <w:b w:val="false"/>
          <w:i w:val="false"/>
          <w:color w:val="000000"/>
          <w:sz w:val="28"/>
        </w:rPr>
        <w:t xml:space="preserve">
      Ауысым құрамы: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xml:space="preserve">
      Маршрут картасы берілді 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w:t>
      </w:r>
    </w:p>
    <w:p>
      <w:pPr>
        <w:spacing w:after="0"/>
        <w:ind w:left="0"/>
        <w:jc w:val="both"/>
      </w:pPr>
      <w:r>
        <w:rPr>
          <w:rFonts w:ascii="Times New Roman"/>
          <w:b w:val="false"/>
          <w:i w:val="false"/>
          <w:color w:val="000000"/>
          <w:sz w:val="28"/>
        </w:rPr>
        <w:t>
      "___" _____________ 20___ жыл</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Кезекшілікті қабылдады: </w:t>
      </w:r>
    </w:p>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1 бір ауысымда үш маршруттан артық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80" w:id="107"/>
    <w:p>
      <w:pPr>
        <w:spacing w:after="0"/>
        <w:ind w:left="0"/>
        <w:jc w:val="left"/>
      </w:pPr>
      <w:r>
        <w:rPr>
          <w:rFonts w:ascii="Times New Roman"/>
          <w:b/>
          <w:i w:val="false"/>
          <w:color w:val="000000"/>
        </w:rPr>
        <w:t xml:space="preserve"> КББ жабдығы мен мүлігін қабылдау-тапсыру актісі</w:t>
      </w:r>
    </w:p>
    <w:bookmarkEnd w:id="107"/>
    <w:p>
      <w:pPr>
        <w:spacing w:after="0"/>
        <w:ind w:left="0"/>
        <w:jc w:val="both"/>
      </w:pPr>
      <w:r>
        <w:rPr>
          <w:rFonts w:ascii="Times New Roman"/>
          <w:b w:val="false"/>
          <w:i w:val="false"/>
          <w:color w:val="000000"/>
          <w:sz w:val="28"/>
        </w:rPr>
        <w:t>
      Көліктік бақылау бекеті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мүліктің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 істейді / жұмыс істемейді /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Тапсырды ________________ __________________________________</w:t>
      </w:r>
    </w:p>
    <w:p>
      <w:pPr>
        <w:spacing w:after="0"/>
        <w:ind w:left="0"/>
        <w:jc w:val="both"/>
      </w:pPr>
      <w:r>
        <w:rPr>
          <w:rFonts w:ascii="Times New Roman"/>
          <w:b w:val="false"/>
          <w:i w:val="false"/>
          <w:color w:val="000000"/>
          <w:sz w:val="28"/>
        </w:rPr>
        <w:t>
      (қолы)                  (Т.А.Ә. (бар болған жағдайда)</w:t>
      </w:r>
    </w:p>
    <w:p>
      <w:pPr>
        <w:spacing w:after="0"/>
        <w:ind w:left="0"/>
        <w:jc w:val="both"/>
      </w:pPr>
      <w:r>
        <w:rPr>
          <w:rFonts w:ascii="Times New Roman"/>
          <w:b w:val="false"/>
          <w:i w:val="false"/>
          <w:color w:val="000000"/>
          <w:sz w:val="28"/>
        </w:rPr>
        <w:t>
      Қабылдады ________________ _________________________________</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82" w:id="108"/>
    <w:p>
      <w:pPr>
        <w:spacing w:after="0"/>
        <w:ind w:left="0"/>
        <w:jc w:val="left"/>
      </w:pPr>
      <w:r>
        <w:rPr>
          <w:rFonts w:ascii="Times New Roman"/>
          <w:b/>
          <w:i w:val="false"/>
          <w:color w:val="000000"/>
        </w:rPr>
        <w:t xml:space="preserve"> Тексеру нәтижелері туралы акті</w:t>
      </w:r>
    </w:p>
    <w:bookmarkEnd w:id="108"/>
    <w:p>
      <w:pPr>
        <w:spacing w:after="0"/>
        <w:ind w:left="0"/>
        <w:jc w:val="both"/>
      </w:pPr>
      <w:r>
        <w:rPr>
          <w:rFonts w:ascii="Times New Roman"/>
          <w:b w:val="false"/>
          <w:i w:val="false"/>
          <w:color w:val="000000"/>
          <w:sz w:val="28"/>
        </w:rPr>
        <w:t>
      Көліктік бақылау бекеті __________________</w:t>
      </w:r>
    </w:p>
    <w:p>
      <w:pPr>
        <w:spacing w:after="0"/>
        <w:ind w:left="0"/>
        <w:jc w:val="both"/>
      </w:pPr>
      <w:r>
        <w:rPr>
          <w:rFonts w:ascii="Times New Roman"/>
          <w:b w:val="false"/>
          <w:i w:val="false"/>
          <w:color w:val="000000"/>
          <w:sz w:val="28"/>
        </w:rPr>
        <w:t>
      Тексерілетін АКҚ-ның мемлекеттік тіркеу нөмірінің белгілері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жүзеге асырған қызметкердің (Т.А.Ә. (бар болған жағдайда), (лауазымы) __________________________________________________________.</w:t>
      </w:r>
    </w:p>
    <w:p>
      <w:pPr>
        <w:spacing w:after="0"/>
        <w:ind w:left="0"/>
        <w:jc w:val="both"/>
      </w:pPr>
      <w:r>
        <w:rPr>
          <w:rFonts w:ascii="Times New Roman"/>
          <w:b w:val="false"/>
          <w:i w:val="false"/>
          <w:color w:val="000000"/>
          <w:sz w:val="28"/>
        </w:rPr>
        <w:t>
      Жүк жөнелтушінің атауы: ________________________________________.</w:t>
      </w:r>
    </w:p>
    <w:p>
      <w:pPr>
        <w:spacing w:after="0"/>
        <w:ind w:left="0"/>
        <w:jc w:val="both"/>
      </w:pPr>
      <w:r>
        <w:rPr>
          <w:rFonts w:ascii="Times New Roman"/>
          <w:b w:val="false"/>
          <w:i w:val="false"/>
          <w:color w:val="000000"/>
          <w:sz w:val="28"/>
        </w:rPr>
        <w:t>
      Тасымалдаушының атауы: _______________________________________.</w:t>
      </w:r>
    </w:p>
    <w:p>
      <w:pPr>
        <w:spacing w:after="0"/>
        <w:ind w:left="0"/>
        <w:jc w:val="both"/>
      </w:pPr>
      <w:r>
        <w:rPr>
          <w:rFonts w:ascii="Times New Roman"/>
          <w:b w:val="false"/>
          <w:i w:val="false"/>
          <w:color w:val="000000"/>
          <w:sz w:val="28"/>
        </w:rPr>
        <w:t>
      Жол жүру бағыты _______________________________________________.</w:t>
      </w:r>
    </w:p>
    <w:p>
      <w:pPr>
        <w:spacing w:after="0"/>
        <w:ind w:left="0"/>
        <w:jc w:val="both"/>
      </w:pPr>
      <w:r>
        <w:rPr>
          <w:rFonts w:ascii="Times New Roman"/>
          <w:b w:val="false"/>
          <w:i w:val="false"/>
          <w:color w:val="000000"/>
          <w:sz w:val="28"/>
        </w:rPr>
        <w:t>
      Жүкті пломблау туралы ақпарат: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(бақылаулық (сауда) белгілері немесе тисктің нөмірі)</w:t>
      </w:r>
    </w:p>
    <w:p>
      <w:pPr>
        <w:spacing w:after="0"/>
        <w:ind w:left="0"/>
        <w:jc w:val="both"/>
      </w:pPr>
      <w:r>
        <w:rPr>
          <w:rFonts w:ascii="Times New Roman"/>
          <w:b w:val="false"/>
          <w:i w:val="false"/>
          <w:color w:val="000000"/>
          <w:sz w:val="28"/>
        </w:rPr>
        <w:t>
      Жоспарланған келу күні "___" _______ 20__ж.</w:t>
      </w:r>
    </w:p>
    <w:p>
      <w:pPr>
        <w:spacing w:after="0"/>
        <w:ind w:left="0"/>
        <w:jc w:val="both"/>
      </w:pPr>
      <w:r>
        <w:rPr>
          <w:rFonts w:ascii="Times New Roman"/>
          <w:b w:val="false"/>
          <w:i w:val="false"/>
          <w:color w:val="000000"/>
          <w:sz w:val="28"/>
        </w:rPr>
        <w:t xml:space="preserve">
      Жоспарланған келу күні тағайындалған пунктке дейінгі арақашықтыққа байланысты анықталады.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өткізу кезінде қолданылатың заңнама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рейс алдыңғы (ауысым алдыңғы) медициналық қараудан өткені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рейс алдыңғы техникалық қараудан өткені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автомобильмен тасымалдауы; жолаушыларды, багажды және жүктерді автомобильмен халықаралық тасымалдауды; жолаушыларды және багажды автомобильмен облысаралық қалааралық тұрақты тасымалдауды; жолаушыларды және багажды автомобильмен облысаралық қалааралық, ауданаралық (облысішілік қалааралық) тұрақты емес тасымалдауды жүзеге асыру кезінде тахографтың болуы және оны пайдалануы (қолданыстағы тексеру туралы сертификаты, тексеру туралы куәлігі, әр жүргізушіге карточка)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Жүргізушілердің еңбегі мен тынығуын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уақытша әкелінген автокөлік құралдарымен тасымалдауды қоспағанда, шет мемлекеттің аумағында тiркелген автокөлiк құралдарымен Қазақстан Республикасының аумағында орналасқан пункттер арасында жолаушыларды, багажды, жүктердi тасымалдауды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бар болуы (CMR)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тасымалдауларды жүзеге асыруға рұқсат ету куәлігінің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тасымалдауларды жүзеге асыруға рұқсат ету карточкасының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отандық рұқсат бланкісінің бар болуы (коносамент, МДП / CARNET TIR, тауардың шығу тегі (шот-фактура, инвойс)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мүше мемлекеттерінің көліктік (автомобильдік) бақылау органдарымен берілген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бүлінетін жүктерді тасымалдау кезінде АКҚ-ның ТБТҚ талаптарына сәйкес куәлігінің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Әділет министрлігінде 2015 жылы 22 желтоқсанда № 12463 болып тіркелген) сәйкес жүктердің жеке түрлерін тасымалдауға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iрi габариттi автокөлiк құралдарының жүрiп өтуіне арналған арнайы рұқсаттың бар болуы (салмақ-габариттік параметрлер асқан жағдайда), тасымалдау маршрутының сәкестігі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салмақтық көлемдік параметрлірдің рұқсат етілген параметрлерге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арналған арнайы рұқсаттың болуы, тасымалдау маршрутының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 айырым белгісінің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Қауiптi жүктiң әрбiр түрiне нұсқаулықтың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қауiптi жүкті тасымалдау маршруты бланкiсiнің бар болуы, тасымалдау маршрутының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жүктерді тасымалдау кезінде қозғалыс жылдамдығы, маршрутының сақталуы туралы деректерді нақты уақыт режимінде үздіксіз беру құрылғысының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 әрекет ету жоспарының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қауіпті жүктерді автокөлік құралдарымен тасымалдауға рұқсат беру туралы куәлігінің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тасымалдауларға рұқсат құжаттарының (халықаралық тасымалдауға арналған рұқсат құжаттары, растаған қозғалыс схемасы, расталған қозғалыс кестесі, тасымалдауға арналған тариф)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республикаішілік тұрақты тасымалдау маршруттарына қызмет көрсету құқығына арналған куәлiгінің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лицензияның және оған қосымшасы көшірмелерінің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тасымалдау кезінде борт журналының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тасымалдау кезінде жолаушылар тізімінің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тасымалдауға тапсырыс беруші мен тасымалдаушы арасында жазбаша шарттың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тасымалдаулар кезінде билет-есепке алу парағының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тасымалдаулар кезінде жолаушының жүруіне билеттің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Автобустың, шағын автобустың, такси автомобилінің заңнама талаптарына және оның экипировкасына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Инспектордың қолы _____________________________________________</w:t>
      </w:r>
    </w:p>
    <w:p>
      <w:pPr>
        <w:spacing w:after="0"/>
        <w:ind w:left="0"/>
        <w:jc w:val="both"/>
      </w:pPr>
      <w:r>
        <w:rPr>
          <w:rFonts w:ascii="Times New Roman"/>
          <w:b w:val="false"/>
          <w:i w:val="false"/>
          <w:color w:val="000000"/>
          <w:sz w:val="28"/>
        </w:rPr>
        <w:t>
      Тексерілген АКҚ-ны жүргізушінің қолы ____________________________</w:t>
      </w:r>
    </w:p>
    <w:p>
      <w:pPr>
        <w:spacing w:after="0"/>
        <w:ind w:left="0"/>
        <w:jc w:val="both"/>
      </w:pPr>
      <w:r>
        <w:rPr>
          <w:rFonts w:ascii="Times New Roman"/>
          <w:b w:val="false"/>
          <w:i w:val="false"/>
          <w:color w:val="000000"/>
          <w:sz w:val="28"/>
        </w:rPr>
        <w:t>
      Мөртабанға арналған орны</w:t>
      </w:r>
    </w:p>
    <w:p>
      <w:pPr>
        <w:spacing w:after="0"/>
        <w:ind w:left="0"/>
        <w:jc w:val="both"/>
      </w:pPr>
      <w:r>
        <w:rPr>
          <w:rFonts w:ascii="Times New Roman"/>
          <w:b w:val="false"/>
          <w:i w:val="false"/>
          <w:color w:val="000000"/>
          <w:sz w:val="28"/>
        </w:rPr>
        <w:t>
      Осы тексеру нәтижелері туралы акт автокөлік құралы тауар-көлік жүкқұжатында және (немесе) жол парағында жүк алушымен белгіленген жүкті түсіру пунктіне келген күнге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Нұсқа</w:t>
            </w:r>
          </w:p>
        </w:tc>
      </w:tr>
    </w:tbl>
    <w:bookmarkStart w:name="z184" w:id="109"/>
    <w:p>
      <w:pPr>
        <w:spacing w:after="0"/>
        <w:ind w:left="0"/>
        <w:jc w:val="left"/>
      </w:pPr>
      <w:r>
        <w:rPr>
          <w:rFonts w:ascii="Times New Roman"/>
          <w:b/>
          <w:i w:val="false"/>
          <w:color w:val="000000"/>
        </w:rPr>
        <w:t xml:space="preserve"> Мөртабан үлгісі</w:t>
      </w:r>
    </w:p>
    <w:bookmarkEnd w:id="109"/>
    <w:p>
      <w:pPr>
        <w:spacing w:after="0"/>
        <w:ind w:left="0"/>
        <w:jc w:val="both"/>
      </w:pPr>
      <w:r>
        <w:rPr>
          <w:rFonts w:ascii="Times New Roman"/>
          <w:b w:val="false"/>
          <w:i w:val="false"/>
          <w:color w:val="000000"/>
          <w:sz w:val="28"/>
        </w:rPr>
        <w:t>
      Көлік құралының бақылаудан өткенін ресімдеу төменде көрсетілген үлгiдегi мөртабан қоюмен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(КББ-нің атауы немесе ЖКББ-нің мемлекеттік тіркеу нөмірі)</w:t>
            </w:r>
          </w:p>
          <w:p>
            <w:pPr>
              <w:spacing w:after="20"/>
              <w:ind w:left="20"/>
              <w:jc w:val="both"/>
            </w:pPr>
            <w:r>
              <w:rPr>
                <w:rFonts w:ascii="Times New Roman"/>
                <w:b w:val="false"/>
                <w:i w:val="false"/>
                <w:color w:val="000000"/>
                <w:sz w:val="20"/>
              </w:rPr>
              <w:t>
БАҚЫЛАУ ӨТIЛДI</w:t>
            </w:r>
          </w:p>
          <w:p>
            <w:pPr>
              <w:spacing w:after="20"/>
              <w:ind w:left="20"/>
              <w:jc w:val="both"/>
            </w:pPr>
            <w:r>
              <w:rPr>
                <w:rFonts w:ascii="Times New Roman"/>
                <w:b w:val="false"/>
                <w:i w:val="false"/>
                <w:color w:val="000000"/>
                <w:sz w:val="20"/>
              </w:rPr>
              <w:t>
КОНТРОЛЬ ПРОЙДЕН</w:t>
            </w:r>
          </w:p>
          <w:p>
            <w:pPr>
              <w:spacing w:after="20"/>
              <w:ind w:left="20"/>
              <w:jc w:val="both"/>
            </w:pPr>
            <w:r>
              <w:rPr>
                <w:rFonts w:ascii="Times New Roman"/>
                <w:b w:val="false"/>
                <w:i w:val="false"/>
                <w:color w:val="000000"/>
                <w:sz w:val="20"/>
              </w:rPr>
              <w:t>
CONTROL IS PASSED</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Лауазымы, Т.А.Ә. (бар болған жағдайда)</w:t>
            </w:r>
          </w:p>
          <w:p>
            <w:pPr>
              <w:spacing w:after="20"/>
              <w:ind w:left="20"/>
              <w:jc w:val="both"/>
            </w:pPr>
            <w:r>
              <w:rPr>
                <w:rFonts w:ascii="Times New Roman"/>
                <w:b w:val="false"/>
                <w:i w:val="false"/>
                <w:color w:val="000000"/>
                <w:sz w:val="20"/>
              </w:rPr>
              <w:t>
20__ жылғы "___" ________ қолы _____________</w:t>
            </w:r>
          </w:p>
        </w:tc>
      </w:tr>
    </w:tbl>
    <w:p>
      <w:pPr>
        <w:spacing w:after="0"/>
        <w:ind w:left="0"/>
        <w:jc w:val="both"/>
      </w:pPr>
      <w:r>
        <w:rPr>
          <w:rFonts w:ascii="Times New Roman"/>
          <w:b w:val="false"/>
          <w:i w:val="false"/>
          <w:color w:val="000000"/>
          <w:sz w:val="28"/>
        </w:rPr>
        <w:t>
      Мөртабан көк түсті 50х30 милиметр көлемінде тікбұрыш түрінде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bookmarkStart w:name="z186" w:id="110"/>
    <w:p>
      <w:pPr>
        <w:spacing w:after="0"/>
        <w:ind w:left="0"/>
        <w:jc w:val="left"/>
      </w:pPr>
      <w:r>
        <w:rPr>
          <w:rFonts w:ascii="Times New Roman"/>
          <w:b/>
          <w:i w:val="false"/>
          <w:color w:val="000000"/>
        </w:rPr>
        <w:t xml:space="preserve"> Қазақстан Республикасының автомобиль көлігі туралы заңнамасының бұзылуын жою туралы нұсқама</w:t>
      </w:r>
    </w:p>
    <w:bookmarkEnd w:id="110"/>
    <w:p>
      <w:pPr>
        <w:spacing w:after="0"/>
        <w:ind w:left="0"/>
        <w:jc w:val="both"/>
      </w:pPr>
      <w:r>
        <w:rPr>
          <w:rFonts w:ascii="Times New Roman"/>
          <w:b w:val="false"/>
          <w:i w:val="false"/>
          <w:color w:val="ff0000"/>
          <w:sz w:val="28"/>
        </w:rPr>
        <w:t xml:space="preserve">
      Ескерту. 7-қосымша жаңа редакцияда – ҚР Индустрия және инфрақұрылымдық даму министрінің м.а. 26.04.2023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                   20 ___жылғы "____" </w:t>
      </w:r>
    </w:p>
    <w:p>
      <w:pPr>
        <w:spacing w:after="0"/>
        <w:ind w:left="0"/>
        <w:jc w:val="both"/>
      </w:pPr>
      <w:r>
        <w:rPr>
          <w:rFonts w:ascii="Times New Roman"/>
          <w:b w:val="false"/>
          <w:i w:val="false"/>
          <w:color w:val="000000"/>
          <w:sz w:val="28"/>
        </w:rPr>
        <w:t>
      құрастыру орны                               жасалған күні</w:t>
      </w:r>
    </w:p>
    <w:p>
      <w:pPr>
        <w:spacing w:after="0"/>
        <w:ind w:left="0"/>
        <w:jc w:val="both"/>
      </w:pPr>
      <w:r>
        <w:rPr>
          <w:rFonts w:ascii="Times New Roman"/>
          <w:b w:val="false"/>
          <w:i w:val="false"/>
          <w:color w:val="000000"/>
          <w:sz w:val="28"/>
        </w:rPr>
        <w:t xml:space="preserve">
      Қазақстан Республикасының Заңымен ратификацияланған Еуразиялық экономикалық одақ туралы шарттың № 24 қосымшасы болып табылатын Үйлестірілген (келісілген) көлік саясаты туралы хаттамада айқындалған Еуразиялық экономикалық одақтың сыртқы шекарасында көліктік (автомобильдік) бақылауды жүзеге асыру тәртібінің 4, 5 және 12-тармақтарына, Қазақстан Республикасы Кәсіпкерлік кодексінің 154-бабы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550-бабының</w:t>
      </w:r>
      <w:r>
        <w:rPr>
          <w:rFonts w:ascii="Times New Roman"/>
          <w:b w:val="false"/>
          <w:i w:val="false"/>
          <w:color w:val="000000"/>
          <w:sz w:val="28"/>
        </w:rPr>
        <w:t xml:space="preserve"> 4-тармағына (Салық кодексі), "Автомобиль көлігі туралы" Қазақстан Республикасының Заңы (бұдан әрі – Заң) </w:t>
      </w:r>
      <w:r>
        <w:rPr>
          <w:rFonts w:ascii="Times New Roman"/>
          <w:b w:val="false"/>
          <w:i w:val="false"/>
          <w:color w:val="000000"/>
          <w:sz w:val="28"/>
        </w:rPr>
        <w:t>15-бабының</w:t>
      </w:r>
      <w:r>
        <w:rPr>
          <w:rFonts w:ascii="Times New Roman"/>
          <w:b w:val="false"/>
          <w:i w:val="false"/>
          <w:color w:val="000000"/>
          <w:sz w:val="28"/>
        </w:rPr>
        <w:t xml:space="preserve"> 2) тармақшасына, 19-7-бабының 1) және 6) тармақшаларына және Қазақстан Республикасы Көлік және коммуникация министрінің міндетін атқарушының 2010 жылғы 13 тамыздағы № 362 (Нормативтік құқықтық актілерді мемлекеттік тіркеу тізілімінде № 6472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аумағында көліктік бақылау бекеттерінің жұмысын ұйымдастыру қағидаларына сәйкес "________________ көліктік бақылау инспекциясы" РММ 20__ жылғы "___" _________ № __________ көлік құралын өлшеу (өлшеу) актісі негізінде</w:t>
      </w:r>
    </w:p>
    <w:p>
      <w:pPr>
        <w:spacing w:after="0"/>
        <w:ind w:left="0"/>
        <w:jc w:val="both"/>
      </w:pPr>
      <w:r>
        <w:rPr>
          <w:rFonts w:ascii="Times New Roman"/>
          <w:b w:val="false"/>
          <w:i w:val="false"/>
          <w:color w:val="000000"/>
          <w:sz w:val="28"/>
        </w:rPr>
        <w:t>
      көліктегі мынадай бұзушылықты _____________жоюды (тасымалдаушы) ұйғарады.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 жою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нақты салмақтық және габариттік параметрлерін тексеру кезінде _ _ _ _ _ _ _ _ _ _ _ _ _ _ _ _ _ _ _ мемлекеттік тіркеу нөмірлік белгісі_____________ (келесі – АТС) Қазақстан Республикасы Инвестициялар және даму министрінің міндетін атқарушының 2015 жылғы 26 наурыздағы № 342 бұйрығымен бекітілген (Нормативтік құқықтық актілерді мемлекеттік тіркеу тізілімінде тіркелген) Қазақстан Республикасының автомобиль жолдарымен жүруге арналған автокөлік құралдарының рұқсат етілген параметрлерінен асып кеткен ірі габаритті және (немесе) ауыр салмақты (қажеттісінің астын сызу) автокөлік құралының жүріп өту фактісі анықталды № 11009 үшін) (бұдан әрі – рұқсат етілген параметрлер), арнайы рұқсатсыз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27 ақпандағы № 206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11395 болып тіркелген) бекітілген Қазақстан Республикасының аумағында ірі габаритті және ауыр салмақты жүктерді тасымалдауды ұйымдастыру және жүзеге асыру қағидаларында көзделген тәртіппен тасымалдау (бұдан әрі – Қағидалар) 1)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552-бабында</w:t>
            </w:r>
            <w:r>
              <w:rPr>
                <w:rFonts w:ascii="Times New Roman"/>
                <w:b w:val="false"/>
                <w:i w:val="false"/>
                <w:color w:val="000000"/>
                <w:sz w:val="20"/>
              </w:rPr>
              <w:t xml:space="preserve"> көзделген тәртіппен бюджетке АКҚ қозғалыс бағытының нақты жүріп өткен бөлігі үшін ______________________________ ____________ _________________(цифр және жазбаша) мөлшеріндегі алымды (Мемлекеттік кіріс департаментіне ________________бюджеттік біліктілік коды) төленген және АКҚ рұқсат етілген параметрлерге сәйкес келтірген;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19-11-бабында</w:t>
            </w:r>
            <w:r>
              <w:rPr>
                <w:rFonts w:ascii="Times New Roman"/>
                <w:b w:val="false"/>
                <w:i w:val="false"/>
                <w:color w:val="000000"/>
                <w:sz w:val="20"/>
              </w:rPr>
              <w:t xml:space="preserve"> және Қағидаларда көзделген тәртіппен АТС қозғалысының барлық бағыты үшін рұқсат етілген параметрлерден асып кете отырып, арнайы рұқсат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габаритті автокөлік құралдарының жүруіне арнайы рұқсат беру"мемлекеттік қызмет көрсетуге қойылатын негізгі талаптардың тізбесіне сәйкес</w:t>
            </w:r>
          </w:p>
        </w:tc>
      </w:tr>
    </w:tbl>
    <w:p>
      <w:pPr>
        <w:spacing w:after="0"/>
        <w:ind w:left="0"/>
        <w:jc w:val="both"/>
      </w:pPr>
      <w:r>
        <w:rPr>
          <w:rFonts w:ascii="Times New Roman"/>
          <w:b w:val="false"/>
          <w:i w:val="false"/>
          <w:color w:val="000000"/>
          <w:sz w:val="28"/>
        </w:rPr>
        <w:t xml:space="preserve">
      Осы Ұйғарымды орындамағаны немесе тиісінше орындамағаны үшін "Әкімшілік құқық бұзушылық туралы" Қазақстан Республикасы Кодексінің </w:t>
      </w:r>
      <w:r>
        <w:rPr>
          <w:rFonts w:ascii="Times New Roman"/>
          <w:b w:val="false"/>
          <w:i w:val="false"/>
          <w:color w:val="000000"/>
          <w:sz w:val="28"/>
        </w:rPr>
        <w:t>462-бабының</w:t>
      </w:r>
      <w:r>
        <w:rPr>
          <w:rFonts w:ascii="Times New Roman"/>
          <w:b w:val="false"/>
          <w:i w:val="false"/>
          <w:color w:val="000000"/>
          <w:sz w:val="28"/>
        </w:rPr>
        <w:t xml:space="preserve"> 3-бөлігімен жауапкершілік көзделген.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Берді:________________________________ </w:t>
            </w:r>
          </w:p>
          <w:p>
            <w:pPr>
              <w:spacing w:after="20"/>
              <w:ind w:left="20"/>
              <w:jc w:val="both"/>
            </w:pPr>
            <w:r>
              <w:rPr>
                <w:rFonts w:ascii="Times New Roman"/>
                <w:b w:val="false"/>
                <w:i w:val="false"/>
                <w:color w:val="000000"/>
                <w:sz w:val="20"/>
              </w:rPr>
              <w:t>
Лауазымы және тегі, аты, әкесінің аты</w:t>
            </w:r>
          </w:p>
          <w:p>
            <w:pPr>
              <w:spacing w:after="20"/>
              <w:ind w:left="20"/>
              <w:jc w:val="both"/>
            </w:pPr>
            <w:r>
              <w:rPr>
                <w:rFonts w:ascii="Times New Roman"/>
                <w:b w:val="false"/>
                <w:i w:val="false"/>
                <w:color w:val="000000"/>
                <w:sz w:val="20"/>
              </w:rPr>
              <w:t>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көліктік бақылау бекеті</w:t>
            </w:r>
          </w:p>
          <w:p>
            <w:pPr>
              <w:spacing w:after="20"/>
              <w:ind w:left="20"/>
              <w:jc w:val="both"/>
            </w:pPr>
            <w:r>
              <w:rPr>
                <w:rFonts w:ascii="Times New Roman"/>
                <w:b w:val="false"/>
                <w:i w:val="false"/>
                <w:color w:val="000000"/>
                <w:sz w:val="20"/>
              </w:rPr>
              <w:t>
қызметкерінің (қолы)</w:t>
            </w:r>
          </w:p>
        </w:tc>
      </w:tr>
    </w:tbl>
    <w:p>
      <w:pPr>
        <w:spacing w:after="0"/>
        <w:ind w:left="0"/>
        <w:jc w:val="both"/>
      </w:pPr>
      <w:r>
        <w:rPr>
          <w:rFonts w:ascii="Times New Roman"/>
          <w:b w:val="false"/>
          <w:i w:val="false"/>
          <w:color w:val="000000"/>
          <w:sz w:val="28"/>
        </w:rPr>
        <w:t xml:space="preserve">
      Алды: ____________________________________________________________ </w:t>
      </w:r>
    </w:p>
    <w:p>
      <w:pPr>
        <w:spacing w:after="0"/>
        <w:ind w:left="0"/>
        <w:jc w:val="both"/>
      </w:pPr>
      <w:r>
        <w:rPr>
          <w:rFonts w:ascii="Times New Roman"/>
          <w:b w:val="false"/>
          <w:i w:val="false"/>
          <w:color w:val="000000"/>
          <w:sz w:val="28"/>
        </w:rPr>
        <w:t>
      (ұйғарымды алған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жұмыстарын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Көлік құралын ұстау туралы акті</w:t>
      </w:r>
    </w:p>
    <w:p>
      <w:pPr>
        <w:spacing w:after="0"/>
        <w:ind w:left="0"/>
        <w:jc w:val="both"/>
      </w:pPr>
      <w:r>
        <w:rPr>
          <w:rFonts w:ascii="Times New Roman"/>
          <w:b w:val="false"/>
          <w:i w:val="false"/>
          <w:color w:val="ff0000"/>
          <w:sz w:val="28"/>
        </w:rPr>
        <w:t xml:space="preserve">
      Ескерту. 8-қосымшамен толықтырылды – ҚР Индустрия және инфрақұрылымдық даму министрінің м.а. 26.04.2023 </w:t>
      </w:r>
      <w:r>
        <w:rPr>
          <w:rFonts w:ascii="Times New Roman"/>
          <w:b w:val="false"/>
          <w:i w:val="false"/>
          <w:color w:val="ff0000"/>
          <w:sz w:val="28"/>
        </w:rPr>
        <w:t>№ 296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 20 ____ ж. "____"______________ сағат _____ минут </w:t>
      </w:r>
    </w:p>
    <w:p>
      <w:pPr>
        <w:spacing w:after="0"/>
        <w:ind w:left="0"/>
        <w:jc w:val="both"/>
      </w:pPr>
      <w:r>
        <w:rPr>
          <w:rFonts w:ascii="Times New Roman"/>
          <w:b w:val="false"/>
          <w:i w:val="false"/>
          <w:color w:val="000000"/>
          <w:sz w:val="28"/>
        </w:rPr>
        <w:t xml:space="preserve">
      (құрастыру орны) </w:t>
      </w:r>
    </w:p>
    <w:p>
      <w:pPr>
        <w:spacing w:after="0"/>
        <w:ind w:left="0"/>
        <w:jc w:val="both"/>
      </w:pPr>
      <w:r>
        <w:rPr>
          <w:rFonts w:ascii="Times New Roman"/>
          <w:b w:val="false"/>
          <w:i w:val="false"/>
          <w:color w:val="000000"/>
          <w:sz w:val="28"/>
        </w:rPr>
        <w:t xml:space="preserve">
      Біз (мен),__________________________________________________________________ </w:t>
      </w:r>
    </w:p>
    <w:p>
      <w:pPr>
        <w:spacing w:after="0"/>
        <w:ind w:left="0"/>
        <w:jc w:val="both"/>
      </w:pPr>
      <w:r>
        <w:rPr>
          <w:rFonts w:ascii="Times New Roman"/>
          <w:b w:val="false"/>
          <w:i w:val="false"/>
          <w:color w:val="000000"/>
          <w:sz w:val="28"/>
        </w:rPr>
        <w:t xml:space="preserve">
      (акт жасаған қызметкерлердің лауазымы, аты-жөні)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Куәгерлердің қатысуымен: </w:t>
      </w:r>
    </w:p>
    <w:p>
      <w:pPr>
        <w:spacing w:after="0"/>
        <w:ind w:left="0"/>
        <w:jc w:val="both"/>
      </w:pPr>
      <w:r>
        <w:rPr>
          <w:rFonts w:ascii="Times New Roman"/>
          <w:b w:val="false"/>
          <w:i w:val="false"/>
          <w:color w:val="000000"/>
          <w:sz w:val="28"/>
        </w:rPr>
        <w:t xml:space="preserve">
      1.________________________________________________________________________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 Кодексінің (бұдан әрі - ӘҚБтК) </w:t>
      </w:r>
      <w:r>
        <w:rPr>
          <w:rFonts w:ascii="Times New Roman"/>
          <w:b w:val="false"/>
          <w:i w:val="false"/>
          <w:color w:val="000000"/>
          <w:sz w:val="28"/>
        </w:rPr>
        <w:t>754</w:t>
      </w:r>
      <w:r>
        <w:rPr>
          <w:rFonts w:ascii="Times New Roman"/>
          <w:b w:val="false"/>
          <w:i w:val="false"/>
          <w:color w:val="000000"/>
          <w:sz w:val="28"/>
        </w:rPr>
        <w:t xml:space="preserve"> , </w:t>
      </w:r>
      <w:r>
        <w:rPr>
          <w:rFonts w:ascii="Times New Roman"/>
          <w:b w:val="false"/>
          <w:i w:val="false"/>
          <w:color w:val="000000"/>
          <w:sz w:val="28"/>
        </w:rPr>
        <w:t>755-баптарына</w:t>
      </w:r>
      <w:r>
        <w:rPr>
          <w:rFonts w:ascii="Times New Roman"/>
          <w:b w:val="false"/>
          <w:i w:val="false"/>
          <w:color w:val="000000"/>
          <w:sz w:val="28"/>
        </w:rPr>
        <w:t xml:space="preserve"> сәйкес куәгерлердің (куәгерлердің) құқықтары мен міндеттерімен танысты). </w:t>
      </w:r>
    </w:p>
    <w:p>
      <w:pPr>
        <w:spacing w:after="0"/>
        <w:ind w:left="0"/>
        <w:jc w:val="both"/>
      </w:pPr>
      <w:r>
        <w:rPr>
          <w:rFonts w:ascii="Times New Roman"/>
          <w:b w:val="false"/>
          <w:i w:val="false"/>
          <w:color w:val="000000"/>
          <w:sz w:val="28"/>
        </w:rPr>
        <w:t>
      Кезеңінде "_______"_______________20_____ ж. ______ сағат. _________ мин.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ӘҚБтК-нің </w:t>
      </w:r>
      <w:r>
        <w:rPr>
          <w:rFonts w:ascii="Times New Roman"/>
          <w:b w:val="false"/>
          <w:i w:val="false"/>
          <w:color w:val="000000"/>
          <w:sz w:val="28"/>
        </w:rPr>
        <w:t>797-бабына</w:t>
      </w:r>
      <w:r>
        <w:rPr>
          <w:rFonts w:ascii="Times New Roman"/>
          <w:b/>
          <w:i w:val="false"/>
          <w:color w:val="000000"/>
          <w:sz w:val="28"/>
        </w:rPr>
        <w:t xml:space="preserve"> сәйкес автокөлік құралын ұстау жүргізілді </w:t>
      </w:r>
    </w:p>
    <w:p>
      <w:pPr>
        <w:spacing w:after="0"/>
        <w:ind w:left="0"/>
        <w:jc w:val="both"/>
      </w:pPr>
      <w:r>
        <w:rPr>
          <w:rFonts w:ascii="Times New Roman"/>
          <w:b w:val="false"/>
          <w:i w:val="false"/>
          <w:color w:val="000000"/>
          <w:sz w:val="28"/>
        </w:rPr>
        <w:t xml:space="preserve">
      әкімшілік құқық бұзушылықтуралы іс бойынша іс жүргізіліп жатқан адамның </w:t>
      </w:r>
    </w:p>
    <w:p>
      <w:pPr>
        <w:spacing w:after="0"/>
        <w:ind w:left="0"/>
        <w:jc w:val="both"/>
      </w:pPr>
      <w:r>
        <w:rPr>
          <w:rFonts w:ascii="Times New Roman"/>
          <w:b w:val="false"/>
          <w:i w:val="false"/>
          <w:color w:val="000000"/>
          <w:sz w:val="28"/>
        </w:rPr>
        <w:t xml:space="preserve">
      қатысуымен 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Көлік құралы туралы мәліметтер: </w:t>
      </w:r>
    </w:p>
    <w:p>
      <w:pPr>
        <w:spacing w:after="0"/>
        <w:ind w:left="0"/>
        <w:jc w:val="both"/>
      </w:pPr>
      <w:r>
        <w:rPr>
          <w:rFonts w:ascii="Times New Roman"/>
          <w:b w:val="false"/>
          <w:i w:val="false"/>
          <w:color w:val="000000"/>
          <w:sz w:val="28"/>
        </w:rPr>
        <w:t xml:space="preserve">
      АКҚ маркасы және мемлекеттік </w:t>
      </w:r>
    </w:p>
    <w:p>
      <w:pPr>
        <w:spacing w:after="0"/>
        <w:ind w:left="0"/>
        <w:jc w:val="both"/>
      </w:pPr>
      <w:r>
        <w:rPr>
          <w:rFonts w:ascii="Times New Roman"/>
          <w:b w:val="false"/>
          <w:i w:val="false"/>
          <w:color w:val="000000"/>
          <w:sz w:val="28"/>
        </w:rPr>
        <w:t xml:space="preserve">
      нөмірі ___________________________________________________________________ </w:t>
      </w:r>
    </w:p>
    <w:p>
      <w:pPr>
        <w:spacing w:after="0"/>
        <w:ind w:left="0"/>
        <w:jc w:val="both"/>
      </w:pPr>
      <w:r>
        <w:rPr>
          <w:rFonts w:ascii="Times New Roman"/>
          <w:b w:val="false"/>
          <w:i w:val="false"/>
          <w:color w:val="000000"/>
          <w:sz w:val="28"/>
        </w:rPr>
        <w:t xml:space="preserve">
      Тіркеменің маркасы және мемлекеттік </w:t>
      </w:r>
    </w:p>
    <w:p>
      <w:pPr>
        <w:spacing w:after="0"/>
        <w:ind w:left="0"/>
        <w:jc w:val="both"/>
      </w:pPr>
      <w:r>
        <w:rPr>
          <w:rFonts w:ascii="Times New Roman"/>
          <w:b w:val="false"/>
          <w:i w:val="false"/>
          <w:color w:val="000000"/>
          <w:sz w:val="28"/>
        </w:rPr>
        <w:t xml:space="preserve">
      нөмірі ____________________________________________________________________ </w:t>
      </w:r>
    </w:p>
    <w:p>
      <w:pPr>
        <w:spacing w:after="0"/>
        <w:ind w:left="0"/>
        <w:jc w:val="both"/>
      </w:pPr>
      <w:r>
        <w:rPr>
          <w:rFonts w:ascii="Times New Roman"/>
          <w:b w:val="false"/>
          <w:i w:val="false"/>
          <w:color w:val="000000"/>
          <w:sz w:val="28"/>
        </w:rPr>
        <w:t xml:space="preserve">
      тиесілі ____________________________________________________________________ </w:t>
      </w:r>
    </w:p>
    <w:p>
      <w:pPr>
        <w:spacing w:after="0"/>
        <w:ind w:left="0"/>
        <w:jc w:val="both"/>
      </w:pPr>
      <w:r>
        <w:rPr>
          <w:rFonts w:ascii="Times New Roman"/>
          <w:b w:val="false"/>
          <w:i w:val="false"/>
          <w:color w:val="000000"/>
          <w:sz w:val="28"/>
        </w:rPr>
        <w:t xml:space="preserve">
      есепке алу </w:t>
      </w:r>
    </w:p>
    <w:p>
      <w:pPr>
        <w:spacing w:after="0"/>
        <w:ind w:left="0"/>
        <w:jc w:val="both"/>
      </w:pPr>
      <w:r>
        <w:rPr>
          <w:rFonts w:ascii="Times New Roman"/>
          <w:b w:val="false"/>
          <w:i w:val="false"/>
          <w:color w:val="000000"/>
          <w:sz w:val="28"/>
        </w:rPr>
        <w:t xml:space="preserve">
      орны _________________________________________________________________ </w:t>
      </w:r>
    </w:p>
    <w:p>
      <w:pPr>
        <w:spacing w:after="0"/>
        <w:ind w:left="0"/>
        <w:jc w:val="both"/>
      </w:pPr>
      <w:r>
        <w:rPr>
          <w:rFonts w:ascii="Times New Roman"/>
          <w:b w:val="false"/>
          <w:i w:val="false"/>
          <w:color w:val="000000"/>
          <w:sz w:val="28"/>
        </w:rPr>
        <w:t xml:space="preserve">
      Көлік құралында келесі заттар бар: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Актіні толтырған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лауазымы, қолы) </w:t>
      </w:r>
    </w:p>
    <w:p>
      <w:pPr>
        <w:spacing w:after="0"/>
        <w:ind w:left="0"/>
        <w:jc w:val="both"/>
      </w:pPr>
      <w:r>
        <w:rPr>
          <w:rFonts w:ascii="Times New Roman"/>
          <w:b w:val="false"/>
          <w:i w:val="false"/>
          <w:color w:val="000000"/>
          <w:sz w:val="28"/>
        </w:rPr>
        <w:t xml:space="preserve">
      Куәгерлер: 1.______________________________ 2. ______________________________ </w:t>
      </w:r>
    </w:p>
    <w:p>
      <w:pPr>
        <w:spacing w:after="0"/>
        <w:ind w:left="0"/>
        <w:jc w:val="both"/>
      </w:pPr>
      <w:r>
        <w:rPr>
          <w:rFonts w:ascii="Times New Roman"/>
          <w:b w:val="false"/>
          <w:i w:val="false"/>
          <w:color w:val="000000"/>
          <w:sz w:val="28"/>
        </w:rPr>
        <w:t xml:space="preserve">
      Актінің көшірмесін алды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күні,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көліктік бақылау органдарының қызметкерлеріне олардың құзыретіне сәйкес қызметтік міндеттерін орындауына заңсыз кедергі келтіргені үшін меншік түрі мен нысанына қарамастан жеке және заңды тұлғалар ҚР ӘҚБтК </w:t>
      </w:r>
      <w:r>
        <w:rPr>
          <w:rFonts w:ascii="Times New Roman"/>
          <w:b w:val="false"/>
          <w:i w:val="false"/>
          <w:color w:val="000000"/>
          <w:sz w:val="28"/>
        </w:rPr>
        <w:t>462-бабына</w:t>
      </w:r>
      <w:r>
        <w:rPr>
          <w:rFonts w:ascii="Times New Roman"/>
          <w:b w:val="false"/>
          <w:i w:val="false"/>
          <w:color w:val="000000"/>
          <w:sz w:val="28"/>
        </w:rPr>
        <w:t xml:space="preserve"> сәйкес жауапкершілікке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