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6aa3" w14:textId="eaf6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 саясатын бекіту туралы</w:t>
      </w:r>
    </w:p>
    <w:p>
      <w:pPr>
        <w:spacing w:after="0"/>
        <w:ind w:left="0"/>
        <w:jc w:val="both"/>
      </w:pPr>
      <w:r>
        <w:rPr>
          <w:rFonts w:ascii="Times New Roman"/>
          <w:b w:val="false"/>
          <w:i w:val="false"/>
          <w:color w:val="000000"/>
          <w:sz w:val="28"/>
        </w:rPr>
        <w:t>Қазақстан Республикасы Қаржы министрінің 2010 жылғы 7 қыркүйектегі N 444 Бұйрығы. Қазақстан Республикасының Әділет министрлігінде 2010 жылғы 22 қыркүйекте Нормативтік құқықтық кесімдерді мемлекеттік тіркеудің тізіліміне N 6505 болып енгізілді.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116-бабының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берілген </w:t>
      </w:r>
      <w:r>
        <w:rPr>
          <w:rFonts w:ascii="Times New Roman"/>
          <w:b w:val="false"/>
          <w:i w:val="false"/>
          <w:color w:val="000000"/>
          <w:sz w:val="28"/>
        </w:rPr>
        <w:t>Есеп саясаты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есептің, аудиторлық қызметтің әдістемесі департаменті (А.О. Төлеуов) осы бұйрықтың Қазақстан Республикасының Әділет министрлігінде мемлекеттік тіркелуін және заңнамада белгіленген тәртіппен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 2013 жылғы 1 қаңтардан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Жәмішев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7 қыркүйектегі</w:t>
            </w:r>
            <w:r>
              <w:br/>
            </w:r>
            <w:r>
              <w:rPr>
                <w:rFonts w:ascii="Times New Roman"/>
                <w:b w:val="false"/>
                <w:i w:val="false"/>
                <w:color w:val="000000"/>
                <w:sz w:val="20"/>
              </w:rPr>
              <w:t>№ 444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Есеп саясаты</w:t>
      </w:r>
    </w:p>
    <w:bookmarkEnd w:id="4"/>
    <w:p>
      <w:pPr>
        <w:spacing w:after="0"/>
        <w:ind w:left="0"/>
        <w:jc w:val="both"/>
      </w:pPr>
      <w:r>
        <w:rPr>
          <w:rFonts w:ascii="Times New Roman"/>
          <w:b w:val="false"/>
          <w:i w:val="false"/>
          <w:color w:val="ff0000"/>
          <w:sz w:val="28"/>
        </w:rPr>
        <w:t xml:space="preserve">
      Ескерту. Есеп саясаты жаңа редакцияда - ҚР Қаржы министрінің 18.03.2021 </w:t>
      </w:r>
      <w:r>
        <w:rPr>
          <w:rFonts w:ascii="Times New Roman"/>
          <w:b w:val="false"/>
          <w:i w:val="false"/>
          <w:color w:val="ff0000"/>
          <w:sz w:val="28"/>
        </w:rPr>
        <w:t>№ 230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2" w:id="5"/>
    <w:p>
      <w:pPr>
        <w:spacing w:after="0"/>
        <w:ind w:left="0"/>
        <w:jc w:val="left"/>
      </w:pPr>
      <w:r>
        <w:rPr>
          <w:rFonts w:ascii="Times New Roman"/>
          <w:b/>
          <w:i w:val="false"/>
          <w:color w:val="000000"/>
        </w:rPr>
        <w:t xml:space="preserve"> 1-тарау. Жалпы ережелер</w:t>
      </w:r>
    </w:p>
    <w:bookmarkEnd w:id="5"/>
    <w:bookmarkStart w:name="z163" w:id="6"/>
    <w:p>
      <w:pPr>
        <w:spacing w:after="0"/>
        <w:ind w:left="0"/>
        <w:jc w:val="both"/>
      </w:pPr>
      <w:r>
        <w:rPr>
          <w:rFonts w:ascii="Times New Roman"/>
          <w:b w:val="false"/>
          <w:i w:val="false"/>
          <w:color w:val="000000"/>
          <w:sz w:val="28"/>
        </w:rPr>
        <w:t xml:space="preserve">
      1. Есеп саясаты Қазақстан Республикасының Бюджет кодексіне және "Мемлекеттік мекемелерде бухгалтерлік есепке алуды жүргізу қағидаларын бекіту туралы"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6443 болып тіркелген) бекітілген Мемлекеттік мекемелерде бухгалтерлік есепке алуды жүргізу қағидаларына (бұдан әрі – Бухгалтерлік есепке алу қағидалары) сәйкес әзірленген.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28.12.2021 </w:t>
      </w:r>
      <w:r>
        <w:rPr>
          <w:rFonts w:ascii="Times New Roman"/>
          <w:b w:val="false"/>
          <w:i w:val="false"/>
          <w:color w:val="ff0000"/>
          <w:sz w:val="28"/>
        </w:rPr>
        <w:t>№ 1342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2. Есеп саясаты мемлекеттік мекемелерде қаржы есептілігін құрастырғанда және ұсынғанда қолданылатын, барлық мемлекеттік мекемелерге бірыңғай болып табылатын принциптерді, негіздерді, ережелерді, қағидалар мен практиканы қамтиды.</w:t>
      </w:r>
    </w:p>
    <w:bookmarkEnd w:id="7"/>
    <w:bookmarkStart w:name="z16" w:id="8"/>
    <w:p>
      <w:pPr>
        <w:spacing w:after="0"/>
        <w:ind w:left="0"/>
        <w:jc w:val="left"/>
      </w:pPr>
      <w:r>
        <w:rPr>
          <w:rFonts w:ascii="Times New Roman"/>
          <w:b/>
          <w:i w:val="false"/>
          <w:color w:val="000000"/>
        </w:rPr>
        <w:t xml:space="preserve"> 2-тарау. Бухгалтерлік есеп пен қаржы есептілігін жасаудың принциптері мен негізгі сапалық сипаттамасы</w:t>
      </w:r>
    </w:p>
    <w:bookmarkEnd w:id="8"/>
    <w:bookmarkStart w:name="z17" w:id="9"/>
    <w:p>
      <w:pPr>
        <w:spacing w:after="0"/>
        <w:ind w:left="0"/>
        <w:jc w:val="both"/>
      </w:pPr>
      <w:r>
        <w:rPr>
          <w:rFonts w:ascii="Times New Roman"/>
          <w:b w:val="false"/>
          <w:i w:val="false"/>
          <w:color w:val="000000"/>
          <w:sz w:val="28"/>
        </w:rPr>
        <w:t>
      3. Есептеу және қызметтің үздіксіздігі бухгалтерлік есепті жүргізу мен қаржы есептілігін жасаудың принциптері болып табылады.</w:t>
      </w:r>
    </w:p>
    <w:bookmarkEnd w:id="9"/>
    <w:bookmarkStart w:name="z18" w:id="10"/>
    <w:p>
      <w:pPr>
        <w:spacing w:after="0"/>
        <w:ind w:left="0"/>
        <w:jc w:val="both"/>
      </w:pPr>
      <w:r>
        <w:rPr>
          <w:rFonts w:ascii="Times New Roman"/>
          <w:b w:val="false"/>
          <w:i w:val="false"/>
          <w:color w:val="000000"/>
          <w:sz w:val="28"/>
        </w:rPr>
        <w:t>
      4. Есептеу принципі төлем уақытына қарамастан, оларды жасау фактісі бойынша операция қорытындыларын танумен қамтамасыз етіледі.</w:t>
      </w:r>
    </w:p>
    <w:bookmarkEnd w:id="10"/>
    <w:bookmarkStart w:name="z19" w:id="11"/>
    <w:p>
      <w:pPr>
        <w:spacing w:after="0"/>
        <w:ind w:left="0"/>
        <w:jc w:val="both"/>
      </w:pPr>
      <w:r>
        <w:rPr>
          <w:rFonts w:ascii="Times New Roman"/>
          <w:b w:val="false"/>
          <w:i w:val="false"/>
          <w:color w:val="000000"/>
          <w:sz w:val="28"/>
        </w:rPr>
        <w:t>
      5. Қызметтің үздіксіздік принципі мемлекеттік мекеме көз жетерлік болашақта жұмыс істеуге ниеті бар екенін, қызмет ауқымын тарату немесе елеулі қысқарту қажеттігі болмайтындығын білдіреді.</w:t>
      </w:r>
    </w:p>
    <w:bookmarkEnd w:id="11"/>
    <w:bookmarkStart w:name="z20" w:id="12"/>
    <w:p>
      <w:pPr>
        <w:spacing w:after="0"/>
        <w:ind w:left="0"/>
        <w:jc w:val="both"/>
      </w:pPr>
      <w:r>
        <w:rPr>
          <w:rFonts w:ascii="Times New Roman"/>
          <w:b w:val="false"/>
          <w:i w:val="false"/>
          <w:color w:val="000000"/>
          <w:sz w:val="28"/>
        </w:rPr>
        <w:t>
      6. Қаржылық есептіліктің негізгі сапалық сипаттамалары түсініктілік, орындылық, сенімділік, салыстырмалылық және уақтылық болып табылады.</w:t>
      </w:r>
    </w:p>
    <w:bookmarkEnd w:id="12"/>
    <w:p>
      <w:pPr>
        <w:spacing w:after="0"/>
        <w:ind w:left="0"/>
        <w:jc w:val="both"/>
      </w:pPr>
      <w:r>
        <w:rPr>
          <w:rFonts w:ascii="Times New Roman"/>
          <w:b w:val="false"/>
          <w:i w:val="false"/>
          <w:color w:val="000000"/>
          <w:sz w:val="28"/>
        </w:rPr>
        <w:t>
      Түсініктілік-қаржылық есептілікте ұсынылатын ақпарат пайдаланушыларға түсінікті.</w:t>
      </w:r>
    </w:p>
    <w:p>
      <w:pPr>
        <w:spacing w:after="0"/>
        <w:ind w:left="0"/>
        <w:jc w:val="both"/>
      </w:pPr>
      <w:r>
        <w:rPr>
          <w:rFonts w:ascii="Times New Roman"/>
          <w:b w:val="false"/>
          <w:i w:val="false"/>
          <w:color w:val="000000"/>
          <w:sz w:val="28"/>
        </w:rPr>
        <w:t>
      Орындылық-Ақпарат шешім қабылдайтын пайдаланушылар үшін орынды және оларға оқиғаларды бағалауға, олардың өткен бағаларын растауға немесе түзетуге көмектеседі.</w:t>
      </w:r>
    </w:p>
    <w:p>
      <w:pPr>
        <w:spacing w:after="0"/>
        <w:ind w:left="0"/>
        <w:jc w:val="both"/>
      </w:pPr>
      <w:r>
        <w:rPr>
          <w:rFonts w:ascii="Times New Roman"/>
          <w:b w:val="false"/>
          <w:i w:val="false"/>
          <w:color w:val="000000"/>
          <w:sz w:val="28"/>
        </w:rPr>
        <w:t>
      Сенімділік-пайдаланушылар ақпаратқа шыншыл ретінде сене алатын елеулі қателер мен бұрмаланулардың болмауы.</w:t>
      </w:r>
    </w:p>
    <w:p>
      <w:pPr>
        <w:spacing w:after="0"/>
        <w:ind w:left="0"/>
        <w:jc w:val="both"/>
      </w:pPr>
      <w:r>
        <w:rPr>
          <w:rFonts w:ascii="Times New Roman"/>
          <w:b w:val="false"/>
          <w:i w:val="false"/>
          <w:color w:val="000000"/>
          <w:sz w:val="28"/>
        </w:rPr>
        <w:t>
      Салыстырмалылық-әртүрлі кезеңдердегі және әртүрлі мемлекеттік мекемелердегі ақпаратты салыстыру мүмкіндігі. Осындай операциялардың қаржылық нәтижелері барлық мемлекеттік мекемелер үшін бірыңғай әдістеме бойынша есептеледі.</w:t>
      </w:r>
    </w:p>
    <w:bookmarkStart w:name="z21" w:id="13"/>
    <w:p>
      <w:pPr>
        <w:spacing w:after="0"/>
        <w:ind w:left="0"/>
        <w:jc w:val="left"/>
      </w:pPr>
      <w:r>
        <w:rPr>
          <w:rFonts w:ascii="Times New Roman"/>
          <w:b/>
          <w:i w:val="false"/>
          <w:color w:val="000000"/>
        </w:rPr>
        <w:t xml:space="preserve"> 3-тарау. Қаржылық есептілік элементтері мен оларды тану</w:t>
      </w:r>
    </w:p>
    <w:bookmarkEnd w:id="13"/>
    <w:bookmarkStart w:name="z22" w:id="14"/>
    <w:p>
      <w:pPr>
        <w:spacing w:after="0"/>
        <w:ind w:left="0"/>
        <w:jc w:val="both"/>
      </w:pPr>
      <w:r>
        <w:rPr>
          <w:rFonts w:ascii="Times New Roman"/>
          <w:b w:val="false"/>
          <w:i w:val="false"/>
          <w:color w:val="000000"/>
          <w:sz w:val="28"/>
        </w:rPr>
        <w:t>
      7. Активтер, міндеттемелер және таза активтер/капитал қаржы жағдайын бағалауға байланысты қаржылық есептілік элементтері болып табылады.</w:t>
      </w:r>
    </w:p>
    <w:bookmarkEnd w:id="14"/>
    <w:p>
      <w:pPr>
        <w:spacing w:after="0"/>
        <w:ind w:left="0"/>
        <w:jc w:val="both"/>
      </w:pPr>
      <w:r>
        <w:rPr>
          <w:rFonts w:ascii="Times New Roman"/>
          <w:b w:val="false"/>
          <w:i w:val="false"/>
          <w:color w:val="000000"/>
          <w:sz w:val="28"/>
        </w:rPr>
        <w:t>
      Активтерге өткен оқиғалар нәтижесінде мемлекеттік мекеменің бақылауындағы ресурстар жатқызылады, олардан болашақта экономикалық пайда немесе сервистік әлеует күтіледі.</w:t>
      </w:r>
    </w:p>
    <w:p>
      <w:pPr>
        <w:spacing w:after="0"/>
        <w:ind w:left="0"/>
        <w:jc w:val="both"/>
      </w:pPr>
      <w:r>
        <w:rPr>
          <w:rFonts w:ascii="Times New Roman"/>
          <w:b w:val="false"/>
          <w:i w:val="false"/>
          <w:color w:val="000000"/>
          <w:sz w:val="28"/>
        </w:rPr>
        <w:t>
      Мемлекеттік мекеменің реттелуі экономикалық пайданы немесе сервистік әлеуетті қамтитын ресурстардың шығып қалуына әкеп соқтыратын өткен оқиғалардан туындайтын елеулі міндеті міндеттеме болып табылады.</w:t>
      </w:r>
    </w:p>
    <w:p>
      <w:pPr>
        <w:spacing w:after="0"/>
        <w:ind w:left="0"/>
        <w:jc w:val="both"/>
      </w:pPr>
      <w:r>
        <w:rPr>
          <w:rFonts w:ascii="Times New Roman"/>
          <w:b w:val="false"/>
          <w:i w:val="false"/>
          <w:color w:val="000000"/>
          <w:sz w:val="28"/>
        </w:rPr>
        <w:t>
      Барлық міндеттемелерді алып тастағаннан кейін қалатын активтердегі үлес таза активтер/капитал болып табылады.</w:t>
      </w:r>
    </w:p>
    <w:bookmarkStart w:name="z23" w:id="15"/>
    <w:p>
      <w:pPr>
        <w:spacing w:after="0"/>
        <w:ind w:left="0"/>
        <w:jc w:val="both"/>
      </w:pPr>
      <w:r>
        <w:rPr>
          <w:rFonts w:ascii="Times New Roman"/>
          <w:b w:val="false"/>
          <w:i w:val="false"/>
          <w:color w:val="000000"/>
          <w:sz w:val="28"/>
        </w:rPr>
        <w:t>
      8. Кірістер мен шығыстар қаржы қызметінің қорытындылары туралы есепте қызмет нәтижелерінің өлшемдеріне тікелей байланысты элементтері болып табылады.</w:t>
      </w:r>
    </w:p>
    <w:bookmarkEnd w:id="15"/>
    <w:p>
      <w:pPr>
        <w:spacing w:after="0"/>
        <w:ind w:left="0"/>
        <w:jc w:val="both"/>
      </w:pPr>
      <w:r>
        <w:rPr>
          <w:rFonts w:ascii="Times New Roman"/>
          <w:b w:val="false"/>
          <w:i w:val="false"/>
          <w:color w:val="000000"/>
          <w:sz w:val="28"/>
        </w:rPr>
        <w:t>
      Активтердің қосылуы немесе өсімі нысанында есепті кезең ішінде экономикалық пайданың немесе сервистік әлеуеттің өсуі немесе капиталға қатысатын тұлғалардың жарналарына байланысты өсуден өзгеше таза активтердің/капиталдың өсуіне әкеп соғатын міндеттемелердің азаюы кірістер болып табылады.</w:t>
      </w:r>
    </w:p>
    <w:p>
      <w:pPr>
        <w:spacing w:after="0"/>
        <w:ind w:left="0"/>
        <w:jc w:val="both"/>
      </w:pPr>
      <w:r>
        <w:rPr>
          <w:rFonts w:ascii="Times New Roman"/>
          <w:b w:val="false"/>
          <w:i w:val="false"/>
          <w:color w:val="000000"/>
          <w:sz w:val="28"/>
        </w:rPr>
        <w:t>
      Активтердің азаюы немесе кетуі түрінде есепті кезең ішінде экономикалық пайданың немесе сервистік әлеуеттің азаюы немесе капиталға қатысатын тұлғалардың арасында бөлінуге байланысты азаюдан өзгеше таза активтердің/капиталдың азаюына әкелетін міндеттемелердің пайда болуы шығыстар болып табылады.</w:t>
      </w:r>
    </w:p>
    <w:bookmarkStart w:name="z24" w:id="16"/>
    <w:p>
      <w:pPr>
        <w:spacing w:after="0"/>
        <w:ind w:left="0"/>
        <w:jc w:val="both"/>
      </w:pPr>
      <w:r>
        <w:rPr>
          <w:rFonts w:ascii="Times New Roman"/>
          <w:b w:val="false"/>
          <w:i w:val="false"/>
          <w:color w:val="000000"/>
          <w:sz w:val="28"/>
        </w:rPr>
        <w:t>
      9. Қаржы есептілігі элементтерінің анықтамасына жауап беретін бап, егер:</w:t>
      </w:r>
    </w:p>
    <w:bookmarkEnd w:id="16"/>
    <w:p>
      <w:pPr>
        <w:spacing w:after="0"/>
        <w:ind w:left="0"/>
        <w:jc w:val="both"/>
      </w:pPr>
      <w:r>
        <w:rPr>
          <w:rFonts w:ascii="Times New Roman"/>
          <w:b w:val="false"/>
          <w:i w:val="false"/>
          <w:color w:val="000000"/>
          <w:sz w:val="28"/>
        </w:rPr>
        <w:t>
      1) бапқа байланысты кез келген болашақтағы экономикалық пайданы немесе сервистік әлеуетті мемлекеттік мекеме алады деген ықтималдық болса;</w:t>
      </w:r>
    </w:p>
    <w:p>
      <w:pPr>
        <w:spacing w:after="0"/>
        <w:ind w:left="0"/>
        <w:jc w:val="both"/>
      </w:pPr>
      <w:r>
        <w:rPr>
          <w:rFonts w:ascii="Times New Roman"/>
          <w:b w:val="false"/>
          <w:i w:val="false"/>
          <w:color w:val="000000"/>
          <w:sz w:val="28"/>
        </w:rPr>
        <w:t>
      2) сатып алуға арналған нақты шығындар немесе объектінің құны сенімді түрде өлшене алатын болса актив ретінде танылады.</w:t>
      </w:r>
    </w:p>
    <w:p>
      <w:pPr>
        <w:spacing w:after="0"/>
        <w:ind w:left="0"/>
        <w:jc w:val="both"/>
      </w:pPr>
      <w:r>
        <w:rPr>
          <w:rFonts w:ascii="Times New Roman"/>
          <w:b w:val="false"/>
          <w:i w:val="false"/>
          <w:color w:val="000000"/>
          <w:sz w:val="28"/>
        </w:rPr>
        <w:t>
      Қаржылық есептілік элементінің анықтамасына жауап беретін бап, егер:</w:t>
      </w:r>
    </w:p>
    <w:p>
      <w:pPr>
        <w:spacing w:after="0"/>
        <w:ind w:left="0"/>
        <w:jc w:val="both"/>
      </w:pPr>
      <w:r>
        <w:rPr>
          <w:rFonts w:ascii="Times New Roman"/>
          <w:b w:val="false"/>
          <w:i w:val="false"/>
          <w:color w:val="000000"/>
          <w:sz w:val="28"/>
        </w:rPr>
        <w:t>
      1) субъектінің өткен оқиғаның нәтижесінде қазіргі міндеттемелері бар болса;</w:t>
      </w:r>
    </w:p>
    <w:p>
      <w:pPr>
        <w:spacing w:after="0"/>
        <w:ind w:left="0"/>
        <w:jc w:val="both"/>
      </w:pPr>
      <w:r>
        <w:rPr>
          <w:rFonts w:ascii="Times New Roman"/>
          <w:b w:val="false"/>
          <w:i w:val="false"/>
          <w:color w:val="000000"/>
          <w:sz w:val="28"/>
        </w:rPr>
        <w:t>
      2) міндеттемені өтеу үшін өзінде экономикалық пайданы немесе сервистік әлеуетті қамтитын ресурстарды шығару талап етіледі деген ықтималдық бар болса;</w:t>
      </w:r>
    </w:p>
    <w:p>
      <w:pPr>
        <w:spacing w:after="0"/>
        <w:ind w:left="0"/>
        <w:jc w:val="both"/>
      </w:pPr>
      <w:r>
        <w:rPr>
          <w:rFonts w:ascii="Times New Roman"/>
          <w:b w:val="false"/>
          <w:i w:val="false"/>
          <w:color w:val="000000"/>
          <w:sz w:val="28"/>
        </w:rPr>
        <w:t>
      3) міндеттемені сенімді айқындау мүмкін болса, міндеттеме ретінде танылады.</w:t>
      </w:r>
    </w:p>
    <w:bookmarkStart w:name="z25" w:id="17"/>
    <w:p>
      <w:pPr>
        <w:spacing w:after="0"/>
        <w:ind w:left="0"/>
        <w:jc w:val="both"/>
      </w:pPr>
      <w:r>
        <w:rPr>
          <w:rFonts w:ascii="Times New Roman"/>
          <w:b w:val="false"/>
          <w:i w:val="false"/>
          <w:color w:val="000000"/>
          <w:sz w:val="28"/>
        </w:rPr>
        <w:t>
      10. Актив келесі кез келген критерийлерге сәйкес келген жағдайда айналымды ретінде жіктеледі:</w:t>
      </w:r>
    </w:p>
    <w:bookmarkEnd w:id="17"/>
    <w:p>
      <w:pPr>
        <w:spacing w:after="0"/>
        <w:ind w:left="0"/>
        <w:jc w:val="both"/>
      </w:pPr>
      <w:r>
        <w:rPr>
          <w:rFonts w:ascii="Times New Roman"/>
          <w:b w:val="false"/>
          <w:i w:val="false"/>
          <w:color w:val="000000"/>
          <w:sz w:val="28"/>
        </w:rPr>
        <w:t>
      1) оның өткізілуі немесе сатылуы немесе қалыпты операциялық топтама барысында тұтыну үшін болжанады;</w:t>
      </w:r>
    </w:p>
    <w:p>
      <w:pPr>
        <w:spacing w:after="0"/>
        <w:ind w:left="0"/>
        <w:jc w:val="both"/>
      </w:pPr>
      <w:r>
        <w:rPr>
          <w:rFonts w:ascii="Times New Roman"/>
          <w:b w:val="false"/>
          <w:i w:val="false"/>
          <w:color w:val="000000"/>
          <w:sz w:val="28"/>
        </w:rPr>
        <w:t>
      2) ол негізінен сауда мақсатына арналған;</w:t>
      </w:r>
    </w:p>
    <w:p>
      <w:pPr>
        <w:spacing w:after="0"/>
        <w:ind w:left="0"/>
        <w:jc w:val="both"/>
      </w:pPr>
      <w:r>
        <w:rPr>
          <w:rFonts w:ascii="Times New Roman"/>
          <w:b w:val="false"/>
          <w:i w:val="false"/>
          <w:color w:val="000000"/>
          <w:sz w:val="28"/>
        </w:rPr>
        <w:t>
      3) есепті күннен кейінгі 12 ай ішінде оны сату болжанады;</w:t>
      </w:r>
    </w:p>
    <w:p>
      <w:pPr>
        <w:spacing w:after="0"/>
        <w:ind w:left="0"/>
        <w:jc w:val="both"/>
      </w:pPr>
      <w:r>
        <w:rPr>
          <w:rFonts w:ascii="Times New Roman"/>
          <w:b w:val="false"/>
          <w:i w:val="false"/>
          <w:color w:val="000000"/>
          <w:sz w:val="28"/>
        </w:rPr>
        <w:t>
      4) есепті күннен кейінгі ең болмағанда 12 айға оны айырбастауға немесе міндеттеме бойынша есептеу үшін қолдануға тыйым салынбаса, бұл ақшалай қаражаттар немесе ақша баламалары.</w:t>
      </w:r>
    </w:p>
    <w:p>
      <w:pPr>
        <w:spacing w:after="0"/>
        <w:ind w:left="0"/>
        <w:jc w:val="both"/>
      </w:pPr>
      <w:r>
        <w:rPr>
          <w:rFonts w:ascii="Times New Roman"/>
          <w:b w:val="false"/>
          <w:i w:val="false"/>
          <w:color w:val="000000"/>
          <w:sz w:val="28"/>
        </w:rPr>
        <w:t>
      Өзге активтер ұзақ мерзімді ретінде жіктеледі.</w:t>
      </w:r>
    </w:p>
    <w:bookmarkStart w:name="z26" w:id="18"/>
    <w:p>
      <w:pPr>
        <w:spacing w:after="0"/>
        <w:ind w:left="0"/>
        <w:jc w:val="both"/>
      </w:pPr>
      <w:r>
        <w:rPr>
          <w:rFonts w:ascii="Times New Roman"/>
          <w:b w:val="false"/>
          <w:i w:val="false"/>
          <w:color w:val="000000"/>
          <w:sz w:val="28"/>
        </w:rPr>
        <w:t>
      11. Міндеттеме мына критерийлердің кез келгенін қанағаттандырғанда, қысқа мерзімді ретінде:</w:t>
      </w:r>
    </w:p>
    <w:bookmarkEnd w:id="18"/>
    <w:p>
      <w:pPr>
        <w:spacing w:after="0"/>
        <w:ind w:left="0"/>
        <w:jc w:val="both"/>
      </w:pPr>
      <w:r>
        <w:rPr>
          <w:rFonts w:ascii="Times New Roman"/>
          <w:b w:val="false"/>
          <w:i w:val="false"/>
          <w:color w:val="000000"/>
          <w:sz w:val="28"/>
        </w:rPr>
        <w:t>
      1) оны өтеу қалыпты операциялық цикл шегінде жүргізу болжанған болса;</w:t>
      </w:r>
    </w:p>
    <w:p>
      <w:pPr>
        <w:spacing w:after="0"/>
        <w:ind w:left="0"/>
        <w:jc w:val="both"/>
      </w:pPr>
      <w:r>
        <w:rPr>
          <w:rFonts w:ascii="Times New Roman"/>
          <w:b w:val="false"/>
          <w:i w:val="false"/>
          <w:color w:val="000000"/>
          <w:sz w:val="28"/>
        </w:rPr>
        <w:t>
      2) негізінен сауда мақсатына арналған болса;</w:t>
      </w:r>
    </w:p>
    <w:p>
      <w:pPr>
        <w:spacing w:after="0"/>
        <w:ind w:left="0"/>
        <w:jc w:val="both"/>
      </w:pPr>
      <w:r>
        <w:rPr>
          <w:rFonts w:ascii="Times New Roman"/>
          <w:b w:val="false"/>
          <w:i w:val="false"/>
          <w:color w:val="000000"/>
          <w:sz w:val="28"/>
        </w:rPr>
        <w:t>
      3) есеп мерзімінен кейін 12 ай ішінде өтелуі;</w:t>
      </w:r>
    </w:p>
    <w:p>
      <w:pPr>
        <w:spacing w:after="0"/>
        <w:ind w:left="0"/>
        <w:jc w:val="both"/>
      </w:pPr>
      <w:r>
        <w:rPr>
          <w:rFonts w:ascii="Times New Roman"/>
          <w:b w:val="false"/>
          <w:i w:val="false"/>
          <w:color w:val="000000"/>
          <w:sz w:val="28"/>
        </w:rPr>
        <w:t>
      4) мемлекеттік мекеме есепті күннен кейінгі ең болмағанда, 12 айға міндеттемені өтеуді кейінге қалдырудың шартсыз құқығына ие болса жіктеледі.</w:t>
      </w:r>
    </w:p>
    <w:p>
      <w:pPr>
        <w:spacing w:after="0"/>
        <w:ind w:left="0"/>
        <w:jc w:val="both"/>
      </w:pPr>
      <w:r>
        <w:rPr>
          <w:rFonts w:ascii="Times New Roman"/>
          <w:b w:val="false"/>
          <w:i w:val="false"/>
          <w:color w:val="000000"/>
          <w:sz w:val="28"/>
        </w:rPr>
        <w:t>
      Өзге активтер ұзақ мерзімді ретінде жіктеледі.</w:t>
      </w:r>
    </w:p>
    <w:bookmarkStart w:name="z27" w:id="19"/>
    <w:p>
      <w:pPr>
        <w:spacing w:after="0"/>
        <w:ind w:left="0"/>
        <w:jc w:val="both"/>
      </w:pPr>
      <w:r>
        <w:rPr>
          <w:rFonts w:ascii="Times New Roman"/>
          <w:b w:val="false"/>
          <w:i w:val="false"/>
          <w:color w:val="000000"/>
          <w:sz w:val="28"/>
        </w:rPr>
        <w:t>
      12. Есепті жылдың соңында ұзақ мерзімді берешек ұзақ мерзімді берешектің қысқа мерзімді (ағымдағы) бөлігін бөліп шығару мақсатымен қайта қаралады.</w:t>
      </w:r>
    </w:p>
    <w:bookmarkEnd w:id="19"/>
    <w:bookmarkStart w:name="z28" w:id="20"/>
    <w:p>
      <w:pPr>
        <w:spacing w:after="0"/>
        <w:ind w:left="0"/>
        <w:jc w:val="left"/>
      </w:pPr>
      <w:r>
        <w:rPr>
          <w:rFonts w:ascii="Times New Roman"/>
          <w:b/>
          <w:i w:val="false"/>
          <w:color w:val="000000"/>
        </w:rPr>
        <w:t xml:space="preserve"> 4-тарау. Қаржылық есептілік</w:t>
      </w:r>
    </w:p>
    <w:bookmarkEnd w:id="20"/>
    <w:bookmarkStart w:name="z29" w:id="21"/>
    <w:p>
      <w:pPr>
        <w:spacing w:after="0"/>
        <w:ind w:left="0"/>
        <w:jc w:val="both"/>
      </w:pPr>
      <w:r>
        <w:rPr>
          <w:rFonts w:ascii="Times New Roman"/>
          <w:b w:val="false"/>
          <w:i w:val="false"/>
          <w:color w:val="000000"/>
          <w:sz w:val="28"/>
        </w:rPr>
        <w:t xml:space="preserve">
      13. Мемлекеттік мекемелердің қаржылық есептілікті жасауы және ұсынуы "Қаржылық есептілік нысандарын және оларды жасау мен ұсыну қағидаларын бекіту туралы" Қазақстан Республикасы Қаржы министрінің 2017 жылғы 1 тамыздағы № 468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15594 болып тіркелген) бекітілген Қаржылық есептілік нысандарын және оларды жасау мен ұсыну қағидаларына сәйкес жүзеге асырылады.</w:t>
      </w:r>
    </w:p>
    <w:bookmarkEnd w:id="21"/>
    <w:p>
      <w:pPr>
        <w:spacing w:after="0"/>
        <w:ind w:left="0"/>
        <w:jc w:val="both"/>
      </w:pPr>
      <w:r>
        <w:rPr>
          <w:rFonts w:ascii="Times New Roman"/>
          <w:b w:val="false"/>
          <w:i w:val="false"/>
          <w:color w:val="000000"/>
          <w:sz w:val="28"/>
        </w:rPr>
        <w:t xml:space="preserve">
      Бюджеттік бағдарламалар әкімшілері мен бюджетті атқару жөніндегі уәкілетті органның шоғырландырылған қаржылық есептілікті жасауы және ұсынуы "Бюджеттік бағдарламалар әкімшілері мен бюджетті атқару жөніндегі жергілікті уәкілетті органдардың шоғырландырылған қаржылық есептілікті жасау қағидаларын бекіту туралы" Қазақстан Республикасы Қаржы министрінің 2016 жылғы 6 желтоқсандағы № 640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14624 болып тіркелген) Бюджеттік бағдарламалар әкiмшiлерi мен бюджеттi атқару жөнiндегi жергілікті уәкiлеттi органдардың шоғырландырылған қаржылық есептілікті жасау қағидаларына сәйкес жүзеге асырылады.</w:t>
      </w:r>
    </w:p>
    <w:p>
      <w:pPr>
        <w:spacing w:after="0"/>
        <w:ind w:left="0"/>
        <w:jc w:val="both"/>
      </w:pPr>
      <w:r>
        <w:rPr>
          <w:rFonts w:ascii="Times New Roman"/>
          <w:b w:val="false"/>
          <w:i w:val="false"/>
          <w:color w:val="000000"/>
          <w:sz w:val="28"/>
        </w:rPr>
        <w:t xml:space="preserve">
      Берешектің жай-күйі туралы қаржылық есептілікті жасау және ұсыну "Берешектің жай-күйі туралы қаржылық есептiлiкті жасау және ұсыну қағидаларын бекіту туралы" Қазақстан Республикасы Премьер-Министрінің орынбасары – Қаржы министрінің 2022 жылғы 31 наурыздағы №344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27339 болып тіркелген) бекітілген Берешектің жай-күйі туралы қаржылық есептілікті жасау және ұсыну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Премьер-Министрінің орынбасары - Қаржы министрінің 16.02.2023 </w:t>
      </w:r>
      <w:r>
        <w:rPr>
          <w:rFonts w:ascii="Times New Roman"/>
          <w:b w:val="false"/>
          <w:i w:val="false"/>
          <w:color w:val="000000"/>
          <w:sz w:val="28"/>
        </w:rPr>
        <w:t>№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2"/>
    <w:p>
      <w:pPr>
        <w:spacing w:after="0"/>
        <w:ind w:left="0"/>
        <w:jc w:val="both"/>
      </w:pPr>
      <w:r>
        <w:rPr>
          <w:rFonts w:ascii="Times New Roman"/>
          <w:b w:val="false"/>
          <w:i w:val="false"/>
          <w:color w:val="000000"/>
          <w:sz w:val="28"/>
        </w:rPr>
        <w:t>
      14. Жылдық қаржылық есептілік үшін есепті кезең қаржы жылы болып табылады.</w:t>
      </w:r>
    </w:p>
    <w:bookmarkEnd w:id="22"/>
    <w:p>
      <w:pPr>
        <w:spacing w:after="0"/>
        <w:ind w:left="0"/>
        <w:jc w:val="both"/>
      </w:pPr>
      <w:r>
        <w:rPr>
          <w:rFonts w:ascii="Times New Roman"/>
          <w:b w:val="false"/>
          <w:i w:val="false"/>
          <w:color w:val="000000"/>
          <w:sz w:val="28"/>
        </w:rPr>
        <w:t>
      Қайта құрылған мемлекеттік мекеме үшін бірінші есептілік жыл оның мемлекеттік тіркеу кезінен сол жылдың 31 желтоқсанын қоса алғандағы кезден басталады.</w:t>
      </w:r>
    </w:p>
    <w:p>
      <w:pPr>
        <w:spacing w:after="0"/>
        <w:ind w:left="0"/>
        <w:jc w:val="both"/>
      </w:pPr>
      <w:r>
        <w:rPr>
          <w:rFonts w:ascii="Times New Roman"/>
          <w:b w:val="false"/>
          <w:i w:val="false"/>
          <w:color w:val="000000"/>
          <w:sz w:val="28"/>
        </w:rPr>
        <w:t>
      Жылдық қаржылық есептілік ағымдағы қаржы жылының 31 желтоқсандағы жағдай бойынша жасалады. Жарты жылдық қаржылық есептілік ағымдағы қаржы жылының 30 маусымдағы жағдай бойынша жасалады.</w:t>
      </w:r>
    </w:p>
    <w:p>
      <w:pPr>
        <w:spacing w:after="0"/>
        <w:ind w:left="0"/>
        <w:jc w:val="both"/>
      </w:pPr>
      <w:r>
        <w:rPr>
          <w:rFonts w:ascii="Times New Roman"/>
          <w:b w:val="false"/>
          <w:i w:val="false"/>
          <w:color w:val="000000"/>
          <w:sz w:val="28"/>
        </w:rPr>
        <w:t>
      Қаржылық есеп беру Қазақстан Республикасының ұлттық валютасында ұсынылады.</w:t>
      </w:r>
    </w:p>
    <w:bookmarkStart w:name="z31" w:id="23"/>
    <w:p>
      <w:pPr>
        <w:spacing w:after="0"/>
        <w:ind w:left="0"/>
        <w:jc w:val="left"/>
      </w:pPr>
      <w:r>
        <w:rPr>
          <w:rFonts w:ascii="Times New Roman"/>
          <w:b/>
          <w:i w:val="false"/>
          <w:color w:val="000000"/>
        </w:rPr>
        <w:t xml:space="preserve"> 5-тарау. Бухгалтерлік есепті ұйымдастыру</w:t>
      </w:r>
    </w:p>
    <w:bookmarkEnd w:id="23"/>
    <w:bookmarkStart w:name="z32" w:id="24"/>
    <w:p>
      <w:pPr>
        <w:spacing w:after="0"/>
        <w:ind w:left="0"/>
        <w:jc w:val="both"/>
      </w:pPr>
      <w:r>
        <w:rPr>
          <w:rFonts w:ascii="Times New Roman"/>
          <w:b w:val="false"/>
          <w:i w:val="false"/>
          <w:color w:val="000000"/>
          <w:sz w:val="28"/>
        </w:rPr>
        <w:t xml:space="preserve">
      15. Республикалық және жергілікті бюджеттер есебінен ұсталатын мемлекеттік мекемелерде бухгалтерлік есепке алуды жүргізу тәртібі "Мемлекеттік мекемелердің бухгалтерлік есепке алу шоттарының жоспарын бекіту туралы" Қазақстан Республикасы Қаржы министрінің 2010 жылғы 15 маусымдағы № 281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6314 болып тіркелген) бекітілген Бухгалтерлік есепке алу қағидаларына және Мемлекеттік мекемелердің бухгалтерлік есепке алу шоттарының жоспарына сәйкес жүзеге асырылады.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28.12.2021 </w:t>
      </w:r>
      <w:r>
        <w:rPr>
          <w:rFonts w:ascii="Times New Roman"/>
          <w:b w:val="false"/>
          <w:i w:val="false"/>
          <w:color w:val="ff0000"/>
          <w:sz w:val="28"/>
        </w:rPr>
        <w:t>№ 1342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16. Бюджеттік бағдарламалардың әкімшілері бюджетті атқару жөніндегі орталық уәкілетті органмен келісім бойынша өз жүйесінің мемлекеттік мекемелерінде олардың қызметінің ерекшелігін ескере отырып және мемлекеттік мекемелерде бухгалтерлік есеп жүргізуді және осы есеп саясатын сақтай отырып, бухгалтерлік есеп жөніндегі жалпы ережелерді қолдану тәртібі туралы нұсқаулар беруі мүмкін.</w:t>
      </w:r>
    </w:p>
    <w:bookmarkEnd w:id="25"/>
    <w:p>
      <w:pPr>
        <w:spacing w:after="0"/>
        <w:ind w:left="0"/>
        <w:jc w:val="both"/>
      </w:pPr>
      <w:r>
        <w:rPr>
          <w:rFonts w:ascii="Times New Roman"/>
          <w:b w:val="false"/>
          <w:i w:val="false"/>
          <w:color w:val="000000"/>
          <w:sz w:val="28"/>
        </w:rPr>
        <w:t>
      Мемлекеттік мекеме бухгалтерлік есепті Бухгалтерлік есеп қағидаларына сәйкес бухгалтерлік есептің мемориалдық-ордерлік нысаны бойынша жүзеге асырады.</w:t>
      </w:r>
    </w:p>
    <w:bookmarkStart w:name="z34" w:id="26"/>
    <w:p>
      <w:pPr>
        <w:spacing w:after="0"/>
        <w:ind w:left="0"/>
        <w:jc w:val="left"/>
      </w:pPr>
      <w:r>
        <w:rPr>
          <w:rFonts w:ascii="Times New Roman"/>
          <w:b/>
          <w:i w:val="false"/>
          <w:color w:val="000000"/>
        </w:rPr>
        <w:t xml:space="preserve"> 6-тарау. Ақша қаражаттары мен олардың баламалары</w:t>
      </w:r>
    </w:p>
    <w:bookmarkEnd w:id="26"/>
    <w:bookmarkStart w:name="z35" w:id="27"/>
    <w:p>
      <w:pPr>
        <w:spacing w:after="0"/>
        <w:ind w:left="0"/>
        <w:jc w:val="both"/>
      </w:pPr>
      <w:r>
        <w:rPr>
          <w:rFonts w:ascii="Times New Roman"/>
          <w:b w:val="false"/>
          <w:i w:val="false"/>
          <w:color w:val="000000"/>
          <w:sz w:val="28"/>
        </w:rPr>
        <w:t>
      17. Мемлекеттік мекемелермен ақшалай қаражаттарды қолдану қатаң мақсатты тағайындау бойынша жүзеге асырылады. Ағымдағы қаржы жылының 31 желтоқсанының аяғына дейінгі мерзімді қоса алғандағы қолданылмаған жоспарлы тағайындаулардың қалдықтары жойылады. Мемлекеттік мекеме тура әдісті қолдана отырып, қаржыландыру көздері бойынша мемлекеттік мекеменің ақшалай қозғалысы туралы есепте операциялық қызметтен ақшалай қаражаттарының қозғалысы туралы деректерді ұсынады.</w:t>
      </w:r>
    </w:p>
    <w:bookmarkEnd w:id="27"/>
    <w:bookmarkStart w:name="z36" w:id="28"/>
    <w:p>
      <w:pPr>
        <w:spacing w:after="0"/>
        <w:ind w:left="0"/>
        <w:jc w:val="both"/>
      </w:pPr>
      <w:r>
        <w:rPr>
          <w:rFonts w:ascii="Times New Roman"/>
          <w:b w:val="false"/>
          <w:i w:val="false"/>
          <w:color w:val="000000"/>
          <w:sz w:val="28"/>
        </w:rPr>
        <w:t>
      18. Мемлекеттік мекемеде ақша қаражатын және олардың баламаларын есепке алу тәртібі Бухгалтерлік есеп қағидаларының "Ақша қаражатын және олардың баламаларын есепке алу тәртібі" 4-тарауында анықталған.</w:t>
      </w:r>
    </w:p>
    <w:bookmarkEnd w:id="28"/>
    <w:bookmarkStart w:name="z37" w:id="29"/>
    <w:p>
      <w:pPr>
        <w:spacing w:after="0"/>
        <w:ind w:left="0"/>
        <w:jc w:val="left"/>
      </w:pPr>
      <w:r>
        <w:rPr>
          <w:rFonts w:ascii="Times New Roman"/>
          <w:b/>
          <w:i w:val="false"/>
          <w:color w:val="000000"/>
        </w:rPr>
        <w:t xml:space="preserve"> 7-тарау. Қаржы инвестициялары</w:t>
      </w:r>
    </w:p>
    <w:bookmarkEnd w:id="29"/>
    <w:bookmarkStart w:name="z38" w:id="30"/>
    <w:p>
      <w:pPr>
        <w:spacing w:after="0"/>
        <w:ind w:left="0"/>
        <w:jc w:val="both"/>
      </w:pPr>
      <w:r>
        <w:rPr>
          <w:rFonts w:ascii="Times New Roman"/>
          <w:b w:val="false"/>
          <w:i w:val="false"/>
          <w:color w:val="000000"/>
          <w:sz w:val="28"/>
        </w:rPr>
        <w:t>
      19. Қаржылық инвестициялар (квазимемлекеттік сектор субъектілерінің жарғылық капиталына инвестициялардан басқа) бастапқы танылған кезде қаржылық нәтиже арқылы әділ құны бойынша есепке алынбайтын қаржылық актив жағдайында осы қаржылық активті сатып алумен тікелей байланысты мәміле бойынша шығындарды қосқанда әділ құны бойынша бағаланады.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20. Кейіннен бюджеттік бағдарламалардың әкімшісі:</w:t>
      </w:r>
    </w:p>
    <w:bookmarkEnd w:id="31"/>
    <w:p>
      <w:pPr>
        <w:spacing w:after="0"/>
        <w:ind w:left="0"/>
        <w:jc w:val="both"/>
      </w:pPr>
      <w:r>
        <w:rPr>
          <w:rFonts w:ascii="Times New Roman"/>
          <w:b w:val="false"/>
          <w:i w:val="false"/>
          <w:color w:val="000000"/>
          <w:sz w:val="28"/>
        </w:rPr>
        <w:t>
      1) қаржылық нәтижені танығанда әділ құны бойынша ескерілетін қаржы инвестициялары;</w:t>
      </w:r>
    </w:p>
    <w:p>
      <w:pPr>
        <w:spacing w:after="0"/>
        <w:ind w:left="0"/>
        <w:jc w:val="both"/>
      </w:pPr>
      <w:r>
        <w:rPr>
          <w:rFonts w:ascii="Times New Roman"/>
          <w:b w:val="false"/>
          <w:i w:val="false"/>
          <w:color w:val="000000"/>
          <w:sz w:val="28"/>
        </w:rPr>
        <w:t>
      2) таза активтерді\капиталды танығанда әділ құны бойынша – сатуға қолда бар қаржы инвестицияларының таза активтерді\капиталды;</w:t>
      </w:r>
    </w:p>
    <w:p>
      <w:pPr>
        <w:spacing w:after="0"/>
        <w:ind w:left="0"/>
        <w:jc w:val="both"/>
      </w:pPr>
      <w:r>
        <w:rPr>
          <w:rFonts w:ascii="Times New Roman"/>
          <w:b w:val="false"/>
          <w:i w:val="false"/>
          <w:color w:val="000000"/>
          <w:sz w:val="28"/>
        </w:rPr>
        <w:t>
      3) пайыздың тиімді мөлшері әдісін қолдану арқылы амортизацияланған құн бойынша – өтегенге дейін ұсталатын қаржы инвестициялары;</w:t>
      </w:r>
    </w:p>
    <w:p>
      <w:pPr>
        <w:spacing w:after="0"/>
        <w:ind w:left="0"/>
        <w:jc w:val="both"/>
      </w:pPr>
      <w:r>
        <w:rPr>
          <w:rFonts w:ascii="Times New Roman"/>
          <w:b w:val="false"/>
          <w:i w:val="false"/>
          <w:color w:val="000000"/>
          <w:sz w:val="28"/>
        </w:rPr>
        <w:t>
      4) квазимемлекеттік сектор субъектілерінің жарғылық капиталына қаржылық инвестициялар – нақты жұмсалған шығындар (өзіндік құны) бойынша;</w:t>
      </w:r>
    </w:p>
    <w:p>
      <w:pPr>
        <w:spacing w:after="0"/>
        <w:ind w:left="0"/>
        <w:jc w:val="both"/>
      </w:pPr>
      <w:r>
        <w:rPr>
          <w:rFonts w:ascii="Times New Roman"/>
          <w:b w:val="false"/>
          <w:i w:val="false"/>
          <w:color w:val="000000"/>
          <w:sz w:val="28"/>
        </w:rPr>
        <w:t>
      5) бюджеттік кредиттеу бойынша берілген қарыздар – өзіндік құны бойынша;</w:t>
      </w:r>
    </w:p>
    <w:p>
      <w:pPr>
        <w:spacing w:after="0"/>
        <w:ind w:left="0"/>
        <w:jc w:val="both"/>
      </w:pPr>
      <w:r>
        <w:rPr>
          <w:rFonts w:ascii="Times New Roman"/>
          <w:b w:val="false"/>
          <w:i w:val="false"/>
          <w:color w:val="000000"/>
          <w:sz w:val="28"/>
        </w:rPr>
        <w:t>
      6) квазимемлекеттік сектор субъектілеріне тиімді пайыздық ставка әдісін қолдана отырып, амортизацияланған құн бойынша берілген қарыздар;</w:t>
      </w:r>
    </w:p>
    <w:p>
      <w:pPr>
        <w:spacing w:after="0"/>
        <w:ind w:left="0"/>
        <w:jc w:val="both"/>
      </w:pPr>
      <w:r>
        <w:rPr>
          <w:rFonts w:ascii="Times New Roman"/>
          <w:b w:val="false"/>
          <w:i w:val="false"/>
          <w:color w:val="000000"/>
          <w:sz w:val="28"/>
        </w:rPr>
        <w:t>
      7) қауымдастырылған ұйымдарға қаржы инвестициялары – үлестік қатысу әдісі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21. Белсенді нарық болмаған жағдайда үлестік құралдарға қаржылық инвестициялар құнсызданудан болған шығындарға шегерім жасалғаннан кейін өзіндік құны бойынша ескеріледі</w:t>
      </w:r>
    </w:p>
    <w:bookmarkEnd w:id="32"/>
    <w:bookmarkStart w:name="z41" w:id="33"/>
    <w:p>
      <w:pPr>
        <w:spacing w:after="0"/>
        <w:ind w:left="0"/>
        <w:jc w:val="both"/>
      </w:pPr>
      <w:r>
        <w:rPr>
          <w:rFonts w:ascii="Times New Roman"/>
          <w:b w:val="false"/>
          <w:i w:val="false"/>
          <w:color w:val="000000"/>
          <w:sz w:val="28"/>
        </w:rPr>
        <w:t>
      22. Мемлекеттік мекемелердің қаржы инвестициялары мен қаржы міндеттемелерін есепке алу тәртібі Бухгалтерлік есеп қағидаларының "Қаржы инвестициялары мен қаржы міндеттемелерін есепке алу тәртібі" 5-тарауында анықталған.</w:t>
      </w:r>
    </w:p>
    <w:bookmarkEnd w:id="33"/>
    <w:bookmarkStart w:name="z42" w:id="34"/>
    <w:p>
      <w:pPr>
        <w:spacing w:after="0"/>
        <w:ind w:left="0"/>
        <w:jc w:val="left"/>
      </w:pPr>
      <w:r>
        <w:rPr>
          <w:rFonts w:ascii="Times New Roman"/>
          <w:b/>
          <w:i w:val="false"/>
          <w:color w:val="000000"/>
        </w:rPr>
        <w:t xml:space="preserve"> 8-тарау. Дебиторлық берешек</w:t>
      </w:r>
    </w:p>
    <w:bookmarkEnd w:id="34"/>
    <w:bookmarkStart w:name="z43" w:id="35"/>
    <w:p>
      <w:pPr>
        <w:spacing w:after="0"/>
        <w:ind w:left="0"/>
        <w:jc w:val="both"/>
      </w:pPr>
      <w:r>
        <w:rPr>
          <w:rFonts w:ascii="Times New Roman"/>
          <w:b w:val="false"/>
          <w:i w:val="false"/>
          <w:color w:val="000000"/>
          <w:sz w:val="28"/>
        </w:rPr>
        <w:t>
      23. Нысаналы трансферттер бойынша дебиторлық берешектің сомалары қаражаттардың мақсатты қолдануы бойынша есептерді ұсынғанға дейін төменде тұрған бюджеттерге аударған кезден бастап бюджеттік бағдарламалардың әкімшілерінің есебінде танылады.</w:t>
      </w:r>
    </w:p>
    <w:bookmarkEnd w:id="35"/>
    <w:bookmarkStart w:name="z44" w:id="36"/>
    <w:p>
      <w:pPr>
        <w:spacing w:after="0"/>
        <w:ind w:left="0"/>
        <w:jc w:val="both"/>
      </w:pPr>
      <w:r>
        <w:rPr>
          <w:rFonts w:ascii="Times New Roman"/>
          <w:b w:val="false"/>
          <w:i w:val="false"/>
          <w:color w:val="000000"/>
          <w:sz w:val="28"/>
        </w:rPr>
        <w:t>
      24. Салық және бюджетке төленетін басқа да міндетті төлемдер, салықтық емес түсімдер, негізгі капиталды сатудан, мемлекеттің қаржы активтерін сатудан түсетін түсімдер бойынша төлеушілермен есеп айырысулар бойынша дебиторлық берешек сомалары республикалық бюджетті атқару саласындағы уәкілетті органның және бюджетті атқару жөніндегі жергілікті уәкілетті органның бухгалтерлік есебінде, басқа мемлекеттік мекемелерді, заңды және жеке тұлғаларды қоса алғанда, шаруашылық операцияларының салдарынан пайда болған, оған басқа тұлғалардан тиесілі сома ретінде танылады.</w:t>
      </w:r>
    </w:p>
    <w:bookmarkEnd w:id="36"/>
    <w:bookmarkStart w:name="z164" w:id="37"/>
    <w:p>
      <w:pPr>
        <w:spacing w:after="0"/>
        <w:ind w:left="0"/>
        <w:jc w:val="both"/>
      </w:pPr>
      <w:r>
        <w:rPr>
          <w:rFonts w:ascii="Times New Roman"/>
          <w:b w:val="false"/>
          <w:i w:val="false"/>
          <w:color w:val="000000"/>
          <w:sz w:val="28"/>
        </w:rPr>
        <w:t>
      24-1. Республикалық және жергілікті бюджеттерді атқару жөніндегі уәкілетті органдар банкроттардың және мәжбүрлеп таратылатын өзге де заңды тұлғалардың берешегін қоса алғанда, есепті кезеңнің соңына күмәнді салық берешегі бойынша, сондай-ақ мемлекеттік кіріс органдары оларға қатысты мәжбүрлеп өндіріп алудың барлық шараларын қабылдаған салық берешегі бойынша резерв құрады. Күмәнді салық берешегін қайтаруды жүзеге асыру кезінде резервті құру бойынша есепті кезең ішінде танылған шығыс қалпына келтіріледі.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24-1-тармақпен толықтырылды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8"/>
    <w:p>
      <w:pPr>
        <w:spacing w:after="0"/>
        <w:ind w:left="0"/>
        <w:jc w:val="both"/>
      </w:pPr>
      <w:r>
        <w:rPr>
          <w:rFonts w:ascii="Times New Roman"/>
          <w:b w:val="false"/>
          <w:i w:val="false"/>
          <w:color w:val="000000"/>
          <w:sz w:val="28"/>
        </w:rPr>
        <w:t>
      25. Әдеттегі операциялық цикл шеңберінде тіпті олардың есепті күннен бастап он екі айдың ішінде өтелуі күтілмесе де, дебиторлық берешек (атап айтқанда, сатып алушылар мен тапсырыс берушілердің, қызметкерлердің алатын сыйақылары бойынша) айналым активтеріне жатады.</w:t>
      </w:r>
    </w:p>
    <w:bookmarkEnd w:id="38"/>
    <w:bookmarkStart w:name="z46" w:id="39"/>
    <w:p>
      <w:pPr>
        <w:spacing w:after="0"/>
        <w:ind w:left="0"/>
        <w:jc w:val="both"/>
      </w:pPr>
      <w:r>
        <w:rPr>
          <w:rFonts w:ascii="Times New Roman"/>
          <w:b w:val="false"/>
          <w:i w:val="false"/>
          <w:color w:val="000000"/>
          <w:sz w:val="28"/>
        </w:rPr>
        <w:t>
      26. Зейнетақы мен әлеуметтік жәрдемақыны төлеуге бағытталған қаражаттар "Азаматтарға арналған үкімет" мемлекеттік корпорациясы" коммерциялық емес акционерлік қоғамына аударған сәттен бастап жеке тұлғаларға зейнетақы мен әлеуметтік жәрдемақыны төлеу туралы есептердің негізінде есептен шығарғанға дейін халықты әлеуметтік қорғау саласында реттеуді жүзеге асыратын мемлекеттік органда көрсетіледі.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 министрінің 08.04.2024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27. Мемлекеттік мекеме дебиторлармен есеп айырысуларды түгендеу нәтижелері бойынша есепті кезеңнің соңына сатып алушылармен және тапсырыс берушілермен жасалған шарттар бойынша күмәнді берешекті өндіріп алу жөніндегі жұмыстың нәтижелерін ескере отырып, түгендеу комиссиясының актісіне сәйкес қабылданған мемлекеттік мекеме басшысының шешімі негізінде:</w:t>
      </w:r>
    </w:p>
    <w:bookmarkEnd w:id="40"/>
    <w:p>
      <w:pPr>
        <w:spacing w:after="0"/>
        <w:ind w:left="0"/>
        <w:jc w:val="both"/>
      </w:pPr>
      <w:r>
        <w:rPr>
          <w:rFonts w:ascii="Times New Roman"/>
          <w:b w:val="false"/>
          <w:i w:val="false"/>
          <w:color w:val="000000"/>
          <w:sz w:val="28"/>
        </w:rPr>
        <w:t>
      1) төлеу мерзімін кешіктіру туындаған кезде күмәнді борыштар бойынша резерв құрайды:</w:t>
      </w:r>
    </w:p>
    <w:p>
      <w:pPr>
        <w:spacing w:after="0"/>
        <w:ind w:left="0"/>
        <w:jc w:val="both"/>
      </w:pPr>
      <w:r>
        <w:rPr>
          <w:rFonts w:ascii="Times New Roman"/>
          <w:b w:val="false"/>
          <w:i w:val="false"/>
          <w:color w:val="000000"/>
          <w:sz w:val="28"/>
        </w:rPr>
        <w:t>
      180 күннен 1 жылға дейін - берешек сомасынан 50% мөлшерінде;</w:t>
      </w:r>
    </w:p>
    <w:p>
      <w:pPr>
        <w:spacing w:after="0"/>
        <w:ind w:left="0"/>
        <w:jc w:val="both"/>
      </w:pPr>
      <w:r>
        <w:rPr>
          <w:rFonts w:ascii="Times New Roman"/>
          <w:b w:val="false"/>
          <w:i w:val="false"/>
          <w:color w:val="000000"/>
          <w:sz w:val="28"/>
        </w:rPr>
        <w:t>
      1 жылдан асқанда - берешек сомасынан 100% мөлшерінде.</w:t>
      </w:r>
    </w:p>
    <w:p>
      <w:pPr>
        <w:spacing w:after="0"/>
        <w:ind w:left="0"/>
        <w:jc w:val="both"/>
      </w:pPr>
      <w:r>
        <w:rPr>
          <w:rFonts w:ascii="Times New Roman"/>
          <w:b w:val="false"/>
          <w:i w:val="false"/>
          <w:color w:val="000000"/>
          <w:sz w:val="28"/>
        </w:rPr>
        <w:t>
      Егер кейіннен күмәндіге жатқызылған дебиторлық берешекті қайтару жүзеге асырылса, онда күмәнді дебиторлық берешек бойынша резервтерді құру жөніндегі бұрын танылған шығысты қалпына келтіру керек.</w:t>
      </w:r>
    </w:p>
    <w:p>
      <w:pPr>
        <w:spacing w:after="0"/>
        <w:ind w:left="0"/>
        <w:jc w:val="both"/>
      </w:pPr>
      <w:r>
        <w:rPr>
          <w:rFonts w:ascii="Times New Roman"/>
          <w:b w:val="false"/>
          <w:i w:val="false"/>
          <w:color w:val="000000"/>
          <w:sz w:val="28"/>
        </w:rPr>
        <w:t>
      2) өндіріп алу үшін мынадай үмітсіз дебиторлық берешекті есептен шығарады:</w:t>
      </w:r>
    </w:p>
    <w:p>
      <w:pPr>
        <w:spacing w:after="0"/>
        <w:ind w:left="0"/>
        <w:jc w:val="both"/>
      </w:pPr>
      <w:r>
        <w:rPr>
          <w:rFonts w:ascii="Times New Roman"/>
          <w:b w:val="false"/>
          <w:i w:val="false"/>
          <w:color w:val="000000"/>
          <w:sz w:val="28"/>
        </w:rPr>
        <w:t>
      өндіріп алудан сот бас тартқан, оның ішінде талап арыздың мерзімі өтіп кету себебі бойынша;</w:t>
      </w:r>
    </w:p>
    <w:p>
      <w:pPr>
        <w:spacing w:after="0"/>
        <w:ind w:left="0"/>
        <w:jc w:val="both"/>
      </w:pPr>
      <w:r>
        <w:rPr>
          <w:rFonts w:ascii="Times New Roman"/>
          <w:b w:val="false"/>
          <w:i w:val="false"/>
          <w:color w:val="000000"/>
          <w:sz w:val="28"/>
        </w:rPr>
        <w:t>
      борышкердің мүлкінің жеткіліксіздігіне байланысты оны тарату кезінде, сондай-ақ тарату балансы бекітілгенге дейін кредитор мәлімдеген кезде қанағаттандырылмаған;</w:t>
      </w:r>
    </w:p>
    <w:p>
      <w:pPr>
        <w:spacing w:after="0"/>
        <w:ind w:left="0"/>
        <w:jc w:val="both"/>
      </w:pPr>
      <w:r>
        <w:rPr>
          <w:rFonts w:ascii="Times New Roman"/>
          <w:b w:val="false"/>
          <w:i w:val="false"/>
          <w:color w:val="000000"/>
          <w:sz w:val="28"/>
        </w:rPr>
        <w:t>
      егер міндеттеме борышкердің қайтыс болуымен тоқтатылса, егер орындау борышкердің жеке қатысуынсыз жүргізілмесе не міндеттеме борышкердің жеке басымен өзгеше түрде тығыз байланысты болса;</w:t>
      </w:r>
    </w:p>
    <w:p>
      <w:pPr>
        <w:spacing w:after="0"/>
        <w:ind w:left="0"/>
        <w:jc w:val="both"/>
      </w:pPr>
      <w:r>
        <w:rPr>
          <w:rFonts w:ascii="Times New Roman"/>
          <w:b w:val="false"/>
          <w:i w:val="false"/>
          <w:color w:val="000000"/>
          <w:sz w:val="28"/>
        </w:rPr>
        <w:t>
      төрелік шешімдерінің не тараптар арасында дауды бейбіт реттеу туралы келісім жасасу негізінде;</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26-бабының </w:t>
      </w:r>
      <w:r>
        <w:rPr>
          <w:rFonts w:ascii="Times New Roman"/>
          <w:b w:val="false"/>
          <w:i w:val="false"/>
          <w:color w:val="000000"/>
          <w:sz w:val="28"/>
        </w:rPr>
        <w:t>7-тармағына</w:t>
      </w:r>
      <w:r>
        <w:rPr>
          <w:rFonts w:ascii="Times New Roman"/>
          <w:b w:val="false"/>
          <w:i w:val="false"/>
          <w:color w:val="000000"/>
          <w:sz w:val="28"/>
        </w:rPr>
        <w:t xml:space="preserve"> сәйкес, оқудан шығарылған курсанттар мен кадеттерден қаражатты мемлекет кірісіне өндіріп алу мәселелері бойынша 2018 жылғы 1 қаңтарға дейін заңды күшіне енген сот актілері бойынша қозғалған атқарушылық іс жүргізуді тоқтату негізінде.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министрінің 28.12.2021 </w:t>
      </w:r>
      <w:r>
        <w:rPr>
          <w:rFonts w:ascii="Times New Roman"/>
          <w:b w:val="false"/>
          <w:i w:val="false"/>
          <w:color w:val="ff0000"/>
          <w:sz w:val="28"/>
        </w:rPr>
        <w:t>№ 1342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1"/>
    <w:p>
      <w:pPr>
        <w:spacing w:after="0"/>
        <w:ind w:left="0"/>
        <w:jc w:val="both"/>
      </w:pPr>
      <w:r>
        <w:rPr>
          <w:rFonts w:ascii="Times New Roman"/>
          <w:b w:val="false"/>
          <w:i w:val="false"/>
          <w:color w:val="000000"/>
          <w:sz w:val="28"/>
        </w:rPr>
        <w:t>
      28. Бюджеттік төлемдер, бюджетпен есеп айырысу, сатушылар мен тапсырыс берушілер, ведомстволық есеп айырысулар бойынша дебиторлық және кредиторлық берешекті есепке алу тәртібі Бухгалтерлік есеп қағидаларының "Дебиторлық және кредиторлық берешекті есепке алу тәртібі" 6-тарауында анықталған.</w:t>
      </w:r>
    </w:p>
    <w:bookmarkEnd w:id="41"/>
    <w:bookmarkStart w:name="z49" w:id="42"/>
    <w:p>
      <w:pPr>
        <w:spacing w:after="0"/>
        <w:ind w:left="0"/>
        <w:jc w:val="left"/>
      </w:pPr>
      <w:r>
        <w:rPr>
          <w:rFonts w:ascii="Times New Roman"/>
          <w:b/>
          <w:i w:val="false"/>
          <w:color w:val="000000"/>
        </w:rPr>
        <w:t xml:space="preserve"> 9-тарау. Қорлар</w:t>
      </w:r>
    </w:p>
    <w:bookmarkEnd w:id="42"/>
    <w:bookmarkStart w:name="z50" w:id="43"/>
    <w:p>
      <w:pPr>
        <w:spacing w:after="0"/>
        <w:ind w:left="0"/>
        <w:jc w:val="both"/>
      </w:pPr>
      <w:r>
        <w:rPr>
          <w:rFonts w:ascii="Times New Roman"/>
          <w:b w:val="false"/>
          <w:i w:val="false"/>
          <w:color w:val="000000"/>
          <w:sz w:val="28"/>
        </w:rPr>
        <w:t>
      29. Қорлар бастапқы танылғанда, жас төлдің төлдеуі мен салмақ өсімін қоспағанда, олардың кіріске жазылуы жоспарланған өзіндік құн бойынша жүзеге асырылатын, олардың нағыз орны мен жағдайына қорлар келтіру үшін тартылған сатып алуға, қайта өндіруге және өзге де шығындарды қамтитын олардың нақты өзіндік құны бойынша көрсетіледі.</w:t>
      </w:r>
    </w:p>
    <w:bookmarkEnd w:id="43"/>
    <w:bookmarkStart w:name="z51" w:id="44"/>
    <w:p>
      <w:pPr>
        <w:spacing w:after="0"/>
        <w:ind w:left="0"/>
        <w:jc w:val="both"/>
      </w:pPr>
      <w:r>
        <w:rPr>
          <w:rFonts w:ascii="Times New Roman"/>
          <w:b w:val="false"/>
          <w:i w:val="false"/>
          <w:color w:val="000000"/>
          <w:sz w:val="28"/>
        </w:rPr>
        <w:t>
      30. Басқа мемлекеттік мекемеден алынған қорлар тапсыратын мемлекеттік мекеме қорларының баланстық құны бойынша танылады. Мемлекеттік мекемелермен өтеусіз негізде үшінші тараптардан алынған қорлардың өзіндік құны болып оларды алған күнгі қорлардың әділ өзіндік құны танылады.</w:t>
      </w:r>
    </w:p>
    <w:bookmarkEnd w:id="44"/>
    <w:bookmarkStart w:name="z52" w:id="45"/>
    <w:p>
      <w:pPr>
        <w:spacing w:after="0"/>
        <w:ind w:left="0"/>
        <w:jc w:val="both"/>
      </w:pPr>
      <w:r>
        <w:rPr>
          <w:rFonts w:ascii="Times New Roman"/>
          <w:b w:val="false"/>
          <w:i w:val="false"/>
          <w:color w:val="000000"/>
          <w:sz w:val="28"/>
        </w:rPr>
        <w:t>
      31. Ақысыз бөліп беру немесе номиналдық құны бойынша бөліп беру, өндіру процесінде ақысыз бөліп беру немесе номиналдық құны бойынша бөліп беруге жататын тауарларды тұтыну үшін сақталатын қорлар өзіндік құн мәндерінің ең азы бойынша және ағымдағы қалпына келтіру құны бойынша бағаланады. Қалған қорлар екі мәннің ең азы бойынша: өзіндік құны және таза сатылу құны бойынша бағаланады.</w:t>
      </w:r>
    </w:p>
    <w:bookmarkEnd w:id="45"/>
    <w:bookmarkStart w:name="z53" w:id="46"/>
    <w:p>
      <w:pPr>
        <w:spacing w:after="0"/>
        <w:ind w:left="0"/>
        <w:jc w:val="both"/>
      </w:pPr>
      <w:r>
        <w:rPr>
          <w:rFonts w:ascii="Times New Roman"/>
          <w:b w:val="false"/>
          <w:i w:val="false"/>
          <w:color w:val="000000"/>
          <w:sz w:val="28"/>
        </w:rPr>
        <w:t>
      32. Қорларды сатудан, алмастырудан немесе беруден кейін олар есепке алынған сома тиісті табыс танылған кезеңде шығыс ретінде танылады. Егер осыған байланысты табыс жоқ болса, тауарлар берілген немесе қызметтер көрсетілген кезде шығыстар танылады.</w:t>
      </w:r>
    </w:p>
    <w:bookmarkEnd w:id="46"/>
    <w:bookmarkStart w:name="z54" w:id="47"/>
    <w:p>
      <w:pPr>
        <w:spacing w:after="0"/>
        <w:ind w:left="0"/>
        <w:jc w:val="both"/>
      </w:pPr>
      <w:r>
        <w:rPr>
          <w:rFonts w:ascii="Times New Roman"/>
          <w:b w:val="false"/>
          <w:i w:val="false"/>
          <w:color w:val="000000"/>
          <w:sz w:val="28"/>
        </w:rPr>
        <w:t>
      33. Теңгерімнен қорларды есептен шығару таңдау бойынша мынадай:</w:t>
      </w:r>
    </w:p>
    <w:bookmarkEnd w:id="47"/>
    <w:p>
      <w:pPr>
        <w:spacing w:after="0"/>
        <w:ind w:left="0"/>
        <w:jc w:val="both"/>
      </w:pPr>
      <w:r>
        <w:rPr>
          <w:rFonts w:ascii="Times New Roman"/>
          <w:b w:val="false"/>
          <w:i w:val="false"/>
          <w:color w:val="000000"/>
          <w:sz w:val="28"/>
        </w:rPr>
        <w:t>
      1) ерекшелікті сәйкестендіру;</w:t>
      </w:r>
    </w:p>
    <w:p>
      <w:pPr>
        <w:spacing w:after="0"/>
        <w:ind w:left="0"/>
        <w:jc w:val="both"/>
      </w:pPr>
      <w:r>
        <w:rPr>
          <w:rFonts w:ascii="Times New Roman"/>
          <w:b w:val="false"/>
          <w:i w:val="false"/>
          <w:color w:val="000000"/>
          <w:sz w:val="28"/>
        </w:rPr>
        <w:t>
      2) орташа өлшем құны әдістерін қолдана отырып жүргізіледі.</w:t>
      </w:r>
    </w:p>
    <w:bookmarkStart w:name="z55" w:id="48"/>
    <w:p>
      <w:pPr>
        <w:spacing w:after="0"/>
        <w:ind w:left="0"/>
        <w:jc w:val="both"/>
      </w:pPr>
      <w:r>
        <w:rPr>
          <w:rFonts w:ascii="Times New Roman"/>
          <w:b w:val="false"/>
          <w:i w:val="false"/>
          <w:color w:val="000000"/>
          <w:sz w:val="28"/>
        </w:rPr>
        <w:t>
      34. Қорларды есепке алу тәртібі Бухгалтерлік есеп қағидаларының "Қорларды есепке алу тәртібі" 8-тарауында анықталған.</w:t>
      </w:r>
    </w:p>
    <w:bookmarkEnd w:id="48"/>
    <w:bookmarkStart w:name="z56" w:id="49"/>
    <w:p>
      <w:pPr>
        <w:spacing w:after="0"/>
        <w:ind w:left="0"/>
        <w:jc w:val="left"/>
      </w:pPr>
      <w:r>
        <w:rPr>
          <w:rFonts w:ascii="Times New Roman"/>
          <w:b/>
          <w:i w:val="false"/>
          <w:color w:val="000000"/>
        </w:rPr>
        <w:t xml:space="preserve"> 10-тарау. Негізгі құралдар</w:t>
      </w:r>
    </w:p>
    <w:bookmarkEnd w:id="49"/>
    <w:bookmarkStart w:name="z57" w:id="50"/>
    <w:p>
      <w:pPr>
        <w:spacing w:after="0"/>
        <w:ind w:left="0"/>
        <w:jc w:val="both"/>
      </w:pPr>
      <w:r>
        <w:rPr>
          <w:rFonts w:ascii="Times New Roman"/>
          <w:b w:val="false"/>
          <w:i w:val="false"/>
          <w:color w:val="000000"/>
          <w:sz w:val="28"/>
        </w:rPr>
        <w:t>
      35. Негізгі құралдардың объектісі бастапқы танылғанда өзіндік құны бойынша, яғни нақты шығындары бойынша көрсетіледі.</w:t>
      </w:r>
    </w:p>
    <w:bookmarkEnd w:id="50"/>
    <w:p>
      <w:pPr>
        <w:spacing w:after="0"/>
        <w:ind w:left="0"/>
        <w:jc w:val="both"/>
      </w:pPr>
      <w:r>
        <w:rPr>
          <w:rFonts w:ascii="Times New Roman"/>
          <w:b w:val="false"/>
          <w:i w:val="false"/>
          <w:color w:val="000000"/>
          <w:sz w:val="28"/>
        </w:rPr>
        <w:t>
      Мемлекеттік мекеме басқа мемлекеттік мекемеден алынған негізгі құралдардың өзіндік құны ретінде негізгі құралдардың тапсырылатын баланстық құнын таниды. Үшінші тараптан қайтарусыз негізде мемлекеттік мекемемен алынған негізгі құралдардың өзіндік құны болып негізгі құралдардың түсу күніндегі әділ құны танылады.</w:t>
      </w:r>
    </w:p>
    <w:bookmarkStart w:name="z58" w:id="51"/>
    <w:p>
      <w:pPr>
        <w:spacing w:after="0"/>
        <w:ind w:left="0"/>
        <w:jc w:val="both"/>
      </w:pPr>
      <w:r>
        <w:rPr>
          <w:rFonts w:ascii="Times New Roman"/>
          <w:b w:val="false"/>
          <w:i w:val="false"/>
          <w:color w:val="000000"/>
          <w:sz w:val="28"/>
        </w:rPr>
        <w:t>
      36. Негізгі құралдардың келесі есебін мемлекеттік мекеме нақты шығындар бойынша есептеу моделін қолдана отырып жүзеге асырады: актив ретінде бастапқы танылғаннан кейін негізгі құралдар объектісін есепке алу оның кез келген амортизациясын немесе құнсызданудың нәтижесінде кез келген жинақталған шығындарды алып тастағанда оның өзіндік құны бойынша жүргізіледі.</w:t>
      </w:r>
    </w:p>
    <w:bookmarkEnd w:id="51"/>
    <w:bookmarkStart w:name="z59" w:id="52"/>
    <w:p>
      <w:pPr>
        <w:spacing w:after="0"/>
        <w:ind w:left="0"/>
        <w:jc w:val="both"/>
      </w:pPr>
      <w:r>
        <w:rPr>
          <w:rFonts w:ascii="Times New Roman"/>
          <w:b w:val="false"/>
          <w:i w:val="false"/>
          <w:color w:val="000000"/>
          <w:sz w:val="28"/>
        </w:rPr>
        <w:t>
      37. Негізгі құралдардың алғашқы құнының өзгеруі Қазақстан Республикасы Үкіметінің шешіміне сәйкес жүргізілетін активтерді бағалау жағдайларында рұқсат етіледі.</w:t>
      </w:r>
    </w:p>
    <w:bookmarkEnd w:id="52"/>
    <w:bookmarkStart w:name="z60" w:id="53"/>
    <w:p>
      <w:pPr>
        <w:spacing w:after="0"/>
        <w:ind w:left="0"/>
        <w:jc w:val="both"/>
      </w:pPr>
      <w:r>
        <w:rPr>
          <w:rFonts w:ascii="Times New Roman"/>
          <w:b w:val="false"/>
          <w:i w:val="false"/>
          <w:color w:val="000000"/>
          <w:sz w:val="28"/>
        </w:rPr>
        <w:t>
      38. Объектінің техникалық жәй-күйін сақтап қалу мақсатында жүргізілетін ағымдағы жөндеуге арналған негізгі құрал объектілеріне қызмет көрсетуге және негізгі құралдарды пайдалануға арналған шығындар бастапқы құнды ұлғайтпайды, ал олардың пайда болу кезінде ағымдағы шығыстар ретінде танылады.</w:t>
      </w:r>
    </w:p>
    <w:bookmarkEnd w:id="53"/>
    <w:p>
      <w:pPr>
        <w:spacing w:after="0"/>
        <w:ind w:left="0"/>
        <w:jc w:val="both"/>
      </w:pPr>
      <w:r>
        <w:rPr>
          <w:rFonts w:ascii="Times New Roman"/>
          <w:b w:val="false"/>
          <w:i w:val="false"/>
          <w:color w:val="000000"/>
          <w:sz w:val="28"/>
        </w:rPr>
        <w:t>
      Негізгі құрал объектілерін салып бітіру, жабдықтап бітіру немесе реконструкциялау бойынша жұмыстарды жүргізу кезіндегі мемлекеттік мекеменің шығындары олардың құнын ұлғайтады. Кейін күрделі салымдардың нәтижесінде негізгі құралдар объектілерінің баланстық құнын ұлғайту, егер бастапқы бағаланған нормалардан артық болашақтағы экономикалық пайда мемлекеттік мекемеге түскен жағдайда жүргізіледі.</w:t>
      </w:r>
    </w:p>
    <w:p>
      <w:pPr>
        <w:spacing w:after="0"/>
        <w:ind w:left="0"/>
        <w:jc w:val="both"/>
      </w:pPr>
      <w:r>
        <w:rPr>
          <w:rFonts w:ascii="Times New Roman"/>
          <w:b w:val="false"/>
          <w:i w:val="false"/>
          <w:color w:val="000000"/>
          <w:sz w:val="28"/>
        </w:rPr>
        <w:t>
      Болашақ экономикалық пайданы (күрделі салымдар) ұлғайтатын шығындардың мысалы:</w:t>
      </w:r>
    </w:p>
    <w:p>
      <w:pPr>
        <w:spacing w:after="0"/>
        <w:ind w:left="0"/>
        <w:jc w:val="both"/>
      </w:pPr>
      <w:r>
        <w:rPr>
          <w:rFonts w:ascii="Times New Roman"/>
          <w:b w:val="false"/>
          <w:i w:val="false"/>
          <w:color w:val="000000"/>
          <w:sz w:val="28"/>
        </w:rPr>
        <w:t>
      оның қуаттылығын арттыруды қоса алғанда, пайдалы қолданылу мерзімін ұзарту үшін негізгі құрал объектісін түрлендіруге;</w:t>
      </w:r>
    </w:p>
    <w:p>
      <w:pPr>
        <w:spacing w:after="0"/>
        <w:ind w:left="0"/>
        <w:jc w:val="both"/>
      </w:pPr>
      <w:r>
        <w:rPr>
          <w:rFonts w:ascii="Times New Roman"/>
          <w:b w:val="false"/>
          <w:i w:val="false"/>
          <w:color w:val="000000"/>
          <w:sz w:val="28"/>
        </w:rPr>
        <w:t>
      өнім сапасын елеулі жақсартуға қол жеткізу үшін машиналардың бөлшектерін жетілдіруге;</w:t>
      </w:r>
    </w:p>
    <w:p>
      <w:pPr>
        <w:spacing w:after="0"/>
        <w:ind w:left="0"/>
        <w:jc w:val="both"/>
      </w:pPr>
      <w:r>
        <w:rPr>
          <w:rFonts w:ascii="Times New Roman"/>
          <w:b w:val="false"/>
          <w:i w:val="false"/>
          <w:color w:val="000000"/>
          <w:sz w:val="28"/>
        </w:rPr>
        <w:t>
      бұрын бағаланған шығындарды елеулі қысқартуға мүмкіндік беретін жаңа өндірістік процестерді енгізуге жұмсалатын шығындар болып табылады.</w:t>
      </w:r>
    </w:p>
    <w:bookmarkStart w:name="z61" w:id="54"/>
    <w:p>
      <w:pPr>
        <w:spacing w:after="0"/>
        <w:ind w:left="0"/>
        <w:jc w:val="both"/>
      </w:pPr>
      <w:r>
        <w:rPr>
          <w:rFonts w:ascii="Times New Roman"/>
          <w:b w:val="false"/>
          <w:i w:val="false"/>
          <w:color w:val="000000"/>
          <w:sz w:val="28"/>
        </w:rPr>
        <w:t>
      39. Аяқталмаған құрылыс нақты шығындар бойынша өлшенеді.</w:t>
      </w:r>
    </w:p>
    <w:bookmarkEnd w:id="54"/>
    <w:p>
      <w:pPr>
        <w:spacing w:after="0"/>
        <w:ind w:left="0"/>
        <w:jc w:val="both"/>
      </w:pPr>
      <w:r>
        <w:rPr>
          <w:rFonts w:ascii="Times New Roman"/>
          <w:b w:val="false"/>
          <w:i w:val="false"/>
          <w:color w:val="000000"/>
          <w:sz w:val="28"/>
        </w:rPr>
        <w:t>
      Аяқталмаған және аяқталған, бірақ пайдалануға тапсырылмаған құрылыс және реконструкциялау объектілері бойынша шығындар келесі жылдың балансына ауысады. Пайдалануға тапсырылған және аяқталған құрылыстың объектілері қабылдау актілері негізінде оларға жүргізілген шығындардың толық көлемінде ұзақ мерзімді активтерді есепке алу шотына жатқызылады.</w:t>
      </w:r>
    </w:p>
    <w:bookmarkStart w:name="z62" w:id="55"/>
    <w:p>
      <w:pPr>
        <w:spacing w:after="0"/>
        <w:ind w:left="0"/>
        <w:jc w:val="both"/>
      </w:pPr>
      <w:r>
        <w:rPr>
          <w:rFonts w:ascii="Times New Roman"/>
          <w:b w:val="false"/>
          <w:i w:val="false"/>
          <w:color w:val="000000"/>
          <w:sz w:val="28"/>
        </w:rPr>
        <w:t>
      40. Мемлекеттік мекеме Бухгалтерлік есеп қағидаларында амортизацияның жылдық нормаларын қолдана отырып, біркелкі есептеу әдісі бойынша негізгі құралдардың амортизациясын ай сайын есептейді.</w:t>
      </w:r>
    </w:p>
    <w:bookmarkEnd w:id="55"/>
    <w:p>
      <w:pPr>
        <w:spacing w:after="0"/>
        <w:ind w:left="0"/>
        <w:jc w:val="both"/>
      </w:pPr>
      <w:r>
        <w:rPr>
          <w:rFonts w:ascii="Times New Roman"/>
          <w:b w:val="false"/>
          <w:i w:val="false"/>
          <w:color w:val="000000"/>
          <w:sz w:val="28"/>
        </w:rPr>
        <w:t>
      Сатып алынған негізгі құралдардың амортизациясын есептеу мынадай:</w:t>
      </w:r>
    </w:p>
    <w:p>
      <w:pPr>
        <w:spacing w:after="0"/>
        <w:ind w:left="0"/>
        <w:jc w:val="both"/>
      </w:pPr>
      <w:r>
        <w:rPr>
          <w:rFonts w:ascii="Times New Roman"/>
          <w:b w:val="false"/>
          <w:i w:val="false"/>
          <w:color w:val="000000"/>
          <w:sz w:val="28"/>
        </w:rPr>
        <w:t>
      1) монтаж жүргізу талап етілмесе, сатып алулар;</w:t>
      </w:r>
    </w:p>
    <w:p>
      <w:pPr>
        <w:spacing w:after="0"/>
        <w:ind w:left="0"/>
        <w:jc w:val="both"/>
      </w:pPr>
      <w:r>
        <w:rPr>
          <w:rFonts w:ascii="Times New Roman"/>
          <w:b w:val="false"/>
          <w:i w:val="false"/>
          <w:color w:val="000000"/>
          <w:sz w:val="28"/>
        </w:rPr>
        <w:t>
      2) егер монтаж өткізу керек болса, пайдалануға енгізу есептеу айының 1 бастап жүргізіледі.</w:t>
      </w:r>
    </w:p>
    <w:p>
      <w:pPr>
        <w:spacing w:after="0"/>
        <w:ind w:left="0"/>
        <w:jc w:val="both"/>
      </w:pPr>
      <w:r>
        <w:rPr>
          <w:rFonts w:ascii="Times New Roman"/>
          <w:b w:val="false"/>
          <w:i w:val="false"/>
          <w:color w:val="000000"/>
          <w:sz w:val="28"/>
        </w:rPr>
        <w:t>
      Шығып қалған негізгі құралдардың амортизациясын есептеу негізгі құралдар объектісінің шығып қалған айынан, айдың 1 тоқтатылады.</w:t>
      </w:r>
    </w:p>
    <w:bookmarkStart w:name="z63" w:id="56"/>
    <w:p>
      <w:pPr>
        <w:spacing w:after="0"/>
        <w:ind w:left="0"/>
        <w:jc w:val="both"/>
      </w:pPr>
      <w:r>
        <w:rPr>
          <w:rFonts w:ascii="Times New Roman"/>
          <w:b w:val="false"/>
          <w:i w:val="false"/>
          <w:color w:val="000000"/>
          <w:sz w:val="28"/>
        </w:rPr>
        <w:t>
      41. Мемлекеттік мекеменің негізгі құралдарының таратушы құны нөлге тең.</w:t>
      </w:r>
    </w:p>
    <w:bookmarkEnd w:id="56"/>
    <w:p>
      <w:pPr>
        <w:spacing w:after="0"/>
        <w:ind w:left="0"/>
        <w:jc w:val="both"/>
      </w:pPr>
      <w:r>
        <w:rPr>
          <w:rFonts w:ascii="Times New Roman"/>
          <w:b w:val="false"/>
          <w:i w:val="false"/>
          <w:color w:val="000000"/>
          <w:sz w:val="28"/>
        </w:rPr>
        <w:t>
      Негізгі құралдың құнынан 100% асқан амортизацияға есептеу жүргізілмейді. Әрі қарай пайдалануға жарамды, негізгі құралдар объектілерінің құны 100% көлемде жинақталған амортизация толық тозу себебі бойынша есептен шығаруға негіз бола алмайды.</w:t>
      </w:r>
    </w:p>
    <w:bookmarkStart w:name="z64" w:id="57"/>
    <w:p>
      <w:pPr>
        <w:spacing w:after="0"/>
        <w:ind w:left="0"/>
        <w:jc w:val="both"/>
      </w:pPr>
      <w:r>
        <w:rPr>
          <w:rFonts w:ascii="Times New Roman"/>
          <w:b w:val="false"/>
          <w:i w:val="false"/>
          <w:color w:val="000000"/>
          <w:sz w:val="28"/>
        </w:rPr>
        <w:t>
      42. Негізгі құралдың объектісі тұрып қалса немесе белсенді қолданылмаса және шығып қалу үшін ұсталынса, амортизация толық амортизацияланғанға дейін тоқтатылмайды.</w:t>
      </w:r>
    </w:p>
    <w:bookmarkEnd w:id="57"/>
    <w:bookmarkStart w:name="z65" w:id="58"/>
    <w:p>
      <w:pPr>
        <w:spacing w:after="0"/>
        <w:ind w:left="0"/>
        <w:jc w:val="both"/>
      </w:pPr>
      <w:r>
        <w:rPr>
          <w:rFonts w:ascii="Times New Roman"/>
          <w:b w:val="false"/>
          <w:i w:val="false"/>
          <w:color w:val="000000"/>
          <w:sz w:val="28"/>
        </w:rPr>
        <w:t>
      43. Негізгі құралдарды түгендеу мемлекеттік мекемелердің бухгалтерлік есебі мен қаржылық есептілігі саласындағы Қазақстан Республикасының заңнамасына сәйкес жүзеге асырылады.</w:t>
      </w:r>
    </w:p>
    <w:bookmarkEnd w:id="58"/>
    <w:p>
      <w:pPr>
        <w:spacing w:after="0"/>
        <w:ind w:left="0"/>
        <w:jc w:val="both"/>
      </w:pPr>
      <w:r>
        <w:rPr>
          <w:rFonts w:ascii="Times New Roman"/>
          <w:b w:val="false"/>
          <w:i w:val="false"/>
          <w:color w:val="000000"/>
          <w:sz w:val="28"/>
        </w:rPr>
        <w:t>
      Негізгі құралдар құнының құнсыздану есебі Бухгалтерлік есеп қағидаларының "Активтердің құнсыздануы" 24-тарауына сәйкес жүзеге асырылады.</w:t>
      </w:r>
    </w:p>
    <w:bookmarkStart w:name="z66" w:id="59"/>
    <w:p>
      <w:pPr>
        <w:spacing w:after="0"/>
        <w:ind w:left="0"/>
        <w:jc w:val="both"/>
      </w:pPr>
      <w:r>
        <w:rPr>
          <w:rFonts w:ascii="Times New Roman"/>
          <w:b w:val="false"/>
          <w:i w:val="false"/>
          <w:color w:val="000000"/>
          <w:sz w:val="28"/>
        </w:rPr>
        <w:t>
      44. Негізгі құралдарды баланстан шығару мемлекеттік мүлікті басқару және мемлекеттік мекемелердің бухгалтерлік есебі мен қаржылық есептілігі саласындағы Қазақстан Республикасының заңнамасына сәйкес жүзеге асырылады.</w:t>
      </w:r>
    </w:p>
    <w:bookmarkEnd w:id="59"/>
    <w:bookmarkStart w:name="z67" w:id="60"/>
    <w:p>
      <w:pPr>
        <w:spacing w:after="0"/>
        <w:ind w:left="0"/>
        <w:jc w:val="both"/>
      </w:pPr>
      <w:r>
        <w:rPr>
          <w:rFonts w:ascii="Times New Roman"/>
          <w:b w:val="false"/>
          <w:i w:val="false"/>
          <w:color w:val="000000"/>
          <w:sz w:val="28"/>
        </w:rPr>
        <w:t>
      45. Негізгі құралдарды есепке алу тәртібі Бухгалтерлік есеп қағидаларының "Негізгі құралдарды есепке алу тәртібі" 9-тарауында анықталған.</w:t>
      </w:r>
    </w:p>
    <w:bookmarkEnd w:id="60"/>
    <w:bookmarkStart w:name="z68" w:id="61"/>
    <w:p>
      <w:pPr>
        <w:spacing w:after="0"/>
        <w:ind w:left="0"/>
        <w:jc w:val="left"/>
      </w:pPr>
      <w:r>
        <w:rPr>
          <w:rFonts w:ascii="Times New Roman"/>
          <w:b/>
          <w:i w:val="false"/>
          <w:color w:val="000000"/>
        </w:rPr>
        <w:t xml:space="preserve"> 11-тарау. Инвестициялық жылжымайтын мүлік</w:t>
      </w:r>
    </w:p>
    <w:bookmarkEnd w:id="61"/>
    <w:bookmarkStart w:name="z69" w:id="62"/>
    <w:p>
      <w:pPr>
        <w:spacing w:after="0"/>
        <w:ind w:left="0"/>
        <w:jc w:val="both"/>
      </w:pPr>
      <w:r>
        <w:rPr>
          <w:rFonts w:ascii="Times New Roman"/>
          <w:b w:val="false"/>
          <w:i w:val="false"/>
          <w:color w:val="000000"/>
          <w:sz w:val="28"/>
        </w:rPr>
        <w:t>
      46. Инвестициялық жылжымайтын мүлiк бастапқы танылғанда өзiндiк құн бойынша, яғни нақты шығындар бойынша көрсетіледі.</w:t>
      </w:r>
    </w:p>
    <w:bookmarkEnd w:id="62"/>
    <w:p>
      <w:pPr>
        <w:spacing w:after="0"/>
        <w:ind w:left="0"/>
        <w:jc w:val="both"/>
      </w:pPr>
      <w:r>
        <w:rPr>
          <w:rFonts w:ascii="Times New Roman"/>
          <w:b w:val="false"/>
          <w:i w:val="false"/>
          <w:color w:val="000000"/>
          <w:sz w:val="28"/>
        </w:rPr>
        <w:t>
      Егер объектінің бөлігі жалақы алу үшін немесе капиталды өсіру үшін қолданылса, ал бөлігі – әкімшілік мақсаттарға, онда объектінің мұндай бөліктері бір-біріне қатыссыз іске асырылуы мүмкін болса, мемлекеттік мекеме объектінің көрсетілген бөліктерін бөлек-бөлек ескереді. Егер де объект бөліктерін жеке-жеке іске асыру мүмкін болмаса, онда объект инвестициялық жылжымайтын мүлік болып, тек оның анағұрлым бөлігі әкімшілік мақсаттарға ғана арналады.</w:t>
      </w:r>
    </w:p>
    <w:bookmarkStart w:name="z70" w:id="63"/>
    <w:p>
      <w:pPr>
        <w:spacing w:after="0"/>
        <w:ind w:left="0"/>
        <w:jc w:val="both"/>
      </w:pPr>
      <w:r>
        <w:rPr>
          <w:rFonts w:ascii="Times New Roman"/>
          <w:b w:val="false"/>
          <w:i w:val="false"/>
          <w:color w:val="000000"/>
          <w:sz w:val="28"/>
        </w:rPr>
        <w:t>
      47. Инвестициялық жылжымайтын мүлікті келесі есепке алуды мемлекеттік мекеме нақты шығындар бойынша модельді қолдана отырып жүзеге асырады: актив ретінде танылғаннан кейін инвестициялық жылжымайтын мүлік объектісін есепке алу кез келген жинақталған амортизацияны және шығындардың құнсыздануы нәтижесінде жинақталған кез келген оның өзіндік құны бойынша жүргізіледі.</w:t>
      </w:r>
    </w:p>
    <w:bookmarkEnd w:id="63"/>
    <w:bookmarkStart w:name="z71" w:id="64"/>
    <w:p>
      <w:pPr>
        <w:spacing w:after="0"/>
        <w:ind w:left="0"/>
        <w:jc w:val="both"/>
      </w:pPr>
      <w:r>
        <w:rPr>
          <w:rFonts w:ascii="Times New Roman"/>
          <w:b w:val="false"/>
          <w:i w:val="false"/>
          <w:color w:val="000000"/>
          <w:sz w:val="28"/>
        </w:rPr>
        <w:t>
      48. Мемлекеттік мекеме Бухгалтерлік есеп қағидаларымен бекітілген негізгі құралдар үшін амортизацияның жылдық нормаларын қолдана отырып ай сайын инвестициялық жылжымайтын мүліктің амортизациясын біркелкі есептеу әдісімен есептейді.</w:t>
      </w:r>
    </w:p>
    <w:bookmarkEnd w:id="64"/>
    <w:bookmarkStart w:name="z72" w:id="65"/>
    <w:p>
      <w:pPr>
        <w:spacing w:after="0"/>
        <w:ind w:left="0"/>
        <w:jc w:val="both"/>
      </w:pPr>
      <w:r>
        <w:rPr>
          <w:rFonts w:ascii="Times New Roman"/>
          <w:b w:val="false"/>
          <w:i w:val="false"/>
          <w:color w:val="000000"/>
          <w:sz w:val="28"/>
        </w:rPr>
        <w:t>
      49. Инвестициялық жылжымайтын мүліктің таратушы құны нөлге тең.</w:t>
      </w:r>
    </w:p>
    <w:bookmarkEnd w:id="65"/>
    <w:p>
      <w:pPr>
        <w:spacing w:after="0"/>
        <w:ind w:left="0"/>
        <w:jc w:val="both"/>
      </w:pPr>
      <w:r>
        <w:rPr>
          <w:rFonts w:ascii="Times New Roman"/>
          <w:b w:val="false"/>
          <w:i w:val="false"/>
          <w:color w:val="000000"/>
          <w:sz w:val="28"/>
        </w:rPr>
        <w:t>
      Инвестициялық жылжымайтын мүліктің құнынан 100% асқан амортизацияға есептеу жүргізілмейді.</w:t>
      </w:r>
    </w:p>
    <w:bookmarkStart w:name="z73" w:id="66"/>
    <w:p>
      <w:pPr>
        <w:spacing w:after="0"/>
        <w:ind w:left="0"/>
        <w:jc w:val="both"/>
      </w:pPr>
      <w:r>
        <w:rPr>
          <w:rFonts w:ascii="Times New Roman"/>
          <w:b w:val="false"/>
          <w:i w:val="false"/>
          <w:color w:val="000000"/>
          <w:sz w:val="28"/>
        </w:rPr>
        <w:t>
      50. Инвестициялық жылжымайтын мүліктің объектісі тұрып қалғанда немесе белсенді қолданылмаса және шығып қалу үшін ұсталынса, амортизация толық амортизацияланғанға дейін тоқтатылмайды.</w:t>
      </w:r>
    </w:p>
    <w:bookmarkEnd w:id="66"/>
    <w:bookmarkStart w:name="z74" w:id="67"/>
    <w:p>
      <w:pPr>
        <w:spacing w:after="0"/>
        <w:ind w:left="0"/>
        <w:jc w:val="both"/>
      </w:pPr>
      <w:r>
        <w:rPr>
          <w:rFonts w:ascii="Times New Roman"/>
          <w:b w:val="false"/>
          <w:i w:val="false"/>
          <w:color w:val="000000"/>
          <w:sz w:val="28"/>
        </w:rPr>
        <w:t>
      51. Есеп жылының соңында өткізілген түгендеу қорытындылары бойынша, бюджеттік бағдарламалар әкімшілерімен келісілген, мемлекеттік мекеме басшысы бұйрығына сәйкес құрылған түгендеу комиссиясының актісі негізінде егер орны толтырылатын құн осы активтің баланстық құнынан төмен болса, есепте инвестициялық жылжымайтын мүлік объектісінің құнсыздану фактісі жазылады. Түгендеу актісінде құнсызданудың себептері көрсетілу тиіс.</w:t>
      </w:r>
    </w:p>
    <w:bookmarkEnd w:id="67"/>
    <w:p>
      <w:pPr>
        <w:spacing w:after="0"/>
        <w:ind w:left="0"/>
        <w:jc w:val="both"/>
      </w:pPr>
      <w:r>
        <w:rPr>
          <w:rFonts w:ascii="Times New Roman"/>
          <w:b w:val="false"/>
          <w:i w:val="false"/>
          <w:color w:val="000000"/>
          <w:sz w:val="28"/>
        </w:rPr>
        <w:t>
      Негізгі инвестициялық жылжымайтын мүліктерді түгендеу мемлекеттік мекемелердің бухгалтерлік есебі мен қаржылық есептілігі саласындағы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Активтер құнының құнсыздану есебі Бухгалтерлік есеп қағидаларының "Активтердің құнсыздануы" 24-тарауына сәйкес жүзеге асырылады.</w:t>
      </w:r>
    </w:p>
    <w:bookmarkStart w:name="z75" w:id="68"/>
    <w:p>
      <w:pPr>
        <w:spacing w:after="0"/>
        <w:ind w:left="0"/>
        <w:jc w:val="both"/>
      </w:pPr>
      <w:r>
        <w:rPr>
          <w:rFonts w:ascii="Times New Roman"/>
          <w:b w:val="false"/>
          <w:i w:val="false"/>
          <w:color w:val="000000"/>
          <w:sz w:val="28"/>
        </w:rPr>
        <w:t>
      52. Инвестициялық жылжымайтын мүлік санатына ауыстыру немесе одан алып тастау тек оны қолдану тағайындауы өзгергенде жүргізіледі. Инвестициялық жылжымайтын мүлікті негізгі құралдар немесе қорлар не керісінше санатқа ауыстыру ауыстырылатын объектілердің баланстық құнын өзгертусіз жүргізіледі.</w:t>
      </w:r>
    </w:p>
    <w:bookmarkEnd w:id="68"/>
    <w:bookmarkStart w:name="z76" w:id="69"/>
    <w:p>
      <w:pPr>
        <w:spacing w:after="0"/>
        <w:ind w:left="0"/>
        <w:jc w:val="both"/>
      </w:pPr>
      <w:r>
        <w:rPr>
          <w:rFonts w:ascii="Times New Roman"/>
          <w:b w:val="false"/>
          <w:i w:val="false"/>
          <w:color w:val="000000"/>
          <w:sz w:val="28"/>
        </w:rPr>
        <w:t>
      53. Негізгі инвестициялық жылжымайтын мүліктерді мемлекеттік мүлікті басқару және мемлекеттік мекемелердің бухгалтерлік есебі мен қаржылық есептілігі саласындағы Қазақстан Республикасының заңнамасына сәйкес жүзеге асырылады.</w:t>
      </w:r>
    </w:p>
    <w:bookmarkEnd w:id="69"/>
    <w:bookmarkStart w:name="z77" w:id="70"/>
    <w:p>
      <w:pPr>
        <w:spacing w:after="0"/>
        <w:ind w:left="0"/>
        <w:jc w:val="both"/>
      </w:pPr>
      <w:r>
        <w:rPr>
          <w:rFonts w:ascii="Times New Roman"/>
          <w:b w:val="false"/>
          <w:i w:val="false"/>
          <w:color w:val="000000"/>
          <w:sz w:val="28"/>
        </w:rPr>
        <w:t>
      54. Инвестициялық жылжымайтын мүлікті есепке алу тәртібі Бухгалтерлік есеп қағидаларының "Инвестициялық жылжымайтын мүлікті есепке алу тәртібі" 10-тарауында анықталған.</w:t>
      </w:r>
    </w:p>
    <w:bookmarkEnd w:id="70"/>
    <w:bookmarkStart w:name="z78" w:id="71"/>
    <w:p>
      <w:pPr>
        <w:spacing w:after="0"/>
        <w:ind w:left="0"/>
        <w:jc w:val="left"/>
      </w:pPr>
      <w:r>
        <w:rPr>
          <w:rFonts w:ascii="Times New Roman"/>
          <w:b/>
          <w:i w:val="false"/>
          <w:color w:val="000000"/>
        </w:rPr>
        <w:t xml:space="preserve"> 12-тарау. Биологиялық активтер</w:t>
      </w:r>
    </w:p>
    <w:bookmarkEnd w:id="71"/>
    <w:bookmarkStart w:name="z79" w:id="72"/>
    <w:p>
      <w:pPr>
        <w:spacing w:after="0"/>
        <w:ind w:left="0"/>
        <w:jc w:val="both"/>
      </w:pPr>
      <w:r>
        <w:rPr>
          <w:rFonts w:ascii="Times New Roman"/>
          <w:b w:val="false"/>
          <w:i w:val="false"/>
          <w:color w:val="000000"/>
          <w:sz w:val="28"/>
        </w:rPr>
        <w:t>
      55. Бастапқы тану кезінде және әрбір есеп кезеңінде биологиялық актив сатуға қосымша шығындарды есептемегенде әділ құны бойынша өлшенеді.</w:t>
      </w:r>
    </w:p>
    <w:bookmarkEnd w:id="72"/>
    <w:p>
      <w:pPr>
        <w:spacing w:after="0"/>
        <w:ind w:left="0"/>
        <w:jc w:val="both"/>
      </w:pPr>
      <w:r>
        <w:rPr>
          <w:rFonts w:ascii="Times New Roman"/>
          <w:b w:val="false"/>
          <w:i w:val="false"/>
          <w:color w:val="000000"/>
          <w:sz w:val="28"/>
        </w:rPr>
        <w:t>
      Нарықтық баға немесе басқа да құн көрсеткіштері болмаған жағдайда биологиялық активті жинақталған амортизация мен оның құнсыздануынан шығындарды алып тастағандағы өзіндік құн бойынша бағалаған жөн (нақты шығындар бойынша есептеу моделі).</w:t>
      </w:r>
    </w:p>
    <w:bookmarkStart w:name="z80" w:id="73"/>
    <w:p>
      <w:pPr>
        <w:spacing w:after="0"/>
        <w:ind w:left="0"/>
        <w:jc w:val="both"/>
      </w:pPr>
      <w:r>
        <w:rPr>
          <w:rFonts w:ascii="Times New Roman"/>
          <w:b w:val="false"/>
          <w:i w:val="false"/>
          <w:color w:val="000000"/>
          <w:sz w:val="28"/>
        </w:rPr>
        <w:t>
      56. Биологиялық активтерді сату не тапсыру негізгі құралдармен жүргізілетін операцияларға ұқсас ескеріледі.</w:t>
      </w:r>
    </w:p>
    <w:bookmarkEnd w:id="73"/>
    <w:p>
      <w:pPr>
        <w:spacing w:after="0"/>
        <w:ind w:left="0"/>
        <w:jc w:val="both"/>
      </w:pPr>
      <w:r>
        <w:rPr>
          <w:rFonts w:ascii="Times New Roman"/>
          <w:b w:val="false"/>
          <w:i w:val="false"/>
          <w:color w:val="000000"/>
          <w:sz w:val="28"/>
        </w:rPr>
        <w:t>
      Малдың құны сойғанда алынған өнімді кейіннен кіріске жазу арқылы есептен шығарылады.</w:t>
      </w:r>
    </w:p>
    <w:bookmarkStart w:name="z81" w:id="74"/>
    <w:p>
      <w:pPr>
        <w:spacing w:after="0"/>
        <w:ind w:left="0"/>
        <w:jc w:val="both"/>
      </w:pPr>
      <w:r>
        <w:rPr>
          <w:rFonts w:ascii="Times New Roman"/>
          <w:b w:val="false"/>
          <w:i w:val="false"/>
          <w:color w:val="000000"/>
          <w:sz w:val="28"/>
        </w:rPr>
        <w:t>
      57. Негізгі биологиялық активтерді түгендеу мемлекеттік мекемелердің бухгалтерлік есебі мен қаржылық есептілігі саласындағы Қазақстан Республикасының заңнамасына сәйкес жүзеге асырылады.</w:t>
      </w:r>
    </w:p>
    <w:bookmarkEnd w:id="74"/>
    <w:bookmarkStart w:name="z82" w:id="75"/>
    <w:p>
      <w:pPr>
        <w:spacing w:after="0"/>
        <w:ind w:left="0"/>
        <w:jc w:val="both"/>
      </w:pPr>
      <w:r>
        <w:rPr>
          <w:rFonts w:ascii="Times New Roman"/>
          <w:b w:val="false"/>
          <w:i w:val="false"/>
          <w:color w:val="000000"/>
          <w:sz w:val="28"/>
        </w:rPr>
        <w:t>
      58. Биологиялық активтерді есепке алу тәртібі Бухгалтерлік есеп қағидаларының "Биологиялық активтерді есепке алу тәртібі" 11-тарауында анықталған.</w:t>
      </w:r>
    </w:p>
    <w:bookmarkEnd w:id="75"/>
    <w:bookmarkStart w:name="z83" w:id="76"/>
    <w:p>
      <w:pPr>
        <w:spacing w:after="0"/>
        <w:ind w:left="0"/>
        <w:jc w:val="left"/>
      </w:pPr>
      <w:r>
        <w:rPr>
          <w:rFonts w:ascii="Times New Roman"/>
          <w:b/>
          <w:i w:val="false"/>
          <w:color w:val="000000"/>
        </w:rPr>
        <w:t xml:space="preserve"> 13-тарау. Материалдық емес активтер</w:t>
      </w:r>
    </w:p>
    <w:bookmarkEnd w:id="76"/>
    <w:bookmarkStart w:name="z84" w:id="77"/>
    <w:p>
      <w:pPr>
        <w:spacing w:after="0"/>
        <w:ind w:left="0"/>
        <w:jc w:val="both"/>
      </w:pPr>
      <w:r>
        <w:rPr>
          <w:rFonts w:ascii="Times New Roman"/>
          <w:b w:val="false"/>
          <w:i w:val="false"/>
          <w:color w:val="000000"/>
          <w:sz w:val="28"/>
        </w:rPr>
        <w:t>
      59. Материалдық емес активтер бастапқыда нақты баға бойынша, яғни нақты шығындар бойынша танылады.</w:t>
      </w:r>
    </w:p>
    <w:bookmarkEnd w:id="77"/>
    <w:p>
      <w:pPr>
        <w:spacing w:after="0"/>
        <w:ind w:left="0"/>
        <w:jc w:val="both"/>
      </w:pPr>
      <w:r>
        <w:rPr>
          <w:rFonts w:ascii="Times New Roman"/>
          <w:b w:val="false"/>
          <w:i w:val="false"/>
          <w:color w:val="000000"/>
          <w:sz w:val="28"/>
        </w:rPr>
        <w:t>
      Мемлекеттік мекеме материалдық емес активтердің құны ретінде басқа мемлекеттік мекемеден алынған материалдық емес активтердің тапсырылатын баланстық құнын таниды. Үшінші тараптан өтеусіз негізде мемлекеттік мекемемен алынған материалдық емес активтердің өзіндік құны болып материалдық емес активтерді алу күніндегі әділ құны танылады.</w:t>
      </w:r>
    </w:p>
    <w:bookmarkStart w:name="z85" w:id="78"/>
    <w:p>
      <w:pPr>
        <w:spacing w:after="0"/>
        <w:ind w:left="0"/>
        <w:jc w:val="both"/>
      </w:pPr>
      <w:r>
        <w:rPr>
          <w:rFonts w:ascii="Times New Roman"/>
          <w:b w:val="false"/>
          <w:i w:val="false"/>
          <w:color w:val="000000"/>
          <w:sz w:val="28"/>
        </w:rPr>
        <w:t>
      60. Мемлекеттік мекемемен материалдық емес актив құрылғанда:</w:t>
      </w:r>
    </w:p>
    <w:bookmarkEnd w:id="78"/>
    <w:p>
      <w:pPr>
        <w:spacing w:after="0"/>
        <w:ind w:left="0"/>
        <w:jc w:val="both"/>
      </w:pPr>
      <w:r>
        <w:rPr>
          <w:rFonts w:ascii="Times New Roman"/>
          <w:b w:val="false"/>
          <w:i w:val="false"/>
          <w:color w:val="000000"/>
          <w:sz w:val="28"/>
        </w:rPr>
        <w:t>
      1) зерттеу кезеңінде ғылыми әзірлемелер бойынша шығындар үнемі шығындар болып танылады;</w:t>
      </w:r>
    </w:p>
    <w:p>
      <w:pPr>
        <w:spacing w:after="0"/>
        <w:ind w:left="0"/>
        <w:jc w:val="both"/>
      </w:pPr>
      <w:r>
        <w:rPr>
          <w:rFonts w:ascii="Times New Roman"/>
          <w:b w:val="false"/>
          <w:i w:val="false"/>
          <w:color w:val="000000"/>
          <w:sz w:val="28"/>
        </w:rPr>
        <w:t>
      2) әзірлеу сатысындағы ғылыми әзірлемелер бойынша жұмыстарға арналған шығындар активтерді танудың критерийлеріне сәйкес келген кезде күрделі салымдар есебінің шотына жатқызылады.</w:t>
      </w:r>
    </w:p>
    <w:bookmarkStart w:name="z86" w:id="79"/>
    <w:p>
      <w:pPr>
        <w:spacing w:after="0"/>
        <w:ind w:left="0"/>
        <w:jc w:val="both"/>
      </w:pPr>
      <w:r>
        <w:rPr>
          <w:rFonts w:ascii="Times New Roman"/>
          <w:b w:val="false"/>
          <w:i w:val="false"/>
          <w:color w:val="000000"/>
          <w:sz w:val="28"/>
        </w:rPr>
        <w:t>
      61. Күрделі салымдар нақты шығындар бойынша өлшенеді.</w:t>
      </w:r>
    </w:p>
    <w:bookmarkEnd w:id="79"/>
    <w:p>
      <w:pPr>
        <w:spacing w:after="0"/>
        <w:ind w:left="0"/>
        <w:jc w:val="both"/>
      </w:pPr>
      <w:r>
        <w:rPr>
          <w:rFonts w:ascii="Times New Roman"/>
          <w:b w:val="false"/>
          <w:i w:val="false"/>
          <w:color w:val="000000"/>
          <w:sz w:val="28"/>
        </w:rPr>
        <w:t>
      Аяқталмаған және аяқталған, бірақ ғылыми әзірлемелердің қабылданбаған нәтижелері бойынша күрделі шығындар келесі жылдың балансына ауысады.</w:t>
      </w:r>
    </w:p>
    <w:p>
      <w:pPr>
        <w:spacing w:after="0"/>
        <w:ind w:left="0"/>
        <w:jc w:val="both"/>
      </w:pPr>
      <w:r>
        <w:rPr>
          <w:rFonts w:ascii="Times New Roman"/>
          <w:b w:val="false"/>
          <w:i w:val="false"/>
          <w:color w:val="000000"/>
          <w:sz w:val="28"/>
        </w:rPr>
        <w:t>
      Ғылыми жұмыстардың аяқталған және қабылданған қорытындылары қабылдау актілері негізінде тану критерийлерін сақтағанда материалдық емес есептің шотына жатады. Материалдық емес активтер тану критерийлеріне сәйкес болмаған жағдайда шегілген шығындар шығыстарға жатқызылады.</w:t>
      </w:r>
    </w:p>
    <w:bookmarkStart w:name="z87" w:id="80"/>
    <w:p>
      <w:pPr>
        <w:spacing w:after="0"/>
        <w:ind w:left="0"/>
        <w:jc w:val="both"/>
      </w:pPr>
      <w:r>
        <w:rPr>
          <w:rFonts w:ascii="Times New Roman"/>
          <w:b w:val="false"/>
          <w:i w:val="false"/>
          <w:color w:val="000000"/>
          <w:sz w:val="28"/>
        </w:rPr>
        <w:t>
      62. Материалдық емес активті кейіннен есепке алу нақты шығындар жөніндегі есептеу моделі бойынша: жинақталған амортизацияны және құнсызданудан жиналған шығындарды алып тастағанда өзіндік құн бойынша жүргізіледі.</w:t>
      </w:r>
    </w:p>
    <w:bookmarkEnd w:id="80"/>
    <w:bookmarkStart w:name="z88" w:id="81"/>
    <w:p>
      <w:pPr>
        <w:spacing w:after="0"/>
        <w:ind w:left="0"/>
        <w:jc w:val="both"/>
      </w:pPr>
      <w:r>
        <w:rPr>
          <w:rFonts w:ascii="Times New Roman"/>
          <w:b w:val="false"/>
          <w:i w:val="false"/>
          <w:color w:val="000000"/>
          <w:sz w:val="28"/>
        </w:rPr>
        <w:t>
      63. Мемлекеттік мекеме Бухгалтерлік есеп қағидаларымен бекітілген негізгі құралдар үшін амортизацияның жылдық нормаларын қолдана отырып ай сайын материалдық емес активтердің амортизациясын біркелкі есептеу әдісімен есептейді.</w:t>
      </w:r>
    </w:p>
    <w:bookmarkEnd w:id="81"/>
    <w:bookmarkStart w:name="z89" w:id="82"/>
    <w:p>
      <w:pPr>
        <w:spacing w:after="0"/>
        <w:ind w:left="0"/>
        <w:jc w:val="both"/>
      </w:pPr>
      <w:r>
        <w:rPr>
          <w:rFonts w:ascii="Times New Roman"/>
          <w:b w:val="false"/>
          <w:i w:val="false"/>
          <w:color w:val="000000"/>
          <w:sz w:val="28"/>
        </w:rPr>
        <w:t>
      64. Материалдық емес активтің жойылу бағасы нөлге тең.</w:t>
      </w:r>
    </w:p>
    <w:bookmarkEnd w:id="82"/>
    <w:p>
      <w:pPr>
        <w:spacing w:after="0"/>
        <w:ind w:left="0"/>
        <w:jc w:val="both"/>
      </w:pPr>
      <w:r>
        <w:rPr>
          <w:rFonts w:ascii="Times New Roman"/>
          <w:b w:val="false"/>
          <w:i w:val="false"/>
          <w:color w:val="000000"/>
          <w:sz w:val="28"/>
        </w:rPr>
        <w:t>
      Материалдық емес активтің құнынан 100% асқанда амортизацияны есептеу жүргізілмейді.</w:t>
      </w:r>
    </w:p>
    <w:bookmarkStart w:name="z90" w:id="83"/>
    <w:p>
      <w:pPr>
        <w:spacing w:after="0"/>
        <w:ind w:left="0"/>
        <w:jc w:val="both"/>
      </w:pPr>
      <w:r>
        <w:rPr>
          <w:rFonts w:ascii="Times New Roman"/>
          <w:b w:val="false"/>
          <w:i w:val="false"/>
          <w:color w:val="000000"/>
          <w:sz w:val="28"/>
        </w:rPr>
        <w:t>
      65. Есеп жылының соңында өткізілген түгендеу қорытындылары бойынша, бюджеттік бағдарламалар әкімшілерімен келісілген, мемлекеттік мекеме басшысы бұйрығына сәйкес құрылған түгендеу комиссиясының актісі негізінде, егер орны толтырылатын құн осы активтің баланстық құнынан төмен болса, есепте материалдық емес активтің құнсыздану фактісі жазылады. Түгендеу актісінде құнсыздану себептері көрсетіледі.</w:t>
      </w:r>
    </w:p>
    <w:bookmarkEnd w:id="83"/>
    <w:p>
      <w:pPr>
        <w:spacing w:after="0"/>
        <w:ind w:left="0"/>
        <w:jc w:val="both"/>
      </w:pPr>
      <w:r>
        <w:rPr>
          <w:rFonts w:ascii="Times New Roman"/>
          <w:b w:val="false"/>
          <w:i w:val="false"/>
          <w:color w:val="000000"/>
          <w:sz w:val="28"/>
        </w:rPr>
        <w:t>
      Негізгі материалдық емес активтерді түгендеу мемлекеттік мекемелердің бухгалтерлік есебі мен қаржылық есептілігі саласындағы Қазақстан Республикасының заңнамасына сәйкес жүзеге асырылады.</w:t>
      </w:r>
    </w:p>
    <w:bookmarkStart w:name="z91" w:id="84"/>
    <w:p>
      <w:pPr>
        <w:spacing w:after="0"/>
        <w:ind w:left="0"/>
        <w:jc w:val="both"/>
      </w:pPr>
      <w:r>
        <w:rPr>
          <w:rFonts w:ascii="Times New Roman"/>
          <w:b w:val="false"/>
          <w:i w:val="false"/>
          <w:color w:val="000000"/>
          <w:sz w:val="28"/>
        </w:rPr>
        <w:t>
      66. Материалдық емес активтерді есепке алу тәртібі Бухгалтерлік есеп қағидаларының "Материалдық емес активтерді есепке алу тәртібі" 12-тарауында анықталған.</w:t>
      </w:r>
    </w:p>
    <w:bookmarkEnd w:id="84"/>
    <w:p>
      <w:pPr>
        <w:spacing w:after="0"/>
        <w:ind w:left="0"/>
        <w:jc w:val="both"/>
      </w:pPr>
      <w:r>
        <w:rPr>
          <w:rFonts w:ascii="Times New Roman"/>
          <w:b w:val="false"/>
          <w:i w:val="false"/>
          <w:color w:val="000000"/>
          <w:sz w:val="28"/>
        </w:rPr>
        <w:t>
      Материалдық емес активтер құнының құнсыздануын есепке алу Бухгалтерлік есеп қағидаларының "Активтердің құнсыздануы" 24-тарауына сәйкес жүзеге асырылады.</w:t>
      </w:r>
    </w:p>
    <w:bookmarkStart w:name="z92" w:id="85"/>
    <w:p>
      <w:pPr>
        <w:spacing w:after="0"/>
        <w:ind w:left="0"/>
        <w:jc w:val="both"/>
      </w:pPr>
      <w:r>
        <w:rPr>
          <w:rFonts w:ascii="Times New Roman"/>
          <w:b w:val="false"/>
          <w:i w:val="false"/>
          <w:color w:val="000000"/>
          <w:sz w:val="28"/>
        </w:rPr>
        <w:t>
      67. Негізгі материалдық емес активтерді Қазақстан Республикасының мемлекеттік мүлікті басқару және Мемлекеттік мекемелердің бухгалтерлік есебі мен қаржылық есептілігі саласындағы заңнамасына сәйкес жүзеге асырылады.</w:t>
      </w:r>
    </w:p>
    <w:bookmarkEnd w:id="85"/>
    <w:bookmarkStart w:name="z93" w:id="86"/>
    <w:p>
      <w:pPr>
        <w:spacing w:after="0"/>
        <w:ind w:left="0"/>
        <w:jc w:val="left"/>
      </w:pPr>
      <w:r>
        <w:rPr>
          <w:rFonts w:ascii="Times New Roman"/>
          <w:b/>
          <w:i w:val="false"/>
          <w:color w:val="000000"/>
        </w:rPr>
        <w:t xml:space="preserve"> 14-тарау. Қаржылық міндеттемелер</w:t>
      </w:r>
    </w:p>
    <w:bookmarkEnd w:id="86"/>
    <w:bookmarkStart w:name="z94" w:id="87"/>
    <w:p>
      <w:pPr>
        <w:spacing w:after="0"/>
        <w:ind w:left="0"/>
        <w:jc w:val="both"/>
      </w:pPr>
      <w:r>
        <w:rPr>
          <w:rFonts w:ascii="Times New Roman"/>
          <w:b w:val="false"/>
          <w:i w:val="false"/>
          <w:color w:val="000000"/>
          <w:sz w:val="28"/>
        </w:rPr>
        <w:t>
      68. Қаржылық міндеттемелер бастапқы танылған кезде қаржылық нәтиже арқылы әділ құны бойынша есепке алынбайтын қаржылық міндеттеме жағдайында осы қаржылық міндеттемені сатып алумен тікелей байланысты мәміле бойынша шығындарды қосқанда әділ құны бойынша бағаланады.</w:t>
      </w:r>
    </w:p>
    <w:bookmarkEnd w:id="87"/>
    <w:bookmarkStart w:name="z95" w:id="88"/>
    <w:p>
      <w:pPr>
        <w:spacing w:after="0"/>
        <w:ind w:left="0"/>
        <w:jc w:val="both"/>
      </w:pPr>
      <w:r>
        <w:rPr>
          <w:rFonts w:ascii="Times New Roman"/>
          <w:b w:val="false"/>
          <w:i w:val="false"/>
          <w:color w:val="000000"/>
          <w:sz w:val="28"/>
        </w:rPr>
        <w:t>
      69. Мемлекеттік мекеме бастапқы танығаннан кейін қаржылық міндеттемелер ескерілген қаржылық нәтижеге арналған қаржылық міндеттемелерді қоспағанда пайыздың тиімді ставкасы әдісін пайдалана отырып амортизациялық құны және алынған қарыздар бойынша бағаланады. Алынған қарыздарды есепке алу өзіндік құны бойынша және/немесе номиналдық құны бойынша жүргізіледі.</w:t>
      </w:r>
    </w:p>
    <w:bookmarkEnd w:id="88"/>
    <w:bookmarkStart w:name="z96" w:id="89"/>
    <w:p>
      <w:pPr>
        <w:spacing w:after="0"/>
        <w:ind w:left="0"/>
        <w:jc w:val="both"/>
      </w:pPr>
      <w:r>
        <w:rPr>
          <w:rFonts w:ascii="Times New Roman"/>
          <w:b w:val="false"/>
          <w:i w:val="false"/>
          <w:color w:val="000000"/>
          <w:sz w:val="28"/>
        </w:rPr>
        <w:t>
      70. Мемлекеттік мекеме қаржылық міндеттемені (немесе қаржылық міндеттеменің бөлігін) ол толық өтелгенде, яғни шартта көрсетілген міндеттеме орындалғанда, жойылғанда немесе қызмет ету мерзімі өтіп кеткенде есептен шығарып тастайды.</w:t>
      </w:r>
    </w:p>
    <w:bookmarkEnd w:id="89"/>
    <w:bookmarkStart w:name="z97" w:id="90"/>
    <w:p>
      <w:pPr>
        <w:spacing w:after="0"/>
        <w:ind w:left="0"/>
        <w:jc w:val="both"/>
      </w:pPr>
      <w:r>
        <w:rPr>
          <w:rFonts w:ascii="Times New Roman"/>
          <w:b w:val="false"/>
          <w:i w:val="false"/>
          <w:color w:val="000000"/>
          <w:sz w:val="28"/>
        </w:rPr>
        <w:t>
      71. Қаржылық міндеттемелерді есепке алу тәртібі Бухгалтерлік есеп қағидаларының "Қаржы инвестициялары мен қаржы міндеттемелерін есепке алу тәртібі" 5-тарауында анықталған.</w:t>
      </w:r>
    </w:p>
    <w:bookmarkEnd w:id="90"/>
    <w:bookmarkStart w:name="z98" w:id="91"/>
    <w:p>
      <w:pPr>
        <w:spacing w:after="0"/>
        <w:ind w:left="0"/>
        <w:jc w:val="left"/>
      </w:pPr>
      <w:r>
        <w:rPr>
          <w:rFonts w:ascii="Times New Roman"/>
          <w:b/>
          <w:i w:val="false"/>
          <w:color w:val="000000"/>
        </w:rPr>
        <w:t xml:space="preserve"> 15-тарау. Кредиторлық берешек</w:t>
      </w:r>
    </w:p>
    <w:bookmarkEnd w:id="91"/>
    <w:bookmarkStart w:name="z99" w:id="92"/>
    <w:p>
      <w:pPr>
        <w:spacing w:after="0"/>
        <w:ind w:left="0"/>
        <w:jc w:val="both"/>
      </w:pPr>
      <w:r>
        <w:rPr>
          <w:rFonts w:ascii="Times New Roman"/>
          <w:b w:val="false"/>
          <w:i w:val="false"/>
          <w:color w:val="000000"/>
          <w:sz w:val="28"/>
        </w:rPr>
        <w:t>
      72. Мемлекеттік мекеме салықтар мен басқа да төлемдер сомаларын есептеуді Қазақстан Республикасының салықтық заңнамасына сәйкес жүзеге асырады.</w:t>
      </w:r>
    </w:p>
    <w:bookmarkEnd w:id="92"/>
    <w:p>
      <w:pPr>
        <w:spacing w:after="0"/>
        <w:ind w:left="0"/>
        <w:jc w:val="both"/>
      </w:pPr>
      <w:r>
        <w:rPr>
          <w:rFonts w:ascii="Times New Roman"/>
          <w:b w:val="false"/>
          <w:i w:val="false"/>
          <w:color w:val="000000"/>
          <w:sz w:val="28"/>
        </w:rPr>
        <w:t>
      Жалақы және басқа операциялық шығындар сияқты қысқа мерзімді міндеттемелер мемлекеттік мекеменің операциялық циклында пайдаланылатын айналым капиталының бір бөлігін құрайды. Мұндай операциялық баптар, тіпті егер оларды есепті күннен бастап он екі айдан астамнан кейін өтеуге жатса да қысқа мерзімді міндеттемелер ретінде жіктеледі.</w:t>
      </w:r>
    </w:p>
    <w:bookmarkStart w:name="z100" w:id="93"/>
    <w:p>
      <w:pPr>
        <w:spacing w:after="0"/>
        <w:ind w:left="0"/>
        <w:jc w:val="both"/>
      </w:pPr>
      <w:r>
        <w:rPr>
          <w:rFonts w:ascii="Times New Roman"/>
          <w:b w:val="false"/>
          <w:i w:val="false"/>
          <w:color w:val="000000"/>
          <w:sz w:val="28"/>
        </w:rPr>
        <w:t>
      73. Салық және бюджетке төленетін басқа да міндетті төлемдер, салықтық емес түсімдер, негізгі капиталды сатудан, мемлекеттің қаржы активтерін сатудан түсетін түсімдер бойынша төлеушілермен есеп айырысулар бойынша кредиторлық берешек сомалары республикалық бюджетті атқару саласындағы уәкілетті органның және бюджетті атқару жөніндегі жергілікті уәкілетті органның бухгалтерлік есебінде уәкілетті орган заңды және жеке тұлғаларға шаруашылық операцияларының салдарынан пайда болған сома ретінде танылады.</w:t>
      </w:r>
    </w:p>
    <w:bookmarkEnd w:id="93"/>
    <w:bookmarkStart w:name="z101" w:id="94"/>
    <w:p>
      <w:pPr>
        <w:spacing w:after="0"/>
        <w:ind w:left="0"/>
        <w:jc w:val="both"/>
      </w:pPr>
      <w:r>
        <w:rPr>
          <w:rFonts w:ascii="Times New Roman"/>
          <w:b w:val="false"/>
          <w:i w:val="false"/>
          <w:color w:val="000000"/>
          <w:sz w:val="28"/>
        </w:rPr>
        <w:t>
      74. Мемлекеттік мекеменің басшысы Есеп айырудың түгендеу актісі дебиторлармен және кредиторлармен Есеп айырудың актісіне анықтама сондай-ақ Түгендеу комиссиясының хаттамасы негізінде кредиторлық берешекті есептен шығару туралы бюджеттік бағдарламалардың әкімшісіне ол туралы он күннің мерзімінде хабарлай отырып шешім қабылдайды.</w:t>
      </w:r>
    </w:p>
    <w:bookmarkEnd w:id="94"/>
    <w:p>
      <w:pPr>
        <w:spacing w:after="0"/>
        <w:ind w:left="0"/>
        <w:jc w:val="both"/>
      </w:pPr>
      <w:r>
        <w:rPr>
          <w:rFonts w:ascii="Times New Roman"/>
          <w:b w:val="false"/>
          <w:i w:val="false"/>
          <w:color w:val="000000"/>
          <w:sz w:val="28"/>
        </w:rPr>
        <w:t>
      Түгендеу комиссиясының актісіне сәйкес мемлекеттік мекеме басшысының қабылданған шешімі негізінде мемлекеттік мекеме есеп жылының соңында өндіріп мүмкін емес кредиторлық берешекті есептен шығарады:</w:t>
      </w:r>
    </w:p>
    <w:p>
      <w:pPr>
        <w:spacing w:after="0"/>
        <w:ind w:left="0"/>
        <w:jc w:val="both"/>
      </w:pPr>
      <w:r>
        <w:rPr>
          <w:rFonts w:ascii="Times New Roman"/>
          <w:b w:val="false"/>
          <w:i w:val="false"/>
          <w:color w:val="000000"/>
          <w:sz w:val="28"/>
        </w:rPr>
        <w:t>
      1) кредитор жойылған жағдайда;</w:t>
      </w:r>
    </w:p>
    <w:p>
      <w:pPr>
        <w:spacing w:after="0"/>
        <w:ind w:left="0"/>
        <w:jc w:val="both"/>
      </w:pPr>
      <w:r>
        <w:rPr>
          <w:rFonts w:ascii="Times New Roman"/>
          <w:b w:val="false"/>
          <w:i w:val="false"/>
          <w:color w:val="000000"/>
          <w:sz w:val="28"/>
        </w:rPr>
        <w:t>
      2) егер қарыздан босату туралы шешім кредитор мүлігінің иесімен немесе соған уәкілетті тұлғамен қабылданған жағдайда кредитормен берешек кешірілгенде;</w:t>
      </w:r>
    </w:p>
    <w:p>
      <w:pPr>
        <w:spacing w:after="0"/>
        <w:ind w:left="0"/>
        <w:jc w:val="both"/>
      </w:pPr>
      <w:r>
        <w:rPr>
          <w:rFonts w:ascii="Times New Roman"/>
          <w:b w:val="false"/>
          <w:i w:val="false"/>
          <w:color w:val="000000"/>
          <w:sz w:val="28"/>
        </w:rPr>
        <w:t>
      3) мемлекеттік мекемеден өндіріп алудан сот бас тартқанда, оның ішінде талаптың мерзімі өтіп кету себебіне байланысты.</w:t>
      </w:r>
    </w:p>
    <w:bookmarkStart w:name="z102" w:id="95"/>
    <w:p>
      <w:pPr>
        <w:spacing w:after="0"/>
        <w:ind w:left="0"/>
        <w:jc w:val="both"/>
      </w:pPr>
      <w:r>
        <w:rPr>
          <w:rFonts w:ascii="Times New Roman"/>
          <w:b w:val="false"/>
          <w:i w:val="false"/>
          <w:color w:val="000000"/>
          <w:sz w:val="28"/>
        </w:rPr>
        <w:t>
      75. Кредиторлық берешекті есепке алу тәртібі Бухгалтерлік есеп қағидаларының "Дебиторлық және кредиторлық берешектерді есепке алу тәртібі" 6-тарауында анықталған.</w:t>
      </w:r>
    </w:p>
    <w:bookmarkEnd w:id="95"/>
    <w:bookmarkStart w:name="z103" w:id="96"/>
    <w:p>
      <w:pPr>
        <w:spacing w:after="0"/>
        <w:ind w:left="0"/>
        <w:jc w:val="left"/>
      </w:pPr>
      <w:r>
        <w:rPr>
          <w:rFonts w:ascii="Times New Roman"/>
          <w:b/>
          <w:i w:val="false"/>
          <w:color w:val="000000"/>
        </w:rPr>
        <w:t xml:space="preserve"> 16-тарау. Қызметкерлермен есеп айырысу</w:t>
      </w:r>
    </w:p>
    <w:bookmarkEnd w:id="96"/>
    <w:bookmarkStart w:name="z104" w:id="97"/>
    <w:p>
      <w:pPr>
        <w:spacing w:after="0"/>
        <w:ind w:left="0"/>
        <w:jc w:val="both"/>
      </w:pPr>
      <w:r>
        <w:rPr>
          <w:rFonts w:ascii="Times New Roman"/>
          <w:b w:val="false"/>
          <w:i w:val="false"/>
          <w:color w:val="000000"/>
          <w:sz w:val="28"/>
        </w:rPr>
        <w:t>
      76. Мемлекеттік мекеме есепті жылдың соңында қызметкерлердің пайдаланылмаған демалыстары бойынша резервті таниды.</w:t>
      </w:r>
    </w:p>
    <w:bookmarkEnd w:id="97"/>
    <w:p>
      <w:pPr>
        <w:spacing w:after="0"/>
        <w:ind w:left="0"/>
        <w:jc w:val="both"/>
      </w:pPr>
      <w:r>
        <w:rPr>
          <w:rFonts w:ascii="Times New Roman"/>
          <w:b w:val="false"/>
          <w:i w:val="false"/>
          <w:color w:val="000000"/>
          <w:sz w:val="28"/>
        </w:rPr>
        <w:t>
      Резервтің мөлшері ағымдағы жылдың 31 желтоқсанына демалыстың пайдаланылмаған күндері үшін демалыс күндерінің сомасын есептеу арқылы айқындалады.</w:t>
      </w:r>
    </w:p>
    <w:bookmarkStart w:name="z105" w:id="98"/>
    <w:p>
      <w:pPr>
        <w:spacing w:after="0"/>
        <w:ind w:left="0"/>
        <w:jc w:val="both"/>
      </w:pPr>
      <w:r>
        <w:rPr>
          <w:rFonts w:ascii="Times New Roman"/>
          <w:b w:val="false"/>
          <w:i w:val="false"/>
          <w:color w:val="000000"/>
          <w:sz w:val="28"/>
        </w:rPr>
        <w:t>
      77. Қызметкерлер алдындағы кредиторлық берешекті есепке алу тәртібі Бухгалтерлік есеп қағидаларының "Қызметкерлермен айырысуды есепке алу тәртібі" 7-тарауында анықталған.</w:t>
      </w:r>
    </w:p>
    <w:bookmarkEnd w:id="98"/>
    <w:bookmarkStart w:name="z106" w:id="99"/>
    <w:p>
      <w:pPr>
        <w:spacing w:after="0"/>
        <w:ind w:left="0"/>
        <w:jc w:val="left"/>
      </w:pPr>
      <w:r>
        <w:rPr>
          <w:rFonts w:ascii="Times New Roman"/>
          <w:b/>
          <w:i w:val="false"/>
          <w:color w:val="000000"/>
        </w:rPr>
        <w:t xml:space="preserve"> 17-тарау. Бағалау міндеттемелері, шартты міндеттемелер мен шартты активтер</w:t>
      </w:r>
    </w:p>
    <w:bookmarkEnd w:id="99"/>
    <w:bookmarkStart w:name="z107" w:id="100"/>
    <w:p>
      <w:pPr>
        <w:spacing w:after="0"/>
        <w:ind w:left="0"/>
        <w:jc w:val="both"/>
      </w:pPr>
      <w:r>
        <w:rPr>
          <w:rFonts w:ascii="Times New Roman"/>
          <w:b w:val="false"/>
          <w:i w:val="false"/>
          <w:color w:val="000000"/>
          <w:sz w:val="28"/>
        </w:rPr>
        <w:t>
      78. Бағалау міндеттемелері жыл соңында қайта қаралады және ағымдағы ең жақсы есептеу бағасын көрсету үшін түзетіледі. Егер бағалау міндеттемелері тану талаптарына жауап бермесе, онда бағалау міндеттемелері жойылады.</w:t>
      </w:r>
    </w:p>
    <w:bookmarkEnd w:id="100"/>
    <w:p>
      <w:pPr>
        <w:spacing w:after="0"/>
        <w:ind w:left="0"/>
        <w:jc w:val="both"/>
      </w:pPr>
      <w:r>
        <w:rPr>
          <w:rFonts w:ascii="Times New Roman"/>
          <w:b w:val="false"/>
          <w:i w:val="false"/>
          <w:color w:val="000000"/>
          <w:sz w:val="28"/>
        </w:rPr>
        <w:t>
      Мемлекеттік мекеме бағалау міндеттемелері мен шартты активтерді танымайды, қаржылық есептілікке олар туралы ақпаратты түсініктеме жазбада береді.</w:t>
      </w:r>
    </w:p>
    <w:bookmarkStart w:name="z108" w:id="101"/>
    <w:p>
      <w:pPr>
        <w:spacing w:after="0"/>
        <w:ind w:left="0"/>
        <w:jc w:val="both"/>
      </w:pPr>
      <w:r>
        <w:rPr>
          <w:rFonts w:ascii="Times New Roman"/>
          <w:b w:val="false"/>
          <w:i w:val="false"/>
          <w:color w:val="000000"/>
          <w:sz w:val="28"/>
        </w:rPr>
        <w:t>
      79. Бағалау міндеттемелерін есепке алу тәртібі Бухгалтерлік есеп қағидаларының "Бағалау міндеттемелерін, шартты міндеттемелерді және шартты активтерді анықтау" 18-тарауында анықталған.</w:t>
      </w:r>
    </w:p>
    <w:bookmarkEnd w:id="101"/>
    <w:bookmarkStart w:name="z109" w:id="102"/>
    <w:p>
      <w:pPr>
        <w:spacing w:after="0"/>
        <w:ind w:left="0"/>
        <w:jc w:val="left"/>
      </w:pPr>
      <w:r>
        <w:rPr>
          <w:rFonts w:ascii="Times New Roman"/>
          <w:b/>
          <w:i w:val="false"/>
          <w:color w:val="000000"/>
        </w:rPr>
        <w:t xml:space="preserve"> 18-тарау. Өзге активтер мен өзге де міндеттемелер</w:t>
      </w:r>
    </w:p>
    <w:bookmarkEnd w:id="102"/>
    <w:bookmarkStart w:name="z110" w:id="103"/>
    <w:p>
      <w:pPr>
        <w:spacing w:after="0"/>
        <w:ind w:left="0"/>
        <w:jc w:val="both"/>
      </w:pPr>
      <w:r>
        <w:rPr>
          <w:rFonts w:ascii="Times New Roman"/>
          <w:b w:val="false"/>
          <w:i w:val="false"/>
          <w:color w:val="000000"/>
          <w:sz w:val="28"/>
        </w:rPr>
        <w:t>
      80. Мемлекеттік мекеменің өзге активтеріне берілген аванстар, болашақ кезеңдердің шығыстары мен өзге де активтер кіреді.</w:t>
      </w:r>
    </w:p>
    <w:bookmarkEnd w:id="103"/>
    <w:p>
      <w:pPr>
        <w:spacing w:after="0"/>
        <w:ind w:left="0"/>
        <w:jc w:val="both"/>
      </w:pPr>
      <w:r>
        <w:rPr>
          <w:rFonts w:ascii="Times New Roman"/>
          <w:b w:val="false"/>
          <w:i w:val="false"/>
          <w:color w:val="000000"/>
          <w:sz w:val="28"/>
        </w:rPr>
        <w:t>
      Мемлекеттік мекеменің өзге міндеттемелеріне алынған аванстар, болашақ кезеңдердің кірістері мен өзге де міндеттемелер кіреді.</w:t>
      </w:r>
    </w:p>
    <w:bookmarkStart w:name="z111" w:id="104"/>
    <w:p>
      <w:pPr>
        <w:spacing w:after="0"/>
        <w:ind w:left="0"/>
        <w:jc w:val="both"/>
      </w:pPr>
      <w:r>
        <w:rPr>
          <w:rFonts w:ascii="Times New Roman"/>
          <w:b w:val="false"/>
          <w:i w:val="false"/>
          <w:color w:val="000000"/>
          <w:sz w:val="28"/>
        </w:rPr>
        <w:t>
      81. Мемлекеттік мекемелер өзге активтер мен міндеттемелерді есепке алу тәртібін Бухгалтерлік есеп қағидаларының "Өзге активтер мен міндеттемелерді есепке алу тәртібі" 14-тарауына сәйкес жүзеге асырылады.</w:t>
      </w:r>
    </w:p>
    <w:bookmarkEnd w:id="104"/>
    <w:bookmarkStart w:name="z112" w:id="105"/>
    <w:p>
      <w:pPr>
        <w:spacing w:after="0"/>
        <w:ind w:left="0"/>
        <w:jc w:val="both"/>
      </w:pPr>
      <w:r>
        <w:rPr>
          <w:rFonts w:ascii="Times New Roman"/>
          <w:b w:val="false"/>
          <w:i w:val="false"/>
          <w:color w:val="000000"/>
          <w:sz w:val="28"/>
        </w:rPr>
        <w:t>
      82. Концессия шарттары бойынша активтер мен міндеттемелерді есепке алу тәртібі Бухгалтерлік есеп қағидаларының "Концессия шарттары бойынша активтер мен міндеттемелерді есепке алу тәртібі" 28-тарауына сәйкес жүзеге асырылады.</w:t>
      </w:r>
    </w:p>
    <w:bookmarkEnd w:id="105"/>
    <w:bookmarkStart w:name="z113" w:id="106"/>
    <w:p>
      <w:pPr>
        <w:spacing w:after="0"/>
        <w:ind w:left="0"/>
        <w:jc w:val="left"/>
      </w:pPr>
      <w:r>
        <w:rPr>
          <w:rFonts w:ascii="Times New Roman"/>
          <w:b/>
          <w:i w:val="false"/>
          <w:color w:val="000000"/>
        </w:rPr>
        <w:t xml:space="preserve"> 19-тарау. Валюталық бағамдардың өзгеруінің ықпалы</w:t>
      </w:r>
    </w:p>
    <w:bookmarkEnd w:id="106"/>
    <w:bookmarkStart w:name="z114" w:id="107"/>
    <w:p>
      <w:pPr>
        <w:spacing w:after="0"/>
        <w:ind w:left="0"/>
        <w:jc w:val="both"/>
      </w:pPr>
      <w:r>
        <w:rPr>
          <w:rFonts w:ascii="Times New Roman"/>
          <w:b w:val="false"/>
          <w:i w:val="false"/>
          <w:color w:val="000000"/>
          <w:sz w:val="28"/>
        </w:rPr>
        <w:t>
      83. Бастапқыда бухгалтерлік есепте көрсетілгенде шетел валютасындағы операциялар шетел валютасындағы сомаға операция жасалған күнге валюта айырбастаудың нарықтық бағамын қолдану жолымен функционалдық валютада көрсетіледі.</w:t>
      </w:r>
    </w:p>
    <w:bookmarkEnd w:id="107"/>
    <w:p>
      <w:pPr>
        <w:spacing w:after="0"/>
        <w:ind w:left="0"/>
        <w:jc w:val="both"/>
      </w:pPr>
      <w:r>
        <w:rPr>
          <w:rFonts w:ascii="Times New Roman"/>
          <w:b w:val="false"/>
          <w:i w:val="false"/>
          <w:color w:val="000000"/>
          <w:sz w:val="28"/>
        </w:rPr>
        <w:t>
      Әрбір есепті күнге мемлекеттік мекеме есепте:</w:t>
      </w:r>
    </w:p>
    <w:p>
      <w:pPr>
        <w:spacing w:after="0"/>
        <w:ind w:left="0"/>
        <w:jc w:val="both"/>
      </w:pPr>
      <w:r>
        <w:rPr>
          <w:rFonts w:ascii="Times New Roman"/>
          <w:b w:val="false"/>
          <w:i w:val="false"/>
          <w:color w:val="000000"/>
          <w:sz w:val="28"/>
        </w:rPr>
        <w:t>
      түпкі бағамды (есеп күндегі ағымдағы валюта бағамын) пайдалана отырып қайта есептелген - ақшалай (монетарлық) баптарды;</w:t>
      </w:r>
    </w:p>
    <w:p>
      <w:pPr>
        <w:spacing w:after="0"/>
        <w:ind w:left="0"/>
        <w:jc w:val="both"/>
      </w:pPr>
      <w:r>
        <w:rPr>
          <w:rFonts w:ascii="Times New Roman"/>
          <w:b w:val="false"/>
          <w:i w:val="false"/>
          <w:color w:val="000000"/>
          <w:sz w:val="28"/>
        </w:rPr>
        <w:t>
      операция жасалған күнге айырбастау бағамы бойынша – шетел валютасындағы ақшалай емес (монетарлық емес) баптарды;</w:t>
      </w:r>
    </w:p>
    <w:p>
      <w:pPr>
        <w:spacing w:after="0"/>
        <w:ind w:left="0"/>
        <w:jc w:val="both"/>
      </w:pPr>
      <w:r>
        <w:rPr>
          <w:rFonts w:ascii="Times New Roman"/>
          <w:b w:val="false"/>
          <w:i w:val="false"/>
          <w:color w:val="000000"/>
          <w:sz w:val="28"/>
        </w:rPr>
        <w:t>
      әділ құнын айқындау күніне қолданыстағы болған айырбастау бағамы бойынша қайта есептелген, әділ құны бойынша бағаланған шетел валютасындағы ақшалай емес (монетарлық емес) баптарды көрсетеді.</w:t>
      </w:r>
    </w:p>
    <w:p>
      <w:pPr>
        <w:spacing w:after="0"/>
        <w:ind w:left="0"/>
        <w:jc w:val="both"/>
      </w:pPr>
      <w:r>
        <w:rPr>
          <w:rFonts w:ascii="Times New Roman"/>
          <w:b w:val="false"/>
          <w:i w:val="false"/>
          <w:color w:val="000000"/>
          <w:sz w:val="28"/>
        </w:rPr>
        <w:t>
      Шетел валютасындағы операцияларды және шетелдік қызметті есепке алу тәртібі Бухгалтерлік есепке алу қағидаларының "Валюта бағамдары өзгерістерінің әсері" 19-тарауында айқындалған.</w:t>
      </w:r>
    </w:p>
    <w:bookmarkStart w:name="z115" w:id="108"/>
    <w:p>
      <w:pPr>
        <w:spacing w:after="0"/>
        <w:ind w:left="0"/>
        <w:jc w:val="left"/>
      </w:pPr>
      <w:r>
        <w:rPr>
          <w:rFonts w:ascii="Times New Roman"/>
          <w:b/>
          <w:i w:val="false"/>
          <w:color w:val="000000"/>
        </w:rPr>
        <w:t xml:space="preserve"> 20-тарау. Жалдық операциялар</w:t>
      </w:r>
    </w:p>
    <w:bookmarkEnd w:id="108"/>
    <w:bookmarkStart w:name="z116" w:id="109"/>
    <w:p>
      <w:pPr>
        <w:spacing w:after="0"/>
        <w:ind w:left="0"/>
        <w:jc w:val="both"/>
      </w:pPr>
      <w:r>
        <w:rPr>
          <w:rFonts w:ascii="Times New Roman"/>
          <w:b w:val="false"/>
          <w:i w:val="false"/>
          <w:color w:val="000000"/>
          <w:sz w:val="28"/>
        </w:rPr>
        <w:t>
      84. Қаржылық жалға актив алған мемлекеттік мекеме жал мерзімінің басында өз балансында:</w:t>
      </w:r>
    </w:p>
    <w:bookmarkEnd w:id="109"/>
    <w:p>
      <w:pPr>
        <w:spacing w:after="0"/>
        <w:ind w:left="0"/>
        <w:jc w:val="both"/>
      </w:pPr>
      <w:r>
        <w:rPr>
          <w:rFonts w:ascii="Times New Roman"/>
          <w:b w:val="false"/>
          <w:i w:val="false"/>
          <w:color w:val="000000"/>
          <w:sz w:val="28"/>
        </w:rPr>
        <w:t>
      1) активтердің объектілері ретінде – қаржылық жал шегінде сатып алынған активтерді;</w:t>
      </w:r>
    </w:p>
    <w:p>
      <w:pPr>
        <w:spacing w:after="0"/>
        <w:ind w:left="0"/>
        <w:jc w:val="both"/>
      </w:pPr>
      <w:r>
        <w:rPr>
          <w:rFonts w:ascii="Times New Roman"/>
          <w:b w:val="false"/>
          <w:i w:val="false"/>
          <w:color w:val="000000"/>
          <w:sz w:val="28"/>
        </w:rPr>
        <w:t>
      2) жалдың міндеттемелеріне қатысты міндеттемелер ретінде таниды.</w:t>
      </w:r>
    </w:p>
    <w:p>
      <w:pPr>
        <w:spacing w:after="0"/>
        <w:ind w:left="0"/>
        <w:jc w:val="both"/>
      </w:pPr>
      <w:r>
        <w:rPr>
          <w:rFonts w:ascii="Times New Roman"/>
          <w:b w:val="false"/>
          <w:i w:val="false"/>
          <w:color w:val="000000"/>
          <w:sz w:val="28"/>
        </w:rPr>
        <w:t>
      Активтер мен міндеттемелер жыл басындағы мерзімдегі жалданатын мүліктің әділ құнына тең сомада танылады.</w:t>
      </w:r>
    </w:p>
    <w:p>
      <w:pPr>
        <w:spacing w:after="0"/>
        <w:ind w:left="0"/>
        <w:jc w:val="both"/>
      </w:pPr>
      <w:r>
        <w:rPr>
          <w:rFonts w:ascii="Times New Roman"/>
          <w:b w:val="false"/>
          <w:i w:val="false"/>
          <w:color w:val="000000"/>
          <w:sz w:val="28"/>
        </w:rPr>
        <w:t>
      Қаржылық жалға алынған актив өзіндік амортизациялау активтері үшін қабылданған амортизациялық саясатқа сәйкес жалға алушымен амортизацияланады.</w:t>
      </w:r>
    </w:p>
    <w:bookmarkStart w:name="z117" w:id="110"/>
    <w:p>
      <w:pPr>
        <w:spacing w:after="0"/>
        <w:ind w:left="0"/>
        <w:jc w:val="both"/>
      </w:pPr>
      <w:r>
        <w:rPr>
          <w:rFonts w:ascii="Times New Roman"/>
          <w:b w:val="false"/>
          <w:i w:val="false"/>
          <w:color w:val="000000"/>
          <w:sz w:val="28"/>
        </w:rPr>
        <w:t>
      85. Мемлекеттік мекемемен активті жалға тапсыру операциялық жал ретінде ескеріледі. Операциялық жалға берілген активтер жалға берушінің балансында ескеріледі. Операциялық жалдан жалдық кіріс бюджеттің кірісі болып табылады.</w:t>
      </w:r>
    </w:p>
    <w:bookmarkEnd w:id="110"/>
    <w:p>
      <w:pPr>
        <w:spacing w:after="0"/>
        <w:ind w:left="0"/>
        <w:jc w:val="both"/>
      </w:pPr>
      <w:r>
        <w:rPr>
          <w:rFonts w:ascii="Times New Roman"/>
          <w:b w:val="false"/>
          <w:i w:val="false"/>
          <w:color w:val="000000"/>
          <w:sz w:val="28"/>
        </w:rPr>
        <w:t>
      Жалға алушылар жалдық төлемдерді жал мерзімі бойы тура негізде бөлінген шығыстар ретінде таниды.</w:t>
      </w:r>
    </w:p>
    <w:p>
      <w:pPr>
        <w:spacing w:after="0"/>
        <w:ind w:left="0"/>
        <w:jc w:val="both"/>
      </w:pPr>
      <w:r>
        <w:rPr>
          <w:rFonts w:ascii="Times New Roman"/>
          <w:b w:val="false"/>
          <w:i w:val="false"/>
          <w:color w:val="000000"/>
          <w:sz w:val="28"/>
        </w:rPr>
        <w:t>
      Жалға алушыда жалданған активтер жалға берушімен берілген түгендеу нөмірлерімен балансталған 01 "Жалданған активтер" шотында ескеріледі.</w:t>
      </w:r>
    </w:p>
    <w:bookmarkStart w:name="z118" w:id="111"/>
    <w:p>
      <w:pPr>
        <w:spacing w:after="0"/>
        <w:ind w:left="0"/>
        <w:jc w:val="both"/>
      </w:pPr>
      <w:r>
        <w:rPr>
          <w:rFonts w:ascii="Times New Roman"/>
          <w:b w:val="false"/>
          <w:i w:val="false"/>
          <w:color w:val="000000"/>
          <w:sz w:val="28"/>
        </w:rPr>
        <w:t>
      86. Жалдық операцияларды есепке алу тәртібі Бухгалтерлік есеп қағидаларының "Жалдауды есепке алу тәртібі" 13-тарауында анықталған.</w:t>
      </w:r>
    </w:p>
    <w:bookmarkEnd w:id="111"/>
    <w:bookmarkStart w:name="z119" w:id="112"/>
    <w:p>
      <w:pPr>
        <w:spacing w:after="0"/>
        <w:ind w:left="0"/>
        <w:jc w:val="left"/>
      </w:pPr>
      <w:r>
        <w:rPr>
          <w:rFonts w:ascii="Times New Roman"/>
          <w:b/>
          <w:i w:val="false"/>
          <w:color w:val="000000"/>
        </w:rPr>
        <w:t xml:space="preserve"> 21-тарау. Қаржыландыру мен резервтер</w:t>
      </w:r>
    </w:p>
    <w:bookmarkEnd w:id="112"/>
    <w:bookmarkStart w:name="z120" w:id="113"/>
    <w:p>
      <w:pPr>
        <w:spacing w:after="0"/>
        <w:ind w:left="0"/>
        <w:jc w:val="both"/>
      </w:pPr>
      <w:r>
        <w:rPr>
          <w:rFonts w:ascii="Times New Roman"/>
          <w:b w:val="false"/>
          <w:i w:val="false"/>
          <w:color w:val="000000"/>
          <w:sz w:val="28"/>
        </w:rPr>
        <w:t>
      87. Сыртқы қарыздар мен байланысты гранттар есебінен күрделі салымдарды қаржыландыру мемлекеттік мекемеге сыртқы қарыздар мен күрделі сипаттағы байланысты гранттар есебінен жобалар бойынша міндеттемелер қабылдауға жоспарлы тағайындауларды бөлген кезде танылады.</w:t>
      </w:r>
    </w:p>
    <w:bookmarkEnd w:id="113"/>
    <w:bookmarkStart w:name="z121" w:id="114"/>
    <w:p>
      <w:pPr>
        <w:spacing w:after="0"/>
        <w:ind w:left="0"/>
        <w:jc w:val="both"/>
      </w:pPr>
      <w:r>
        <w:rPr>
          <w:rFonts w:ascii="Times New Roman"/>
          <w:b w:val="false"/>
          <w:i w:val="false"/>
          <w:color w:val="000000"/>
          <w:sz w:val="28"/>
        </w:rPr>
        <w:t>
      88. Ұзақ мерзімді активтерді қайта бағалауға резервтерді мемлекеттік мекеме Қазақстан Республикасы Үкіметінің шешімі бойынша ұзақ мерзімді активтерді қайта бағалау кезінде қалыптастырады.</w:t>
      </w:r>
    </w:p>
    <w:bookmarkEnd w:id="114"/>
    <w:bookmarkStart w:name="z122" w:id="115"/>
    <w:p>
      <w:pPr>
        <w:spacing w:after="0"/>
        <w:ind w:left="0"/>
        <w:jc w:val="both"/>
      </w:pPr>
      <w:r>
        <w:rPr>
          <w:rFonts w:ascii="Times New Roman"/>
          <w:b w:val="false"/>
          <w:i w:val="false"/>
          <w:color w:val="000000"/>
          <w:sz w:val="28"/>
        </w:rPr>
        <w:t>
      89. Күрделі салымдар мен мемлекеттік мекеменің ұзақ мерзімді активтерін қайта бағалауға резервтерді қаржыландырудың есепке алу тәртібі Бухгалтерлік есеп қағидаларының "Таза активтер\капиталдарды есепке алу тәртібі" 20-тарауында анықталған.</w:t>
      </w:r>
    </w:p>
    <w:bookmarkEnd w:id="115"/>
    <w:bookmarkStart w:name="z123" w:id="116"/>
    <w:p>
      <w:pPr>
        <w:spacing w:after="0"/>
        <w:ind w:left="0"/>
        <w:jc w:val="left"/>
      </w:pPr>
      <w:r>
        <w:rPr>
          <w:rFonts w:ascii="Times New Roman"/>
          <w:b/>
          <w:i w:val="false"/>
          <w:color w:val="000000"/>
        </w:rPr>
        <w:t xml:space="preserve"> 22-тарау. Кірістер мен шығыстар</w:t>
      </w:r>
    </w:p>
    <w:bookmarkEnd w:id="116"/>
    <w:bookmarkStart w:name="z124" w:id="117"/>
    <w:p>
      <w:pPr>
        <w:spacing w:after="0"/>
        <w:ind w:left="0"/>
        <w:jc w:val="both"/>
      </w:pPr>
      <w:r>
        <w:rPr>
          <w:rFonts w:ascii="Times New Roman"/>
          <w:b w:val="false"/>
          <w:i w:val="false"/>
          <w:color w:val="000000"/>
          <w:sz w:val="28"/>
        </w:rPr>
        <w:t>
      90. Мемлекеттік мекеме айырбасталмайтын және айырбасталатын операциялардан кірістер алады.</w:t>
      </w:r>
    </w:p>
    <w:bookmarkEnd w:id="117"/>
    <w:p>
      <w:pPr>
        <w:spacing w:after="0"/>
        <w:ind w:left="0"/>
        <w:jc w:val="both"/>
      </w:pPr>
      <w:r>
        <w:rPr>
          <w:rFonts w:ascii="Times New Roman"/>
          <w:b w:val="false"/>
          <w:i w:val="false"/>
          <w:color w:val="000000"/>
          <w:sz w:val="28"/>
        </w:rPr>
        <w:t>
      Айырбасталмайтын операциялардан түсетін кірістерге мыналар:</w:t>
      </w:r>
    </w:p>
    <w:p>
      <w:pPr>
        <w:spacing w:after="0"/>
        <w:ind w:left="0"/>
        <w:jc w:val="both"/>
      </w:pPr>
      <w:r>
        <w:rPr>
          <w:rFonts w:ascii="Times New Roman"/>
          <w:b w:val="false"/>
          <w:i w:val="false"/>
          <w:color w:val="000000"/>
          <w:sz w:val="28"/>
        </w:rPr>
        <w:t>
      ағымдағы қызметті қаржыландыру;</w:t>
      </w:r>
    </w:p>
    <w:p>
      <w:pPr>
        <w:spacing w:after="0"/>
        <w:ind w:left="0"/>
        <w:jc w:val="both"/>
      </w:pPr>
      <w:r>
        <w:rPr>
          <w:rFonts w:ascii="Times New Roman"/>
          <w:b w:val="false"/>
          <w:i w:val="false"/>
          <w:color w:val="000000"/>
          <w:sz w:val="28"/>
        </w:rPr>
        <w:t>
      күрделі салымдарды қаржыландыру;</w:t>
      </w:r>
    </w:p>
    <w:p>
      <w:pPr>
        <w:spacing w:after="0"/>
        <w:ind w:left="0"/>
        <w:jc w:val="both"/>
      </w:pPr>
      <w:r>
        <w:rPr>
          <w:rFonts w:ascii="Times New Roman"/>
          <w:b w:val="false"/>
          <w:i w:val="false"/>
          <w:color w:val="000000"/>
          <w:sz w:val="28"/>
        </w:rPr>
        <w:t>
      сыртқы қарыздар есебінен қаржыландыру;</w:t>
      </w:r>
    </w:p>
    <w:p>
      <w:pPr>
        <w:spacing w:after="0"/>
        <w:ind w:left="0"/>
        <w:jc w:val="both"/>
      </w:pPr>
      <w:r>
        <w:rPr>
          <w:rFonts w:ascii="Times New Roman"/>
          <w:b w:val="false"/>
          <w:i w:val="false"/>
          <w:color w:val="000000"/>
          <w:sz w:val="28"/>
        </w:rPr>
        <w:t>
      трансферттер мен субсидиялар;</w:t>
      </w:r>
    </w:p>
    <w:p>
      <w:pPr>
        <w:spacing w:after="0"/>
        <w:ind w:left="0"/>
        <w:jc w:val="both"/>
      </w:pPr>
      <w:r>
        <w:rPr>
          <w:rFonts w:ascii="Times New Roman"/>
          <w:b w:val="false"/>
          <w:i w:val="false"/>
          <w:color w:val="000000"/>
          <w:sz w:val="28"/>
        </w:rPr>
        <w:t>
      гранттар;</w:t>
      </w:r>
    </w:p>
    <w:p>
      <w:pPr>
        <w:spacing w:after="0"/>
        <w:ind w:left="0"/>
        <w:jc w:val="both"/>
      </w:pPr>
      <w:r>
        <w:rPr>
          <w:rFonts w:ascii="Times New Roman"/>
          <w:b w:val="false"/>
          <w:i w:val="false"/>
          <w:color w:val="000000"/>
          <w:sz w:val="28"/>
        </w:rPr>
        <w:t>
      салықтық және салықтық емес түсімдер;</w:t>
      </w:r>
    </w:p>
    <w:p>
      <w:pPr>
        <w:spacing w:after="0"/>
        <w:ind w:left="0"/>
        <w:jc w:val="both"/>
      </w:pPr>
      <w:r>
        <w:rPr>
          <w:rFonts w:ascii="Times New Roman"/>
          <w:b w:val="false"/>
          <w:i w:val="false"/>
          <w:color w:val="000000"/>
          <w:sz w:val="28"/>
        </w:rPr>
        <w:t>
      демеушілік және қайырымдылық көмек;</w:t>
      </w:r>
    </w:p>
    <w:p>
      <w:pPr>
        <w:spacing w:after="0"/>
        <w:ind w:left="0"/>
        <w:jc w:val="both"/>
      </w:pPr>
      <w:r>
        <w:rPr>
          <w:rFonts w:ascii="Times New Roman"/>
          <w:b w:val="false"/>
          <w:i w:val="false"/>
          <w:color w:val="000000"/>
          <w:sz w:val="28"/>
        </w:rPr>
        <w:t>
      өзге де айырбасталмайтын операциялар жатады.</w:t>
      </w:r>
    </w:p>
    <w:p>
      <w:pPr>
        <w:spacing w:after="0"/>
        <w:ind w:left="0"/>
        <w:jc w:val="both"/>
      </w:pPr>
      <w:r>
        <w:rPr>
          <w:rFonts w:ascii="Times New Roman"/>
          <w:b w:val="false"/>
          <w:i w:val="false"/>
          <w:color w:val="000000"/>
          <w:sz w:val="28"/>
        </w:rPr>
        <w:t>
      Айырбасталатын операциялардан түсетін кірістерге мыналар:</w:t>
      </w:r>
    </w:p>
    <w:p>
      <w:pPr>
        <w:spacing w:after="0"/>
        <w:ind w:left="0"/>
        <w:jc w:val="both"/>
      </w:pPr>
      <w:r>
        <w:rPr>
          <w:rFonts w:ascii="Times New Roman"/>
          <w:b w:val="false"/>
          <w:i w:val="false"/>
          <w:color w:val="000000"/>
          <w:sz w:val="28"/>
        </w:rPr>
        <w:t>
      активтерді басқару операциялары;</w:t>
      </w:r>
    </w:p>
    <w:p>
      <w:pPr>
        <w:spacing w:after="0"/>
        <w:ind w:left="0"/>
        <w:jc w:val="both"/>
      </w:pPr>
      <w:r>
        <w:rPr>
          <w:rFonts w:ascii="Times New Roman"/>
          <w:b w:val="false"/>
          <w:i w:val="false"/>
          <w:color w:val="000000"/>
          <w:sz w:val="28"/>
        </w:rPr>
        <w:t>
      тауарларды (жұмыстар мен көрсетілетін қызметтерді) сатудан түсетін түсімдер;</w:t>
      </w:r>
    </w:p>
    <w:p>
      <w:pPr>
        <w:spacing w:after="0"/>
        <w:ind w:left="0"/>
        <w:jc w:val="both"/>
      </w:pPr>
      <w:r>
        <w:rPr>
          <w:rFonts w:ascii="Times New Roman"/>
          <w:b w:val="false"/>
          <w:i w:val="false"/>
          <w:color w:val="000000"/>
          <w:sz w:val="28"/>
        </w:rPr>
        <w:t>
      Активті және кірістерді тану сәті салық операциясының нәтижесінде туындайды және өткен оқиға активке бақылау бойынша негіз болатын сәт болып табылады.</w:t>
      </w:r>
    </w:p>
    <w:p>
      <w:pPr>
        <w:spacing w:after="0"/>
        <w:ind w:left="0"/>
        <w:jc w:val="both"/>
      </w:pPr>
      <w:r>
        <w:rPr>
          <w:rFonts w:ascii="Times New Roman"/>
          <w:b w:val="false"/>
          <w:i w:val="false"/>
          <w:color w:val="000000"/>
          <w:sz w:val="28"/>
        </w:rPr>
        <w:t>
      Корпоративтік табыс салығы (бұдан әрі – КТС) бойынша кірістер сомасын бағалау үшін уәкілетті орган кірістерді жеке шоттардан алынатын тиісті мәліметтердің есепті күнге КТС бойынша негізінде таниды.</w:t>
      </w:r>
    </w:p>
    <w:p>
      <w:pPr>
        <w:spacing w:after="0"/>
        <w:ind w:left="0"/>
        <w:jc w:val="both"/>
      </w:pPr>
      <w:r>
        <w:rPr>
          <w:rFonts w:ascii="Times New Roman"/>
          <w:b w:val="false"/>
          <w:i w:val="false"/>
          <w:color w:val="000000"/>
          <w:sz w:val="28"/>
        </w:rPr>
        <w:t>
      Қосылған құн салығы (бұдан әрі – ҚҚС) бойынша кірістер сомасын бағалау үшін есепке алуға есепті кезеңдегі салық төлеушілердің декларациялары бойынша ҚҚС-тен түсетін кірістерді есептеу фактісін тіркейтін жеке шоттардағы жазбалар болып табылады.</w:t>
      </w:r>
    </w:p>
    <w:p>
      <w:pPr>
        <w:spacing w:after="0"/>
        <w:ind w:left="0"/>
        <w:jc w:val="both"/>
      </w:pPr>
      <w:r>
        <w:rPr>
          <w:rFonts w:ascii="Times New Roman"/>
          <w:b w:val="false"/>
          <w:i w:val="false"/>
          <w:color w:val="000000"/>
          <w:sz w:val="28"/>
        </w:rPr>
        <w:t>
      Дәл осындай тәсіл салық кезеңі күнтізбелік ай немесе күнтізбелік тоқсан болып белгіленген салық түсімдерінің басқа да түрлеріне қолданылады (мысалы, акциздер, пайдалы қазбаларды өндіру салығы, ойын бизнесі салығы).</w:t>
      </w:r>
    </w:p>
    <w:bookmarkStart w:name="z125" w:id="118"/>
    <w:p>
      <w:pPr>
        <w:spacing w:after="0"/>
        <w:ind w:left="0"/>
        <w:jc w:val="both"/>
      </w:pPr>
      <w:r>
        <w:rPr>
          <w:rFonts w:ascii="Times New Roman"/>
          <w:b w:val="false"/>
          <w:i w:val="false"/>
          <w:color w:val="000000"/>
          <w:sz w:val="28"/>
        </w:rPr>
        <w:t>
      91. Тиісті бюджетке салық түсімдері есептеу жүйесінде есептеледі және биржадан тыс операциялардан түсетін кірістер ретінде танылады.</w:t>
      </w:r>
    </w:p>
    <w:bookmarkEnd w:id="118"/>
    <w:p>
      <w:pPr>
        <w:spacing w:after="0"/>
        <w:ind w:left="0"/>
        <w:jc w:val="both"/>
      </w:pPr>
      <w:r>
        <w:rPr>
          <w:rFonts w:ascii="Times New Roman"/>
          <w:b w:val="false"/>
          <w:i w:val="false"/>
          <w:color w:val="000000"/>
          <w:sz w:val="28"/>
        </w:rPr>
        <w:t>
      Салық активі салық оқиғасы болған кезде және мойындау критерийлері орындалған кезде танылады.</w:t>
      </w:r>
    </w:p>
    <w:p>
      <w:pPr>
        <w:spacing w:after="0"/>
        <w:ind w:left="0"/>
        <w:jc w:val="both"/>
      </w:pPr>
      <w:r>
        <w:rPr>
          <w:rFonts w:ascii="Times New Roman"/>
          <w:b w:val="false"/>
          <w:i w:val="false"/>
          <w:color w:val="000000"/>
          <w:sz w:val="28"/>
        </w:rPr>
        <w:t>
      Салық оқиғасынан бұрын алынған салықтар бойынша кірістер актив пен міндеттеме ретінде мойындалады (аванстық түсімдер), өйткені есеп беруші ұйымға салық түсімдерін алуға мүмкіндік беретін оқиға әлі пайда болған жоқ, және салықтық кірістерді тану критерийлері орындалмайды.</w:t>
      </w:r>
    </w:p>
    <w:p>
      <w:pPr>
        <w:spacing w:after="0"/>
        <w:ind w:left="0"/>
        <w:jc w:val="both"/>
      </w:pPr>
      <w:r>
        <w:rPr>
          <w:rFonts w:ascii="Times New Roman"/>
          <w:b w:val="false"/>
          <w:i w:val="false"/>
          <w:color w:val="000000"/>
          <w:sz w:val="28"/>
        </w:rPr>
        <w:t>
      Аванстық салық түсімдері басқа аванстардан айтарлықтай ерекшеленбейді. Міндеттеме салық оқиғасына дейін танылады. Салық оқиғасының басталуымен міндеттеме жойылады және кіріс танылады.</w:t>
      </w:r>
    </w:p>
    <w:p>
      <w:pPr>
        <w:spacing w:after="0"/>
        <w:ind w:left="0"/>
        <w:jc w:val="both"/>
      </w:pPr>
      <w:r>
        <w:rPr>
          <w:rFonts w:ascii="Times New Roman"/>
          <w:b w:val="false"/>
          <w:i w:val="false"/>
          <w:color w:val="000000"/>
          <w:sz w:val="28"/>
        </w:rPr>
        <w:t xml:space="preserve">
      Негізгі капиталды сатудан, мемлекеттің қаржылық активтерін сатудан түсетін кірістерді уәкілетті орган бюджетке қаражат түскен кезде кіріс ретінде таниды. </w:t>
      </w:r>
    </w:p>
    <w:p>
      <w:pPr>
        <w:spacing w:after="0"/>
        <w:ind w:left="0"/>
        <w:jc w:val="both"/>
      </w:pPr>
      <w:r>
        <w:rPr>
          <w:rFonts w:ascii="Times New Roman"/>
          <w:b w:val="false"/>
          <w:i w:val="false"/>
          <w:color w:val="000000"/>
          <w:sz w:val="28"/>
        </w:rPr>
        <w:t>
      Негізгі капиталды сатудан, мемлекеттің қаржы активтерін сатудан түсетін түсімдер, айыппұлдар мен өсімпұлдардан басқа салықтық емес түсімдер бухгалтерлік есепте Бухгалтерлік есеп қағидаларында көзделген тәртіппен тиісті ақпарат негізінде көрсетіледі.</w:t>
      </w:r>
    </w:p>
    <w:bookmarkStart w:name="z126" w:id="119"/>
    <w:p>
      <w:pPr>
        <w:spacing w:after="0"/>
        <w:ind w:left="0"/>
        <w:jc w:val="both"/>
      </w:pPr>
      <w:r>
        <w:rPr>
          <w:rFonts w:ascii="Times New Roman"/>
          <w:b w:val="false"/>
          <w:i w:val="false"/>
          <w:color w:val="000000"/>
          <w:sz w:val="28"/>
        </w:rPr>
        <w:t>
      92. Бюджетке төленетін басқа да міндетті төлемдерден түскен кірістер (мемлекеттік баж, алымдар мен төлемақылар) уәкілетті мемлекеттік органдар "Салық және бюджетке төленетін басқа да міндетті төлемдер туралы" Қазақстан Республикасының Кодексінде (</w:t>
      </w:r>
      <w:r>
        <w:rPr>
          <w:rFonts w:ascii="Times New Roman"/>
          <w:b w:val="false"/>
          <w:i w:val="false"/>
          <w:color w:val="000000"/>
          <w:sz w:val="28"/>
        </w:rPr>
        <w:t>Салық кодексі</w:t>
      </w:r>
      <w:r>
        <w:rPr>
          <w:rFonts w:ascii="Times New Roman"/>
          <w:b w:val="false"/>
          <w:i w:val="false"/>
          <w:color w:val="000000"/>
          <w:sz w:val="28"/>
        </w:rPr>
        <w:t>) көзделген тиісті декларацияларды, мәліметтерді немесе есеп айырысуларды ұсынған кезде туындайды.</w:t>
      </w:r>
    </w:p>
    <w:bookmarkEnd w:id="119"/>
    <w:p>
      <w:pPr>
        <w:spacing w:after="0"/>
        <w:ind w:left="0"/>
        <w:jc w:val="both"/>
      </w:pPr>
      <w:r>
        <w:rPr>
          <w:rFonts w:ascii="Times New Roman"/>
          <w:b w:val="false"/>
          <w:i w:val="false"/>
          <w:color w:val="000000"/>
          <w:sz w:val="28"/>
        </w:rPr>
        <w:t>
      Салықтық емес түсімдер (айыппұлдар мен өсімпұлдар) бюджетке ақшалай қаражат түскен кезде кіріс деп танылады.</w:t>
      </w:r>
    </w:p>
    <w:p>
      <w:pPr>
        <w:spacing w:after="0"/>
        <w:ind w:left="0"/>
        <w:jc w:val="both"/>
      </w:pPr>
      <w:r>
        <w:rPr>
          <w:rFonts w:ascii="Times New Roman"/>
          <w:b w:val="false"/>
          <w:i w:val="false"/>
          <w:color w:val="000000"/>
          <w:sz w:val="28"/>
        </w:rPr>
        <w:t>
      Алынатын сома активті айқындауды қанағаттандыратын және активті тану өлшемшарттарын қанағаттандыратын жағдайда айыппұлдар мен өсімпұлдар кіріс ретінде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Қаржы министрінің 28.12.2021 </w:t>
      </w:r>
      <w:r>
        <w:rPr>
          <w:rFonts w:ascii="Times New Roman"/>
          <w:b w:val="false"/>
          <w:i w:val="false"/>
          <w:color w:val="ff0000"/>
          <w:sz w:val="28"/>
        </w:rPr>
        <w:t>№ 1342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120"/>
    <w:p>
      <w:pPr>
        <w:spacing w:after="0"/>
        <w:ind w:left="0"/>
        <w:jc w:val="both"/>
      </w:pPr>
      <w:r>
        <w:rPr>
          <w:rFonts w:ascii="Times New Roman"/>
          <w:b w:val="false"/>
          <w:i w:val="false"/>
          <w:color w:val="000000"/>
          <w:sz w:val="28"/>
        </w:rPr>
        <w:t>
      93. Активтерді сатудан түскен, түгендеу барысында анықталған жетіспеушіліктерді өтеу мен келтірілген залалдардан түскен, өткен жылдардың дебиторлық берешегін өтеуден түскен, тауарларды (жұмыстарды, көрсетілетін қызметтерді) сатудан түскен ақшаның түсуі мен жұмсалуы жоспарымен қарастырылған сомалардан тыс түскен қаражаттар бюджет кірісі болып табылады.</w:t>
      </w:r>
    </w:p>
    <w:bookmarkEnd w:id="120"/>
    <w:bookmarkStart w:name="z128" w:id="121"/>
    <w:p>
      <w:pPr>
        <w:spacing w:after="0"/>
        <w:ind w:left="0"/>
        <w:jc w:val="both"/>
      </w:pPr>
      <w:r>
        <w:rPr>
          <w:rFonts w:ascii="Times New Roman"/>
          <w:b w:val="false"/>
          <w:i w:val="false"/>
          <w:color w:val="000000"/>
          <w:sz w:val="28"/>
        </w:rPr>
        <w:t>
      94. Активтерді басқарудан кірістер, оның ішінде инвестиция объектісінің таза кірісі бөлігінің, акцияның мемлекеттік пакеттеріне дивидендтердің түсімі мен заңды тұлғаларда қатысудың үлесіне кірістер, мүлікті жалға беруден түскен кірістер Қазақстан Республикасы бюджетінің кірістері болып табылады.</w:t>
      </w:r>
    </w:p>
    <w:bookmarkEnd w:id="121"/>
    <w:bookmarkStart w:name="z129" w:id="122"/>
    <w:p>
      <w:pPr>
        <w:spacing w:after="0"/>
        <w:ind w:left="0"/>
        <w:jc w:val="both"/>
      </w:pPr>
      <w:r>
        <w:rPr>
          <w:rFonts w:ascii="Times New Roman"/>
          <w:b w:val="false"/>
          <w:i w:val="false"/>
          <w:color w:val="000000"/>
          <w:sz w:val="28"/>
        </w:rPr>
        <w:t>
      95. Мемлекеттік мекеме операциялық шығыстарды, бюджеттік төлемдер бойынша шығыстарды, активтерді басқару бойынша шығыстарды және өзге де шығыстарды жүргізеді.</w:t>
      </w:r>
    </w:p>
    <w:bookmarkEnd w:id="122"/>
    <w:p>
      <w:pPr>
        <w:spacing w:after="0"/>
        <w:ind w:left="0"/>
        <w:jc w:val="both"/>
      </w:pPr>
      <w:r>
        <w:rPr>
          <w:rFonts w:ascii="Times New Roman"/>
          <w:b w:val="false"/>
          <w:i w:val="false"/>
          <w:color w:val="000000"/>
          <w:sz w:val="28"/>
        </w:rPr>
        <w:t>
      Қарыздар бойынша шығындар олар жүргізілген кезеңдегі шығыстардың құрамында танылады.</w:t>
      </w:r>
    </w:p>
    <w:bookmarkStart w:name="z130" w:id="123"/>
    <w:p>
      <w:pPr>
        <w:spacing w:after="0"/>
        <w:ind w:left="0"/>
        <w:jc w:val="both"/>
      </w:pPr>
      <w:r>
        <w:rPr>
          <w:rFonts w:ascii="Times New Roman"/>
          <w:b w:val="false"/>
          <w:i w:val="false"/>
          <w:color w:val="000000"/>
          <w:sz w:val="28"/>
        </w:rPr>
        <w:t>
      96. Есеп кезеңі аяқталған соң мемлекеттік мекеме есеп кезеңінің қаржылық қорытындысына кірістер мен шығыстар шоттарының жабылуын жүргізеді.</w:t>
      </w:r>
    </w:p>
    <w:bookmarkEnd w:id="123"/>
    <w:bookmarkStart w:name="z131" w:id="124"/>
    <w:p>
      <w:pPr>
        <w:spacing w:after="0"/>
        <w:ind w:left="0"/>
        <w:jc w:val="both"/>
      </w:pPr>
      <w:r>
        <w:rPr>
          <w:rFonts w:ascii="Times New Roman"/>
          <w:b w:val="false"/>
          <w:i w:val="false"/>
          <w:color w:val="000000"/>
          <w:sz w:val="28"/>
        </w:rPr>
        <w:t>
      97. Ақылы қызметтер көрсетуге байланысты кірістерді, шығыстар мен шығындарды, есепке алу тәртібі Бухгалтерлік есеп қағидаларының "Кірістерді есепке алу тәртібі", 15-тарауында, "Шығыстарды есепке алу тәртібі" 16-тарауында және "Өндіріске шығындар мен басқа мақсаттарды есепке алу тәртібі" 17-тарауында анықталған.</w:t>
      </w:r>
    </w:p>
    <w:bookmarkEnd w:id="124"/>
    <w:bookmarkStart w:name="z132" w:id="125"/>
    <w:p>
      <w:pPr>
        <w:spacing w:after="0"/>
        <w:ind w:left="0"/>
        <w:jc w:val="left"/>
      </w:pPr>
      <w:r>
        <w:rPr>
          <w:rFonts w:ascii="Times New Roman"/>
          <w:b/>
          <w:i w:val="false"/>
          <w:color w:val="000000"/>
        </w:rPr>
        <w:t xml:space="preserve"> 23-тарау. Есепті күннен кейінгі оқиғалар</w:t>
      </w:r>
    </w:p>
    <w:bookmarkEnd w:id="125"/>
    <w:bookmarkStart w:name="z133" w:id="126"/>
    <w:p>
      <w:pPr>
        <w:spacing w:after="0"/>
        <w:ind w:left="0"/>
        <w:jc w:val="both"/>
      </w:pPr>
      <w:r>
        <w:rPr>
          <w:rFonts w:ascii="Times New Roman"/>
          <w:b w:val="false"/>
          <w:i w:val="false"/>
          <w:color w:val="000000"/>
          <w:sz w:val="28"/>
        </w:rPr>
        <w:t>
      98. Мемлекеттік мекеменің міндеттемелеріне немесе активтеріне елеулі қаржылық ықпалы бар есепті күннен кейінгі түзетпейтін оқиғалар Бухгалтерлік есепке алу қағидаларының "Есепті күннен кейінгі оқиғалар" 22-тарауына сәйкес тиісті ақпаратты ашып көрсету жолымен көрсетіледі. Қаржылық есептілікте есепті күннен кейінгі түзетуші оқиғаларды көрсету үшін танылған сомалар түзетілуге жатады.</w:t>
      </w:r>
    </w:p>
    <w:bookmarkEnd w:id="126"/>
    <w:bookmarkStart w:name="z134" w:id="127"/>
    <w:p>
      <w:pPr>
        <w:spacing w:after="0"/>
        <w:ind w:left="0"/>
        <w:jc w:val="left"/>
      </w:pPr>
      <w:r>
        <w:rPr>
          <w:rFonts w:ascii="Times New Roman"/>
          <w:b/>
          <w:i w:val="false"/>
          <w:color w:val="000000"/>
        </w:rPr>
        <w:t xml:space="preserve"> 24-тарау. Баланстан тыс шоттар</w:t>
      </w:r>
    </w:p>
    <w:bookmarkEnd w:id="127"/>
    <w:bookmarkStart w:name="z135" w:id="128"/>
    <w:p>
      <w:pPr>
        <w:spacing w:after="0"/>
        <w:ind w:left="0"/>
        <w:jc w:val="both"/>
      </w:pPr>
      <w:r>
        <w:rPr>
          <w:rFonts w:ascii="Times New Roman"/>
          <w:b w:val="false"/>
          <w:i w:val="false"/>
          <w:color w:val="000000"/>
          <w:sz w:val="28"/>
        </w:rPr>
        <w:t>
      99. Мемлекеттік мекеме мемлекеттік мекемедегі уақытша және оған тиесілі емес, балансталған шоттардағы активтердің есебін жүргізеді.</w:t>
      </w:r>
    </w:p>
    <w:bookmarkEnd w:id="128"/>
    <w:p>
      <w:pPr>
        <w:spacing w:after="0"/>
        <w:ind w:left="0"/>
        <w:jc w:val="both"/>
      </w:pPr>
      <w:r>
        <w:rPr>
          <w:rFonts w:ascii="Times New Roman"/>
          <w:b w:val="false"/>
          <w:i w:val="false"/>
          <w:color w:val="000000"/>
          <w:sz w:val="28"/>
        </w:rPr>
        <w:t>
      Баланстан тыс шоттардағы есеп жалғыз (қарапайым) жазу бойынша жүргізіледі.</w:t>
      </w:r>
    </w:p>
    <w:p>
      <w:pPr>
        <w:spacing w:after="0"/>
        <w:ind w:left="0"/>
        <w:jc w:val="both"/>
      </w:pPr>
      <w:r>
        <w:rPr>
          <w:rFonts w:ascii="Times New Roman"/>
          <w:b w:val="false"/>
          <w:i w:val="false"/>
          <w:color w:val="000000"/>
          <w:sz w:val="28"/>
        </w:rPr>
        <w:t>
      Негізгі баланстан тыс шоттарда есепке алынған активтерді түгендеу мемлекеттік мекемелердің бухгалтерлік есебі мен қаржылық есептілігі саласындағы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