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7030c" w14:textId="85703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жылы ақылы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2010 жылғы 20 желтоқсандағы N 23-1192қ Қаулысы. Астана қаласының Әділет департаментінде 2010 жылғы 31 желтоқсанда нормативтік құқықтық кесімдерді Мемлекеттік тіркеудің тізіліміне N 663 болып енгізілді. Күші жойылды - Астана қаласы әкімдігінің 2012 жылғы 9 қаңтардағы № 158-17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Астана қаласы әкімдігінің 2012.01.09 </w:t>
      </w:r>
      <w:r>
        <w:rPr>
          <w:rFonts w:ascii="Times New Roman"/>
          <w:b w:val="false"/>
          <w:i w:val="false"/>
          <w:color w:val="ff0000"/>
          <w:sz w:val="28"/>
        </w:rPr>
        <w:t>№ 158-17</w:t>
      </w:r>
      <w:r>
        <w:rPr>
          <w:rFonts w:ascii="Times New Roman"/>
          <w:b w:val="false"/>
          <w:i w:val="false"/>
          <w:color w:val="ff0000"/>
          <w:sz w:val="28"/>
        </w:rPr>
        <w:t xml:space="preserve"> (қаулы әділет органдарында мемлекеттік тіркелген күннен бастап күшіне енеді және алғашқы ресми жарияланған күннен он күнтізбелік күн өткеннен кейін қолданысқа енгізіледі)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"Халықты жұмыспен қамту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 жұмыспен қамтамасыз етуге мемлекеттік кепілдік беру жүйесін кеңейту мақсатында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 қосымшаға сәйкес 2011 жылы жұмыссыздар мен оқитын жастар үшін ақылы қоғамдық жұмыстар ұйымдастырылатын кәсіпорындар мен ұйымдардың тізбесі (бұдан әрі – Тізбе)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Тізбеге енгізуге тиісті қаржылық жылға осы мақсаттарға бөлінген қаражат шегінде әлеуметтік-пайдалы бағыты бар және жұмыскерлердің алдын ала кәсіптік дайындығын талап етпейтін қоғамдық жұмыстарды ұйымдастыруға "Астана қаласының Жұмыспен қамту және әлеуметтік бағдарламалар басқармасы" мемлекеттік мекемесіне (бұдан әрі – Басқарма) өтінімдер берген ұйымдар мен кәсіпорындар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"Алматы", "Сарыарқа", "Есіл" аудандарының әкімдері Басқармамен бірлесіп 2011 жылы қолайлы жұмыс іздеуде қиындық көріп жүрген жұмыссыздар мен оқудан бос уақытта оқитын жастар үшін ақылы қоғамдық жұмыстар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Ақылы қоғамдық жұмыстармен қамтылатын жұмыссыздар мен оқитын жастардың еңбекақы төлемі 2011 жылға жергілікті бюджетте қарастырылған қаражат шегінде ең төменгі еңбекақыдан төмен емес еңбекақы мөлшерінде нақты орындалған жұмыс көлеміне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Ұйымдар мен кәсіпорындар атқарылған жұмыстардың саны, сапасы мен күрделілігіне қарай өз қаражаты есебінен жұмыссыздарға нақтылы атқарылған жұмыстарға қосымша үстемеақы белгілеуге құқылы.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Басқарма: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халықты, сондай-ақ қаланың кәсіпорындары мен ұйымдарын қоғамдық жұмыстардың ұйымдастырылуы, өткізілуі және олардың төлем ережесі туралы хабардар етуді;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 әділет органдарында мемлекеттік тіркеуді жүргізуді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Астана қаласы әкімдігінің келесі: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"2010 жылы ақылы қоғамдық жұмыстарды ұйымдастыру туралы" Астана қаласы әкімдігінің 2010 жылғы 15 қаңтардағы № 23-12қ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(Нормативтiк-құқықтық актілердің мемлекеттiк тіркеу тiзiлiмiнде № 617 болып тiркелген, "Астана ақшамы" газетінің 2010 жылғы 11 ақпандағы № 15 нөмірінде, "Вечерняя Астана" газетінің 2010 жылғы 11 ақпандағы № 17 нөмірінде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"2010 жылы ақылы қоғамдық жұмыстарды ұйымдастыру туралы" Астана қаласы әкімдігінің 2010 жылғы 15 қаңтардағы № 23-12қ қаулысына өзгерістер мен толықтыру енгізу туралы" 2010 жылғы 24 маусымдағы № 23-563қ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(Нормативтiк-құқықтық актілердің мемлекеттiк тіркеу тiзiлiмiнде № 642 болып тiркелген, "Астана ақшамы" газетінің 2010 жылғы 3 тамыздағы № 83 нөмірінде, "Вечерняя Астана" газетінің 2010 жылғы 3 тамыздағы № 88 нөмірінде жарияланған)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Астана қаласы әкімінің орынбасары А.Ғ. Балаеваға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 әділет органдарында мемлекеттік тіркелген күннен бастап күшіне енеді және алғашқы ресми жарияланған күннен он күнтізбелік күн өткеннен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Әкiм                                       И. Тасмағамбетов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23-1192қ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жылы жұмыссыздар мен оқитын жастар үшін ақылы қоғамдық жұмыстар ұйымдастырылатын кәсіпорындар мен ұйымдардың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8"/>
        <w:gridCol w:w="6172"/>
        <w:gridCol w:w="5960"/>
      </w:tblGrid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Кәсіпорындардың, ұйымдардың атауы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Жұмыстардың түрлері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қаласы мүгедектерінің еріктілер қоғамы" қауымдастығы.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науқандарды ұйымдастыруға және өткізуге, мүгедектер және басқалармен жұмыстарға қатысуға көмек.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"Бірлік А" үй-жай иелері кооперативінің қауымдастығы.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ұйымдарына қала аумағын жинастыруға көмек көрсету, тұрғын үйдi жөндеу мен қайта жаңартуға қатысу, өңiрдi экологиялық салауаттандыру (көгалдандыру және абаттандыру) және басқа да жұмыстар.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 Отан" ХДП" ҚБ Астана қалалық филиалы.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науқандарды ұйымдастыруға және өткізуге, мүгедектер және басқалармен жұмыстарға қатысуға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бойынша техникалық жұмыстарды жүргізуде көмек көрсету.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Халқы жинақтаушы банкі" акционерлік қоғамының Астаналық өңірлік филиалы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бойынша техникалық жұмыстарды жүргізуде көмек көрсету және басқалар.</w:t>
            </w:r>
          </w:p>
        </w:tc>
      </w:tr>
      <w:tr>
        <w:trPr>
          <w:trHeight w:val="45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"Қазақ соқырлар қоғамы" қоғамдық бірлестігінің қалалық басқару филиалы.</w:t>
            </w:r>
          </w:p>
        </w:tc>
        <w:tc>
          <w:tcPr>
            <w:tcW w:w="5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бойынша техникалық жұмыстарды жүргізуде көмек көрсету және басқалар.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Еңбек және халықты әлеуметтік қорғау министрлігінің Зейнетақы төлеу жөніндегі мемлекеттік орталығы" республикалық мемлекеттік қазыналық кәсіпорнының Астана қаласының қалалық филиалы.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әкімдігінің  "Жұмыспен қамту орталығы" мемлекеттік коммуналдық қазыналық кәсіпорны.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қаласы әкімінің аппараты" мемлекеттік мекемесі.</w:t>
            </w:r>
          </w:p>
        </w:tc>
        <w:tc>
          <w:tcPr>
            <w:tcW w:w="5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науқандарды ұйымдастыру және өткізуге, халықпен жұмысқа қатысу және басқалар.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бойынша техникалық жұмыстарды жүргізуде көмек көрсету.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қаласының "Алматы" ауданы әкімінің аппараты" ММ.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қаласының "Есіл" ауданы әкімінің аппараты" ММ.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қаласының "Сарыарқа" ауданы әкімінің аппараты" ММ.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Табиғи монополияларды реттеу жөніндегі агенттігінің Астана қаласы бойынша департаменті" ММ.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бойынша техникалық жұмыстарды жүргізуде көмек көрсету және басқалар.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 істер министрлігі Астана қаласының Ішкі істер департаменті" ММ.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көмек көрсету.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Еңбек және халықты әлеуметтік қорғау министрлігінің Бақылау және әлеуметтік қорғау комитеті Астана қаласы бойынша  Бақылау және әлеуметтік қорғау департаменті" ММ.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қорғауға мұқтаж халықтың әртүрлі санаттарының деректер қорын жүргізу және ілестіру бойынша техникалық жұмыстарды жүргізуге көмек көрсету.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 жанындағы Астана қаласы бойынша сот актілерін орындау бойынша департаменті" ММ.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ұйымдарына қала аумағын жинастыруға, тұрғын үйді жөндеу және қайта жөндеуге қатысуға, аймақты экологиялық салауаттандыруға көмек (көгалдандыру және аббаттандыру) және басқалар.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қаласының Қорғаныс істері жөніндегі департаменті" ММ.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Қарулы Күштерiне шақыру қағазын ресiмдеуге және жеткiзуде, әскерге шақырылғандар мен басқалардың деректер банкiн iлестiруге көмек.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министрлігі "Астана қаласы бойынша Қылмыстық-атқару жүйесі комитетінің басқармасы" ММ.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бойынша техникалық жұмыстарды жүргізуге көмек көрсету.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қаласының Әділет  департаменті" ММ.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науқандарды ұйымдастыру және өткізуге, халықпен жұмысқа қатысу және басқалар.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бойынша техникалық жұмыстарды жүргізуде көмек көрсету.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қаласының Балалар психоневрологиялық медициналық-әлеуметтік мекемесі" ММ.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жинастыру және абаттандыру жұмыстарына көмек көрсету және басқалар.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Еңбек және халықты әлеуметтік қорғау министрлігінің Бақылау және әлеуметтік қорғау комитеті" ММ.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бойынша техникалық жұмыстарды жүргізуде көмек көрсету.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Қоршаған ортаны қорғау министрлігінің Экологиялық бақылау және реттеу комитеті" ММ.</w:t>
            </w:r>
          </w:p>
        </w:tc>
        <w:tc>
          <w:tcPr>
            <w:tcW w:w="5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бойынша техникалық жұмыстарды жүргізуде көмек көрсету.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Қаржы министрлігі Салық комитетінің Астана қаласының "Сарыарқа" ауданының Салық басқармасы" ММ.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қаласының прокуратурасы" ММ.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қаласы "Сарыарка" ауданының прокуратурасы" ММ.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Мемлекеттік қызмет істері жөніндегі агенттігінің Астана қаласы бойынша басқармасы" ММ.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– жаңа қала" арнайы экономикалық аймағын әкімшілендеру басқармасы" ММ.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қаласының Мемлекеттік сәулет-құрылыс бақылау басқармасы" ММ.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қаласының Тұрғын үй басқармасы" ММ.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қаласының Жұмыспен қамту және әлеуметтік бағдарламалар басқармасы" ММ.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қорғауға мұқтаж халықтың әртүрлі санаттарының деректер қорын жүргізу және ілестіру бойынша техникалық жұмыстарды жүргізуге көмек көрсету.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қаласының Денсаулық сақтау басқармасы" ММ.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және басқа да ұйымдардың аумағын абаттандыру және жинақтауға қатысу.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қаласының Мәдениет басқармасы" ММ.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басқа да ұйымдардың аумағын абаттандыру және жинақтауға қатысу.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қаласы Ішкі істер департаментінің Көші-қон полициясы басқармасы" ММ.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науқандарды ұйымдастыру және өткізуге, халықпен жұмысқа қатысу және басқалар.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бойынша техникалық жұмыстарды жүргізуде көмек көрсету.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қаласының Білім басқармасы" ММ.</w:t>
            </w:r>
          </w:p>
        </w:tc>
        <w:tc>
          <w:tcPr>
            <w:tcW w:w="5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бойынша техникалық жұмыстарды жүргізуде көмек көрсету.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қаласының Кәсіпкерлік және өнеркәсіп басқармасы" ММ.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қаласының Тілдерді дамыту басқармасы" ММ.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сыртқы безендіру жағдайы жөнінде ақпарат жинақтау.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қаласының Құрылыс басқармасы" ММ.</w:t>
            </w:r>
          </w:p>
        </w:tc>
        <w:tc>
          <w:tcPr>
            <w:tcW w:w="5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бойынша техникалық жұмыстарды жүргізуде көмек көрсету.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қаласының Туризм, дене тәрбиесі және спорт басқармасы" ММ.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қаласының Қаржы басқармасы" ММ.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қаласының Экономика және бюджеттік жоспарлау басқармасы" ММ.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қаласының "Сарыарқа" ауданының Әділет басқармасы" ММ.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"Алматы" ауданының халыққа қызмет көрсету орталығы" ММ.</w:t>
            </w:r>
          </w:p>
        </w:tc>
        <w:tc>
          <w:tcPr>
            <w:tcW w:w="5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құжаттандыру бойынша техникалық жұмыстарды жүргізуге көмек көрсету.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"Сарыарқа ауданының халыққа қызмет көрсету орталығы" ММ.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қаласының Белгілі тұрағы жоқ тұлғаларға арналған әлеуметтік бейімдеу орталығы" ММ.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бойынша техникалық жұмыстарды жүргізуде көмек көрсету.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қаласының ЖҚТБ-ға қарсы күрес және алдын алу жөніндегі орталығы" ММ.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Инъекциялық есірткі құралдарын тұтынушылар арасында алдын алу жұмыстарын жүргізуде көмек көрсету.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 Отан" ХДП" ҚБ Есіл ауданының филиалы.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науқандарды ұйымдастыру және өткізуге, мүгедектер және басқалармен жұмыстарға қатысуға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бойынша техникалық жұмыстарды жүргізуде көмек көрсету.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"Молодежный-1" пәтер иелерінің кооперативі.</w:t>
            </w:r>
          </w:p>
        </w:tc>
        <w:tc>
          <w:tcPr>
            <w:tcW w:w="5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ұйымдарына қала аумағын жинастыруға, тұрғын үйді жөндеу және қайта жөндеуге қатысуға, аймақты экологиялық салауаттандыруға көмек (көгалдандыру және абаттандыру) және басқалар.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"Азамат" ПИК.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"Айбар-2010" ПИК.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"Әділ 2010" ПИК.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"Восточный" ПИК.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"Дельта" ПИК.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"Железнодорожник" ПИК.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"Каскад" ПИК.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"Қоғам" ПИК.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"Комфорт" ПИК.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"Лада" ПИК.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"Майскии" ПИК.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"Мерей" ПИК.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"Молодежный-2" ПИК.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"Надежда" ПИК.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"Нургуль" ПИК.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"Нұр-ЖеңісKZ-2008" ПИК.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"Сұңқар" ПИК.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"Тіршілік" ПИК.</w:t>
            </w:r>
          </w:p>
        </w:tc>
        <w:tc>
          <w:tcPr>
            <w:tcW w:w="5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ұйымдарына қала аумағын жинастыруға, тұрғын үйді жөндеу және қайта жөндеуге қатысуға, аймақты экологиялық салауаттандыруға көмек (көгалдандыру және абаттандыру) және басқалар.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"Чайка" ПИК.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"Элерон" ПИК.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"Гүлдер" пәтер иелерiнiң кооперативi мен үй-жайлар.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"Жазира" ПИК (Ү).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"Радуга" ПИК (Ү).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"Амелия" пәтер иелерiнiң кооперативi мен тұруға арналмаған үй-жайлар.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"Ақжол" ПИК (ТАҮ).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"Бриз" ПИК (ТАҮ).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"Диалог" ПИК (ТАҮ).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"Жарық" ПИК (ТАҮ).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"Зодиак" ПИК (ТАҮ).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"Колосок-2" ПИК (ТАҮ).</w:t>
            </w:r>
          </w:p>
        </w:tc>
        <w:tc>
          <w:tcPr>
            <w:tcW w:w="5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ұйымдарына қала аумағын жинастыруға, тұрғын үйді жөндеу және қайта жөндеуге қатысуға, аймақты экологиялық салауаттандыруға көмек (көгалдандыру және абаттандыру) және басқалар.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"Қыпшақ" ПИК (ТАҮ).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"Мирный" ПИК (ТАҮ).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"НЕБОСКРЕБ" ПИК (ТАҮ).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"Орион" ПИК (ТАҮ).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"Саят" ПИК (ТАҮ).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"Уют-2008" ПИК (ТАҮ).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"Фаянс" ПИК (ТАҮ).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"Шолпан" ПИК (ТАҮ).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"Ақтоғай" үй-жай иелерінің кооперативі.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"Жастар" ҮИК.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"Аида" пәтер және үй-жай иелерінің кооперативі.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"Ақжол-1" ҮИК (П).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"Ақ-бұлақ-А" ҮИК (П).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"Алтай" ҮИК (П).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"Арай-2" ҮИК (П).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"Астана-1" ҮИК (П).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"Березка" ҮИК (П).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"Ботагоз" ҮИК (П).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"Виктория" ҮИК (П).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"Град 4" ҮИК (П).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"ДОС" ҮИК (П).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"Даржан" ҮИК (П).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"Жастар-Гермес" ҮИК (П).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"КАМКОР" ҮИК (П).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"Қарлығаш" ҮИК (П).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"Космос" ҮИК (П).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"Мақсат" ҮИК (П).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"Мечта" ҮИК (П).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"Надежда-1" ҮИК (П).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"Океан" ҮИК (П).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"Олимп" ҮИК (П).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"Первомайский" ҮИК (П).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"Практик" ҮИК (П).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"Скиф" ҮИК (П).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"Студенческий" ҮИК (П).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"Тайфун" ҮИК (П).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"Тұлпар" ҮИК (П).</w:t>
            </w:r>
          </w:p>
        </w:tc>
        <w:tc>
          <w:tcPr>
            <w:tcW w:w="5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ұйымдарына қала аумағын жинастыруға, тұрғын үйді жөндеу және қайта жөндеуге қатысуға, аймақты экологиялық салауаттандыруға көмек (көгалдандыру және абаттандыру) және басқалар.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"Тұлпар 3" ҮИК (П).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"Түркістан" ҮИК (П).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"Центр" ҮИК (П).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"Энергетик" ҮИК (П).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"Юпитер" ҮИК (П).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"Жас Нұр" саңыраулар қауымдастығы" қоғамдық бірлестігі.</w:t>
            </w:r>
          </w:p>
        </w:tc>
        <w:tc>
          <w:tcPr>
            <w:tcW w:w="5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науқандарды, қоғамдық пікір сұрастыру, әртүрлі құжаттарды өңдеу бойынша техникалық жұмыстарды жүргізуде көмек көрсету.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"Ардагер" ҚБ.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 психологтар қауымдастығы" ҚБ.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қаласының мүгедек балалар қоғамы" ҚБ.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"Республикалық әйелдер кеңесі" ҚБ.</w:t>
            </w:r>
          </w:p>
        </w:tc>
        <w:tc>
          <w:tcPr>
            <w:tcW w:w="5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бойынша техникалық жұмыстарды жүргізуде көмек көрсету және басқалар.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"ДОС" тәуелсіз өмір" орталығы" мүгедектер ҚБ.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"Тұтынушылар лигасы" ҚБ.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қаласының әйелдер лигасы" ҚБ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қаласының жастар еңбек биржасы" ҚБ.</w:t>
            </w:r>
          </w:p>
        </w:tc>
        <w:tc>
          <w:tcPr>
            <w:tcW w:w="5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науқандарды, қоғамдық пікір сұрастыру, әртүрлі құжаттарды өңдеу бойынша техникалық жұмыстарды жүргізуде көмек көрсету.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қаласының жастар мәслихаты" ҚБ.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"Жастар Продюсерлік Орталығы" ҚБ.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науқандарды, қоғамдық пікір сұрастыру, мәдени іс-шараларды ұйымдастыруға және өткізуге көмек.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қаласы-балалары бар мүгедек-аналар қоғамы" ҚБ.</w:t>
            </w:r>
          </w:p>
        </w:tc>
        <w:tc>
          <w:tcPr>
            <w:tcW w:w="5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бойынша техникалық жұмыстарды жүргізуде көмек көрсету.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"Тұрғын үй құқығы" ҚБ.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"БАЛАМ-Ай мүгедек балаларды қолдау қайырымдылық қоры" ҚҚ.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науқандарды, мүгедек балалар үшін қайырымдылық іс-шараларын және т.б. ұйымдастыруға көмек көрсету.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қаласындағы Қазақстан балалар қоры" ҚҚ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науқандарды ұйымдастыру және өткізуге, жетім балалармен жұмыста көмек және басқалар.</w:t>
            </w:r>
          </w:p>
        </w:tc>
      </w:tr>
      <w:tr>
        <w:trPr>
          <w:trHeight w:val="45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"Ақталушылық технологиялар мен тұжырымдамалар" ҚҚ.</w:t>
            </w:r>
          </w:p>
        </w:tc>
        <w:tc>
          <w:tcPr>
            <w:tcW w:w="5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науқандарды өткізуге, әртүрлі құжаттарды өңдеу бойынша техникалық жұмыстарды жүргізуде көмек көрсету.</w:t>
            </w:r>
          </w:p>
        </w:tc>
      </w:tr>
      <w:tr>
        <w:trPr>
          <w:trHeight w:val="45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"Үнсіз әлем" ("Безмолвный мир") ҚҚ.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қаласының балалар және жастар ұйымдарының қауымдастығы" заңды тұлғалардың ұйымы.</w:t>
            </w:r>
          </w:p>
        </w:tc>
        <w:tc>
          <w:tcPr>
            <w:tcW w:w="5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науқандарды, қоғамдық пікір сұрастыру, мәдени іс-шараларды ұйымдастыру және өткізуге көмек.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қаласының Азаматтық Альянсы" ЗТҰ.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Қазақстанда "Дағдарыс орталықтарының одағы" ЗТБ.</w:t>
            </w:r>
          </w:p>
        </w:tc>
        <w:tc>
          <w:tcPr>
            <w:tcW w:w="5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Тұрмыстық күш көрсету мәселелері бойынша зерттеуді ұйымдастыруға көмек көрсету.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"Форум НКО Астаны" ЗТБ.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"Шаңырақ" республикалық қоғамдық бірлестігі.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"Әскери-спорттық клубтар федерациясы" РҚБ.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бойынша техникалық жұмыстарды жүргізуде көмек көрсету.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 Отан" ХДП" ҚБ Сарыарқа ауданының филиалы.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бойынша техникалық жұмыстарды жүргізуде көмек көрсету.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"Столичный парк" жеке коммуналдық қоры" мемлекеттік коммуналдық кәсіпорынның филиалы.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Саябақ аймағын абаттандыруға және экологиялық тазалауға қатысу және басқалар.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 Отан" ХДП" ҚБ "Бірлік" филиалы.</w:t>
            </w:r>
          </w:p>
        </w:tc>
        <w:tc>
          <w:tcPr>
            <w:tcW w:w="5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науқандарды ұйымдастыру және өткізуге, мүгедектер және басқалармен жұмыстарға қатысуға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бойынша техникалық жұмыстарды жүргізуде көмек көрсету.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 Отан" ХДП" ҚБ Астана қаласының "Нұр" филиалы.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қаласының аулалық клубтары ассоциациясы" ЖҚ.</w:t>
            </w:r>
          </w:p>
        </w:tc>
        <w:tc>
          <w:tcPr>
            <w:tcW w:w="5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науқандарды ұйымдастыру және өткізуге, мүгедектер және басқалармен жұмыстарға қатысуға көмек.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"Астана-ҮЕҰ қолдау орталығы" ЖҚ.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