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907d" w14:textId="af29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ақылы қоғамдық жұмыстарды ұйымдастыру туралы" Астана қаласы әкімдігінің 2010 жылғы 15 қаңтардағы № 23-12қ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24 маусымдағы N 23-563қ Қаулысы. Астана қаласының Әділет департаментінде 2010 жылғы 26 шілдеде нормативтік құқықтық кесімдерді Мемлекеттік тіркеудің тізіліміне N 642 болып енгізілді. Күші жойылды - Астана қаласы әкімдігінің 2010 жылғы 20 желтоқсандағы N 23-1192қ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әкімдігінің 2010.12.20 N 23-1192қ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«Халықты жұмыспен қамту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жылы ақылы қоғамдық жұмыстарды ұйымдастыру туралы» Астана қаласы әкімдігінің 2010 жылғы 15 қаңтардағы № 23-12қ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2010 жылғы 3 ақпанда № 617 болып тіркелген; «Астана ақшамы» газетінің 2010 жылғы 11 ақпандағы № 15, «Вечерняя Астана» газетінің 2010 жылғы 11 ақпандағы № 17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«тізімі», «Тізімі» және «Тізімге» деген сөздер тиісінше «тізбесі», «Тізбе» және «Тізбеге»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атауындағы «Тізімі» деген сөз «Тізбесі»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жылы оқитын жастар мен жұмыссыздар үшін ақылы қоғамдық жұмыстар ұйымдастыратын кәсіпорындар мен ұйымдардың тізбесі мынадай мазмұндағы № 141-160 жолдармен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53"/>
        <w:gridCol w:w="561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ХДП» ҚБ Астана қаласындағы Алматы аудандық филиалы.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ХДП» ҚБ Астана қалалық филиалы.</w:t>
            </w:r>
          </w:p>
        </w:tc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мен өткізуге көмек көрсету, халықпен жұмыстарға қатысу және басқа жұмыстар. 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«Жұмыспен қамту орталығы» мемлекеттік коммуналдық қазыналық кәсіпорны.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Қарттар мен мүгедектерге арналған медициналық-әлеуметтік мекемесі»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Құрылыс басқармасы»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Туризм, дене тәрбиесі және спорт басқармасы»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Әділет департаменті.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ХДП» ҚБ Астана қаласы Есіл аудандық филиалы.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«Аққу» ПИК.</w:t>
            </w:r>
          </w:p>
        </w:tc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 көмек көрсету, тұрғын үйді жөндеу мен қайта жаңартуға қатысу, өңірді экологиялық салауаттандыру (көгалдандыру және абаттандыру) және басқа да жұмыстар.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«Бриз»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Президентінің «Болашақ» Халықаралық стипендиясы стипендиаттарының қауымдастығы» ҚБ.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Жастар еңбек биржасы» ҚБ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Социологиялық анықтауды жүргізу. Мәдени мақсаттағы аумақты іс шараларға және қоғамдық компанияларға қатысу.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жастар мәслихаты» ҚБ.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мен өткізуге көмек көрсету, халықпен жұмыстарға қатысу және басқа жұмыстар. 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«Арт-терапевттердің республикалық қауымдастығы» ҚБ.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экологиялық тазалауға қатысу және басқалар.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Астана қаласының суретшілер одағы» ҚБ.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азаматтық Альянсы» заңды тұлғалардың бірлестігі.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Социологиялық анықтауды жүргізу. Мәдени мақсаттағы аумақты іс шараларға және қоғамдық компанияларға қатысу.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Зейнетақы төлеу жөніндегі орталығы» республикалық мемлекеттік қазыналық кәсіпорнының Астана қалалық филиалы.</w:t>
            </w:r>
          </w:p>
        </w:tc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ХДП» ҚБ Астана қаласындағы Сарыарқа аудандық филиалы.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ХДП» ҚБ Астана қаласындағы «Нұр» филиалы.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