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d47c" w14:textId="683d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жұмыспен қамтуға көмек көрсету жөніндегі қосымша шаралар туралы" Астана қаласы әкімдігінің 2004 жылғы 9 қаңтардағы № 3-1-65қ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2010 жылғы 18 тамыздағы N 23-754қ Қаулысы. Астана қаласының Әділет департаментінде 2010 жылғы 20 қыркүйекте нормативтік құқықтық кесімдерді Мемлекеттік тіркеудің тізіліміне N 648 болып енгізілді. Күші жойылды - Астана қаласы әкімдігінің 2017 жылғы 1 ақпандағы № 158-158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Астана қаласы әкімдігінің 01.02.2017 </w:t>
      </w:r>
      <w:r>
        <w:rPr>
          <w:rFonts w:ascii="Times New Roman"/>
          <w:b w:val="false"/>
          <w:i w:val="false"/>
          <w:color w:val="ff0000"/>
          <w:sz w:val="28"/>
        </w:rPr>
        <w:t>№ 158-158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"Халықты жұмыспен қамтуға көмек көрсету жөніндегі қосымша шаралар туралы" Астана қаласы әкімдігінің 2004 жылғы 9 қаңтардағы № 3-1-65қ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308 болып тіркелген, 2004 жылғы 12 ақпандағы № 21 "Астана хабары"; 2004 жылғы 27 наурыздағы № 34 "Вечерняя Астана" газеттерінде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жұмыссыз жастар үшін дипломнан кейінгі кәсіби іс-тәжірибені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әpi - Қағида):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"дейін" деген сөзден кейін "(медицина оқу орындарының түлектері үшін 29 жасқа дейін)"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1-2) тармақшасы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"1-2) жұмыссызды жұмысқа қабылдаған күннен бастап үш күн ішінде Басқармаға еңбек шартының көшірмесін және/немесе жұмысқа қабылдау туралы бұйрықтың, жеке куәліктің, салық төлеушінің тіркеу нөмірінің, әлеуметтік жеке кодтың, жұмыссыздың жинақтаушы зейнетақы қоры шартының көшірмелерін ұсыну;";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тармақшасында "есептік айдың аяқталуына 5 күн қалғанда" деген сөздер "есептік кезеңнен кейінгі әр айдың бeciнe дейін"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"шарттар" деген сөзден кейін ", Жұмыс беруші ұсынған жастар тәжірибесіне қатысатын жұмыссыздар жөнінде мәліметтердің"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6-тарауда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Басқарманың заңдық мекен-жайы мен деректемелері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"Астана қаласының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Астана қаласы, Ш. Иманбаева көшeci,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БИН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БЖК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ББК _________________________";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Қағидаға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"және аяқталғаннан кейін Басқармаға оның өтуі туралы сын-пікір (кепілдеме хат) беруге"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4-тарауда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Басқарманың мекен-жайы мен деректемелері мына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"473000,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 Иманбаева көшeci,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"Астана қаласының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БИН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БЖК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ББК _________________________";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жоғарыда көрсетілген қаулымен бекітілген оқитын жастар үшін ақылы қоғамдық жұмыстарды ұйымдастыру және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"Астана қаласының Жұмыспен қамту және әлеуметтік бағдарламалар басқармасы" мемлекеттік мекемесі осы қаулының әділет органдарында мемлекеттік тіркелуін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Астана қаласы әкімінің орынбасары A.Ғ.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