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2c42" w14:textId="2b82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2009 жылғы 31 желтоқсандағы № А-12/2493 "2010 жылы Көкшетау қаласында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2010 жылғы 24 ақпандағы № А-2/297 қаулысы. Ақмола облысы Көкшетау қаласының Әділет басқармасында 2010 жылғы 26 ақпанда № 1-1-118 тіркелді. Күші жойылды - Ақмола облысы Көкшетау қаласы әкімдігінің 2011 жылғы 16 ақпандағы № А-2/283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Ақмола облысы Көкшетау қаласы әкімдігінің 2011.02.16 </w:t>
      </w:r>
      <w:r>
        <w:rPr>
          <w:rFonts w:ascii="Times New Roman"/>
          <w:b w:val="false"/>
          <w:i w:val="false"/>
          <w:color w:val="ff0000"/>
          <w:sz w:val="28"/>
        </w:rPr>
        <w:t>№ А-2/283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жұмыссыз азаматтардың уақытша жұмыспен қамтылуын қамтамасыз ету мақсатында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әкімдігінің «2010 жылы Көкшетау қаласында қоғамдық жұмыстарды ұйымдастыру туралы» 2009 жылғы 31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А-12/2493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№ 1-1-117 болып тіркелді, 2010 жылы 21 қаңтарда «Көкшетау», «Степной маяк»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жоғарыда аталған қаулысының қосымшасы осы қаулының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А.Е.Мысырәлімоваға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2010 жылғы 21 қаңтардан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Көкшетау қаласының Әділет басқармасында мемлекеттік тіркелген күннен бастап күшіне енеді және ресми жарияланғаннан күннен бастап іс-әрекетке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Ахметов Қ.А.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Ыдырысов Ө.Қ.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Омарова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басқармасының бастығы               Тәшенова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көші-қон полициясы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Шәріпов Р.К.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ақпандағы № А-2/297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ұйымдары, қоғамдық жұмыстардың түрлері, көлемі мен нақты жағдайы, қатысушылардың еңбек ақысының мөлшері және оларды қаржыландыру көздерінің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4635"/>
        <w:gridCol w:w="5785"/>
        <w:gridCol w:w="2503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26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«Авариялық-жөндеу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Гүлзарларды, скверлерді,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ықшам аудандардың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жиектастарды 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гүлзарларды қию,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 бұрылыстарын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мұздақтардан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қию,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өндірістік жайды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«Тазалық»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Контейнерлерді және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ұстау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21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 жүйесі»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Айналасындағы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ұстау, 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кітапханашының көмекшісі,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 құжат</w:t>
            </w:r>
          </w:p>
        </w:tc>
      </w:tr>
      <w:tr>
        <w:trPr>
          <w:trHeight w:val="13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тәртіпке келтіру.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шығыс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және тіркеу.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 құжат</w:t>
            </w:r>
          </w:p>
        </w:tc>
      </w:tr>
      <w:tr>
        <w:trPr>
          <w:trHeight w:val="13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«Красный Яр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карталарды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ресімдеуге,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 құжат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карталарды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ресімдеуге,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 құжат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бөлімі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шығыс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және тіркеу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 құжат</w:t>
            </w:r>
          </w:p>
        </w:tc>
      </w:tr>
      <w:tr>
        <w:trPr>
          <w:trHeight w:val="16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басқармасы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және тәртіпке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құжаттарды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тігу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 құжат</w:t>
            </w:r>
          </w:p>
        </w:tc>
      </w:tr>
      <w:tr>
        <w:trPr>
          <w:trHeight w:val="12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және тәртіпке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құжаттарды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тігу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 құжат</w:t>
            </w:r>
          </w:p>
        </w:tc>
      </w:tr>
      <w:tr>
        <w:trPr>
          <w:trHeight w:val="11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және тәртіпке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құжаттарды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тігу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 құжат</w:t>
            </w:r>
          </w:p>
        </w:tc>
      </w:tr>
      <w:tr>
        <w:trPr>
          <w:trHeight w:val="15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және тәртіпке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құжаттарды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тігу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 құжат</w:t>
            </w:r>
          </w:p>
        </w:tc>
      </w:tr>
      <w:tr>
        <w:trPr>
          <w:trHeight w:val="12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жұмыстары,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 жасау.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 құжат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«Көкше» мәдениет үйі»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 кәсіпорын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ұстау,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 көрсету.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 құжат</w:t>
            </w:r>
          </w:p>
        </w:tc>
      </w:tr>
      <w:tr>
        <w:trPr>
          <w:trHeight w:val="16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«Достар»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сарайы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 кәсіпорын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ұстау,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 көрсету.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 құжат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7168"/>
        <w:gridCol w:w="2971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жағдайы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 ақы 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139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5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0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6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8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0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9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14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9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9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2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жалақының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