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af76" w14:textId="5b7a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ауданындағы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2010 жылғы 29 желтоқсандағы № А-12/296 қаулысы. Ақмола облысы Ақкөл ауданының Әділет басқармасында 2011 жылғы 18 қаңтарда № 1-3-149 тіркелді. Күші жойылды - Ақмола облысы Ақкөл аудандық мәслихатының 2013 жылғы 28 наурыздағы № А-3/180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Ақкөл аудандық мәслихатының 28.03.2013 № А-3/180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 - 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ауданындағы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мерзім жұмыс істемейтін тұлғалар (12 айдан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бірде – бір жұмысшысы жоқ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маусымдық жұмыс мерзімінің аяқталуына байланысты жұмыстан шыққан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«Ақкөл аудандық жұмыспен қамту және әлеуметтік бағдарламалар бөлімі» мемлекеттік мекемесіне, қосымша нысаналы топтарға жататын тұлғаларды жұмыспен қамтуға көмек көрсету және әлеуметтік қорғау шараларын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Ақкөл ауданы әкімінің орынбасары Р.М.Қанатоваға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Ақкөл ауданы әкімдігінің «Ақкөл ауданындағы халықтың мақсатты топтарына жататын адамдардың қосымша тізбелерін белгілеу туралы» 2010 жылғы 31 наурыздағы № А - 3/81 (Нормативтік құқықтық кесімдерді мемлекеттік тіркеу тізілімінде № 1-3-135 тіркелген, аудандық «Ақкөл өмірі» және «Знамя Родины KZ» газеттерінде 2010 жылғы 16 сәуірде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Ақкөл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