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38ff" w14:textId="6343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ауданының аумағында қызметін жүзеге асыратын барлық салық төлеушілер үшін 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2010 жылғы 10 ақпандағы № 25/4 шешімі. Ақмола облысы Аршалы ауданының Әділет басқармасында 2010 жылғы 15 наурызда № 1-4-166 тіркелді. Күші жойылды - Ақмола облысы Аршалы аудандық мәслихатының 2014 жылғы 18 қарашадағы № С 34/6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Аршалы аудандық мәслихатының 18.11.2014 № 34/6 (қол қойылған күннен бастап өз күшіне енеді)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 (Салық кодексі)» Қазақстан Республикасы Кодексінің 2008 жылғы 10 желтоқсандағы 422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Аршалы ауданының аумағында қызметін жүзеге асыратын барлық салық төлеушілер үшін бірыңғай тіркелген ставкасы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Аршалы ауданы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Б.Махметов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10 ақпандағы № 25/4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Аршалы ауданының аумағында қызметін жүзеге асыратын барлық салық төлеушілер үшін біріңғай тіркелген салық ставкалары</w:t>
      </w:r>
      <w:r>
        <w:br/>
      </w:r>
      <w:r>
        <w:rPr>
          <w:rFonts w:ascii="Times New Roman"/>
          <w:b/>
          <w:i w:val="false"/>
          <w:color w:val="000000"/>
        </w:rPr>
        <w:t>
(айына салық салудың бір бірлігіне)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157"/>
        <w:gridCol w:w="5506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 бірыңғай ставкалар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(айлық есептік көрсеткіш)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ұтыссыз ойын автоматы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қатысуымен ойын өткізуге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ұтыссыз ойын автоматы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пайданалатын дербес компьютер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