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06e0" w14:textId="19a0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ауданындағы халықтың мақсатты топтарына жататын адамдардың қосымша тізбелерін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2010 жылғы 29 шілдедегі № А-329 қаулысы. Ақмола облысы Аршалы ауданының Әділет басқармасында 2010 жылғы 26 тамыздағы № 1-4-173 тіркелді. Күші жойылды - Ақмола облысы Аршалы ауданы әкімдігінің 2011 жылғы 23 ақпандағы № А-56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Ақмола облысы Аршалы ауданы әкімдігінің 2011.02.23 № А-56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«Халықты жұмыспен қамту туралы»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1.Аршалы ауданы халқының мақсатты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ұзақ уақыт бойы жұмыс істемейтін тұлғалар (12 айдан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28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бұрын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уақытша және маусымдық жұмыс мерзімдерінің аяқталуына байланысты жұмыстан шыққан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жоғары, техниқалық және кәсіби білімді бітіруші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жалғыз тұратын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ЖИТС және АИТВ жұқтырғандар;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әлеуметтік-психологиялық курстан өткен нашақорлыққа тәуелді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2.Осы қаулының орындалуын бақылау Аршалы ауданы әкімінің орынбасары міндетін атқарушысы Акшинеев Бекет Тұрсынханулына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Аршалы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Маржықпаев 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