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a4ac" w14:textId="ea1a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ұйымдарында 2010 жылы қоғамдық жұмыстар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2010 жылғы 2 ақпандағы № 18 қаулысы. Ақмола облысы Астрахан ауданының Әділет басқармасында 2010 жылғы 2 наурызда № 1-6-118 тіркелді. Күші жойылды - Ақмола облысы Астрахан ауданы әкімдігінің 2010 жылғы 29 желтоқсандағы 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Астрахан ауданы әкімдігінің 2010.12.29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қаулысымен бекітілген, қоғамдық жұмыстарды ұйымдастыру және қаржыландыру Ережесінің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1.2010 жылы Астрахан ауданының ұйымдарында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2.2010 жылы Астрахан ауданы бойынша ұйымдардың тізбелері, қоғамдық жұмыстардың түрлері, көлемі мен нақты шарттары, қатысушылардың еңбегіне төленетін ақының мөлшері мен оларды қаржыландыру көздері,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қаулының орындалуын бақылау Астрахан ауданы әкімінің орынбасары М.Қ. 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4.Осы қаулы 2010 жылғы 1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5.Аудан әкімдігінің қаулысы Астрахан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 ақпандағы №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2010 жылы Астрахан ауданы бойынша 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йымдарды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тізбелері,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амды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мыстарды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т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рлері,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лемі мен на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ты шарттары,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атысушыларды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бегіне т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ленетін 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ыны</w:t>
      </w:r>
      <w:r>
        <w:rPr>
          <w:rFonts w:ascii="Times New Roman"/>
          <w:b/>
          <w:i w:val="false"/>
          <w:color w:val="000080"/>
          <w:sz w:val="28"/>
        </w:rPr>
        <w:t xml:space="preserve">ң </w:t>
      </w:r>
      <w:r>
        <w:rPr>
          <w:rFonts w:ascii="Times New Roman"/>
          <w:b/>
          <w:i w:val="false"/>
          <w:color w:val="000080"/>
          <w:sz w:val="28"/>
        </w:rPr>
        <w:t>м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мен оларды 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аржыландыру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здері.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3383"/>
        <w:gridCol w:w="4229"/>
        <w:gridCol w:w="4019"/>
      </w:tblGrid>
      <w:tr>
        <w:trPr>
          <w:trHeight w:val="105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</w:tr>
      <w:tr>
        <w:trPr>
          <w:trHeight w:val="12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ауылдық округі әкімінің аппараты мемлекеттік мекемесі"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пен мал басын және халық санын нақтылау үшін үй-үйді аралау;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үй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Жалтыр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пен мал басын және халық санын нақтылау үшін үй-үйді аралау;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үй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Старый Колутон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Қызылжар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Новочеркас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Николаев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Колутон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Есіл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Первомай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Бесбидайық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Острогор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Жерсуат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ауданының Каменка ауылдық округі әкімінің аппараты" мемлекеттік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шаршы метр</w:t>
            </w:r>
          </w:p>
        </w:tc>
      </w:tr>
      <w:tr>
        <w:trPr>
          <w:trHeight w:val="12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 ауданы әкімінің аппараты"  мемелекеттік мекемесі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құжат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6516"/>
        <w:gridCol w:w="3601"/>
      </w:tblGrid>
      <w:tr>
        <w:trPr>
          <w:trHeight w:val="105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ақының мөлшері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жалақыдан кем емес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