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ee53a" w14:textId="5bee5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ауданында мүгедектерді жұмысқа орналастыру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ауданы әкімдігінің 2010 жылғы 20 қаңтардағы № А-01/11 қаулысы. Ақмола облысы Бұланды ауданының Әділет басқармасында 2010 жылғы 16 ақпанда № 1-7-108 тіркелді. Күші жойылды - Ақмола облысы Бұланды ауданы әкімдігінің 2016 жылғы 22 қаңтардағы № а-01/18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Ақмола облысы Бұланды ауданы әкімдігінің 22.01.2016 </w:t>
      </w:r>
      <w:r>
        <w:rPr>
          <w:rFonts w:ascii="Times New Roman"/>
          <w:b w:val="false"/>
          <w:i w:val="false"/>
          <w:color w:val="ff0000"/>
          <w:sz w:val="28"/>
        </w:rPr>
        <w:t>№ а-01/18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мүгедектерді әлеуметтік қорғау туралы" Қазақстан Республикасының 2005 жылғы 13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 жаңа редакцияда - Ақмола облысы Бұланды ауданы әкімдігінің 10.10.2013 </w:t>
      </w:r>
      <w:r>
        <w:rPr>
          <w:rFonts w:ascii="Times New Roman"/>
          <w:b w:val="false"/>
          <w:i w:val="false"/>
          <w:color w:val="ff0000"/>
          <w:sz w:val="28"/>
        </w:rPr>
        <w:t>№ а-10/371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Бұланды ауданында мүгедектерді жұмысқа орналастыру үшін жалпы жұмыс орындары санының үш пайызы мөлшерінде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Бұланды ауданы әкімдігінің "Бұланды ауданында мүгедектерді жұмысқа орналастыру үшін 2009 жылға жұмыс орындарының квотасын белгілеу туралы" 2009 жылғы 16 ақпандағы </w:t>
      </w:r>
      <w:r>
        <w:rPr>
          <w:rFonts w:ascii="Times New Roman"/>
          <w:b w:val="false"/>
          <w:i w:val="false"/>
          <w:color w:val="000000"/>
          <w:sz w:val="28"/>
        </w:rPr>
        <w:t>№ а-02/31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 1-7-76 тіркелген, 2009 жылғы 1 мамырда "Бұланды таңы", "Вести Бұланды жаршысы"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О.Қ.Смағұловқа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Бұланды ауданының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Бұланды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Н.Нұғыманов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