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350" w14:textId="a36a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2009 жылғы 30 қаңтардағы № 4С-13/4-09 "Қызметін Ерейментау ауданының аумағында жүзеге асыратын барлық салық төлеушілер үшін бірыңғай тіркелген  салық ставкаларын белгілеу туралы" шешіміне толықтыру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2010 жылғы 21 шілдедегі № 4C-26/4-10 шешімі. Ақмола облысы Ерейментау ауданының Әділет басқармасында 2010 жылғы 23 тамыздағы № 1-9-157. Күші жойылды - Ақмола облысы Ерейментау аудандық мәслихатының 2012 жылғы 10 желтоқсандағы № 5С-9/4-12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10.12.2012 </w:t>
      </w:r>
      <w:r>
        <w:rPr>
          <w:rFonts w:ascii="Times New Roman"/>
          <w:b w:val="false"/>
          <w:i w:val="false"/>
          <w:color w:val="ff0000"/>
          <w:sz w:val="28"/>
        </w:rPr>
        <w:t>№ 5С-9/4-12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«Салық және бюджетке төленетін басқа да міндетті төлемдер туралы» 2008 жылғы 10 желтоқсандағы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«Қызметін Ерейментау ауданының аумағында жүзеге асыратын барлық салық төлеушілер үшін бірыңғай тіркелген салық ставкаларын белгілеу туралы» 2009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4С-13/4-09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Тізімінде № 1-9-113 тіркелген, 2009 жылғы 18 наурыздағы аудандық «Ереймен» газетінде, 2009 жылғы 18 наурыздағы аудандық «Ерейментау» газетінде жарияланған) шешіміне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шешімінің қосымшасы келесі мазмұндағы 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«Бильярд үстелі-3»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 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Ерейментау ауданының Әділет басқармасында мемлекеттік тіркелген күннен күшіне енеді және ресми жарияланған күнінен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Б.Исатаева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 (ЕАӘ)               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Министірлігі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 (ЕАбСБ)                         Ж.Ә.Уәлиев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 (ЕАЭжБЖБ)                       Қ.Ж.Құдабаев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шілдедегі № 4С-26/4-10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Ерейментау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жүзеге асыратын барлық салық төлеушілер үшін</w:t>
      </w:r>
      <w:r>
        <w:br/>
      </w:r>
      <w:r>
        <w:rPr>
          <w:rFonts w:ascii="Times New Roman"/>
          <w:b/>
          <w:i w:val="false"/>
          <w:color w:val="000000"/>
        </w:rPr>
        <w:t>
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53"/>
        <w:gridCol w:w="65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