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0cd4" w14:textId="fe90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 әкімдігінің 2010 жылғы 19 қаңтардағы № а-2/4 "2010 жылы Еңбекшілдер ауданында қоғамдық жұмыстар ұйымдастыру туралы" қаулысына өзгерту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2010 жылғы 25 наурыздағы № А-3/51 қаулысы. Ақмола облысы Еңбекшілдер ауданының Әділет басқармасында 2010 жылғы 8 сәуірде № 1-10-112 тіркелді. Күші жойылды - Ақмола облысы Еңбекшілдер ауданы әкімдігінің 2010 жылғы 29 желтоқсандағы № а-11/380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Еңбекшілдер ауданы әкімдігінің 2010.12.29 № а-11/380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қаулысымен бекітілген қоғамдық жұмыстарды ұйымдастыру мен қаржыландыру Ережесінің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Еңбекшілдер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Еңбекшілдер ауданы әкімдігінің «2010 жылы Еңбекшілдер ауданында қоғамдық жұмыстар ұйымдастыру туралы» 2010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А-2/4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тіркеу Тізілімінде № 1-10-110 тіркелген, 2010 жылғы 20 ақпандағы аудандық «Сельская новь» газетінде және 19 ақпандағы аудандық «Жаңа дәуір» газетінде жарияланған) келесідей өзгерту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қаулының екінші тармағында «көлемі» сөзінен кейін «және жағдайы»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аталған қаулының қосымшасы осы қаулының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орындалуын бақылау аудан әкімі аппаратының басшысы С.Ж.Шәуеновке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Еңбекшілдер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Т.Е.Әбуова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А.Н.Бекенова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25.03. № А-3/51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жылы Еңбекшілдер ауданы бойынша қоғамдық жұмыстар ұйымдастыратын ұйымдардың тізбесі, қоғамдық жұмыстардың түрлері, еңбекақы көлемі және жағдайы мөлшелері және оларды қаржыландыру көзінің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4361"/>
        <w:gridCol w:w="5864"/>
        <w:gridCol w:w="2533"/>
      </w:tblGrid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атауы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түрлері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«Степняк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және көркейту.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картамен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 көмек белгілеу,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жұмыстары.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Курьерлық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2063,2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«Аңғал батыр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«Баймырза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«Бірсуат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«Уәлихан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833"/>
        <w:gridCol w:w="4510"/>
        <w:gridCol w:w="3356"/>
      </w:tblGrid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Еңбекті төлеу мөлшері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көздері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381"/>
        <w:gridCol w:w="5852"/>
        <w:gridCol w:w="2510"/>
      </w:tblGrid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«Донской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«Кеңащы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44,8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«Краснофлот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224,3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«Үлгі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852,2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«Заурал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«Макин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493,4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«Заозерный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«Еңбекшілдер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тазалау, аулаларды аралау.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207"/>
        <w:gridCol w:w="4630"/>
        <w:gridCol w:w="3926"/>
      </w:tblGrid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келісім шарты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мөлшерінен кем емес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