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f4d6" w14:textId="6e1f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Еңбекшілдер ауданының аумағында тұратын, нысаналы топқа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ауданының әкімдігінің 2010 жылғы 28 желтоқсандағы № А-11/379 қаулысы. Ақмола облысы Еңбекшілдер аудандық Әділет басқармасында 2011 жылы 10 қаңтарда № 1-10-131 тіркелді. Қолданылу мерзімінің аяқталуына байланысты күші жойылды - (Ақмола облысы Еңбекшілдер ауданы әкімдігінің 2014 жылғы 30 қазандағы № 1106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Еңбекшілдер ауданы әкімдігінің 30.10.2014 № 1106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Еңбекшілдер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Еңбекшілдер ауданының аумағында тұратын, нысаналы топқа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ұзақ уақыт бойы жұмыс істемейтіндер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әлеуметтік–психологиялық оңалту курсынан өткен есірткіге тәуелді болған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Еңбекшілдер ауданы әкімдігінің «2010 жылы Еңбекшілдер ауданының аумағында тұратын, нысаналы топқа жататын тұлғалардың қосымша тізбесін белгілеу туралы» 2010 жылғы 9 шілдедегі № а–7/196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1-10-123 тіркелген, 2010 жылғы 27 тамыз айында аудандық «Жаңа дәуір» газетінде және 2010 жылғы 28 тамыз айында аудандық «Сельская новь»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Қ.Ш.Шаяхметовке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аудандық «Жаңа дәуір» - «Сельская новь» газетінде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 әкімі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«Еңбекшілдер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 бас дәрігері        Д.Сыздықова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