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5fa0" w14:textId="c135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3 наурыздағы № а-3/62 "Халықтың нысаналы топтарына жататын тұлғалардың қосымша тізбесін белгілеу туралы" Есіл аудан әкімдігінің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2010 жылғы 28 маусымдағы № А-6/208 қаулысы. Ақмола облысы Есіл ауданының Әділет басқармасында 2010 жылғы 6 тамыздағы № 1-11-122 тіркелді. Күші жойылды - Ақмола облысы Есіл ауданы әкімдігінің 2016 жылғы 22 ақпандағы № а-2/76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Есіл ауданы әкімдігінің 22.02.2016 </w:t>
      </w:r>
      <w:r>
        <w:rPr>
          <w:rFonts w:ascii="Times New Roman"/>
          <w:b w:val="false"/>
          <w:i w:val="false"/>
          <w:color w:val="ff0000"/>
          <w:sz w:val="28"/>
        </w:rPr>
        <w:t>№ а-2/76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2010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а-3/62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"Халықтың нысаналы топтарына жататын тұлғалардың қосымша тізбесін белгілеу туралы" (№ 1-11-115 нормативті құқықтық актілердің мемлекеттік тіркеу реестірінде тіркелген, 2010 жылы 23 сәуірде аудандық "Жаңа Есіл" газетінде жарияланған), Есіл ауданы әкімдігінің қаулысына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жоғарыда айтылған Есіл ауданы әкімдігінің қаулысының 1 тармағын "6) "техникалық және кәсіптік білім беру ұйымдарының түлектері" тармағымен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әкімдігінің осы қаулысының орындалуын бақылау Есіл ауданы әкімінің орынбасары С.К 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Есіл аудан әкімдігінің осы қаулысы Есіл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