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fa84" w14:textId="efdf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ауданында 2011 жылы қоғамдық жұмыстардың ұйымдастырылуы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ауданының әкімдігінің 2010 жылғы 14 желтоқсандағы № А-12/472 қаулысы. Ақмола облысы Жарқайың аудандық Әділет басқармасында 2011 жылы 5 қаңтарда № 1-12-139 тіркелді. Қолданылу мерзімінің аяқталуына байланысты күші жойылды - (Ақмола облысы Жарқайың ауданы әкімі аппаратының 2013 жылғы 10 маусымдағы № 04-350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ауданы әкімі аппаратының 10.06.2013 № 04-350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 Қоғамдық жұмысты ұйымдастыру және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Жарқайың ауданының ұйымдарында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2011 жылғы Жарқайың ауданының қоғамдық жұмыстар жүргiзiлетiн ұйымдарының тiзбесi, қоғамдық жұмыстардың түрлерi, көлемi мен нақты жағдайлары, қатысушылардың еңбегіне төленетін ақының мөлшерi және оларды қаржыландыру көздерi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Ақмола облысы Жарқайың ауданы әкімдігінің «Жарқайың ауданында 2010 жылы қоғамдық жұмысты ұйымдастыру туралы» 2009 жылғы 11 желтоқсандағы № А-12/432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1-12-120 тіркелген, 2010 жылдың 29 қаңтарында «Целинное знамя» аудандық газетінде жарияланған) күші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Ұ.А.Ахметоваға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Жарқайың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А.Қалжанов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 № А-12/472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Жарқайың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Жарқайың ауданының ұйымдарының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жағдайлары,қатысушылардың 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784"/>
        <w:gridCol w:w="5224"/>
        <w:gridCol w:w="2651"/>
      </w:tblGrid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«Державин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 карталарды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ресімдеуге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Курьерлік жұмыс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тұрғын үй-коммуналдық шаруашылығы, жолаушылар транспорты және автомобиль жолдары бөлімі жанындағы «Коммунсервис» шаруашылық жүргізу құқығы бар мемлекеттік коммуналдық кәсіпорын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Қаланы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шаршы метр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 қардан, қоқыстардан тазарту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3.Қала көшелерін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шаршы метр</w:t>
            </w:r>
          </w:p>
        </w:tc>
      </w:tr>
      <w:tr>
        <w:trPr>
          <w:trHeight w:val="36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Гастелло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</w:t>
            </w:r>
          </w:p>
        </w:tc>
      </w:tr>
      <w:tr>
        <w:trPr>
          <w:trHeight w:val="45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Пятигорский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Тассуат ауылдық округі әкімінің аппараты» мемелекеттік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шаршы метр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  <w:tr>
        <w:trPr>
          <w:trHeight w:val="96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Львовский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шаршы метр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Уәлиханов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 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Отрадный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шаршы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  <w:tr>
        <w:trPr>
          <w:trHeight w:val="48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Нахимов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шаршы метр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</w:t>
            </w:r>
          </w:p>
        </w:tc>
      </w:tr>
      <w:tr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Бірсуат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Далабай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шаршы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Құмсуат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Пригородный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Жаңадала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Әлеуметтік карталарды ресімдеуге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құжаттар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шаршы метр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Тасөткел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шаршы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Үшқарасу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 шаршы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  <w:tr>
        <w:trPr>
          <w:trHeight w:val="61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Шойындыкөл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</w:t>
            </w:r>
          </w:p>
        </w:tc>
      </w:tr>
      <w:tr>
        <w:trPr>
          <w:trHeight w:val="52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«Жарқайың ауданы Костычево ауылдық округі әкімінің аппараты» мемлекеттік мекемесі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 көгалдандыру, аумақты тазарту және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шаршы метр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Зираттарды тиісті дәрежеде ұстау бойынша қоғамдық жұмыстар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6"/>
        <w:gridCol w:w="5786"/>
        <w:gridCol w:w="4028"/>
      </w:tblGrid>
      <w:tr>
        <w:trPr>
          <w:trHeight w:val="69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Қатысушыларға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мөлшері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9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2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6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6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7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8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8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минималды еңбек 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6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3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шарты,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8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1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