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45166" w14:textId="f9451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"Халықтың нысаналы топтарына жататын тұлғалардың қосымша тізбесін белгілеу туралы" Жақсы ауданының  әкімдігінің 2010 жылғы 9 ақпандағы № А-1/17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әкімдігінің 2010 жылғы 2 шілдедегі № А-6/152 қаулысы. Ақмола облысы Жақсы ауданының Әділет басқармасында 2010 жылғы 11 тамыздағы № 1-13-115 тіркелді. Күші жойылды - Ақмола облысы Жақсы ауданы әкімдігінің 2011 жылғы 4 наурыздағы № а-2/69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Ақмола облысы Жақсы ауданы әкімдігінің 2011.03.04 № а-2/69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жергілікті мемлекеттік басқару және өзін – өзі басқару туралы»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«Халықты жұмыспен қамту туралы»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Жақсы ауданы әкімдігінің 2010 жылғы 9 ақпандағы </w:t>
      </w:r>
      <w:r>
        <w:rPr>
          <w:rFonts w:ascii="Times New Roman"/>
          <w:b w:val="false"/>
          <w:i w:val="false"/>
          <w:color w:val="000000"/>
          <w:sz w:val="28"/>
        </w:rPr>
        <w:t>№ А-1/17</w:t>
      </w:r>
      <w:r>
        <w:rPr>
          <w:rFonts w:ascii="Times New Roman"/>
          <w:b w:val="false"/>
          <w:i w:val="false"/>
          <w:color w:val="000000"/>
          <w:sz w:val="28"/>
        </w:rPr>
        <w:t xml:space="preserve"> «Халықтың нысаналы топтарына жататын тұлғалардың қосымша тізбесін белгілеу туралы» қаулысына өзгерістер енгізу туралы (нормативтік құқықтық актілерді мемлекеттік тіркеу Тізілімінде № 1-13-106 тіркелген, 2010 жылдың 19 наурызында «Жақсы жаршысы» аудандық газетінде жарияланған)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Орта және алғашқы кәсіби оқу орындарының түлектері.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қаулының орындалуын бақылау Жақсы ауданы әкімінің орынбасары А.Ж.Бралинаға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қаулы Жақсы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атқарушы:                         С.Өтешев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