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099e" w14:textId="1280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2010 жылғы 5 мамырдағы № А-1/101 "2010 жылдың сәуір-маусымында және қазан-желтоқсанында азаматтарды кезекті мерзімді әскери қызметке шақыруды ұйымдастыру және қамтамасыз 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2010 жылғы 30 қыркүйектегі № А-1/261 қаулысы. Ақмола облысы Шортанды ауданының Әділет басқармасында 2010 жылғы 19 қазанда № 1-18-118 тіркелді. Күші жойылды - Ақмола облысы Шортанды ауданы әкімдігінің 2011 жылғы 18 наурыздағы № А-1/57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Шортанды ауданы әкімдігінің 2011.03.18 № А-1/57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жылғы 24 наурыздағы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Шортанды ауданы әкімдігінің «2010 жылдың сәуір-маусымында және қазан-желтоқсанында азаматтарды кезекті мерзімді әскери қызметке шақыруды ұйымдастыру және қамтамасыз ету туралы» 2010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А-1/101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1-18-113 тіркелген, 2010 жылы 29 мамырда аудандық «Өрлеу», «Вести»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Шортанды ауданы әкімдігінің жоғарыда көрсетілген қаулысының 1 қосымшасындағы аудандық шақыру комиссиясының құрамына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Құрманғожин               аға лейтенант,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Серік Сағитұлы            Шортанды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жөніндегі бөлімі»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міндетін атқарушы, аудандық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комиссиясының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Разгоняева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Александра Максимовна     басқармасының жанындағы «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орталық аудандық ауруханасы» МКҚК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емхананың медициналық бикесі,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комиссиясының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аудандық шақыру комиссиясының құрамынан шығарылсын: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Асылбеков                 майор, «Ақмола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Ержан Сансызбайұлы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бөлімі» ММ бастығы, аудандық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комиссиясының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Кулинич             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Вероника Сергеевна        басқармасының жанындағы «Шортанды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орталық аудандық ауруханасы» МКҚК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дерматологиялық кабинетінің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медбикесі, шақыру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Шортанды ауданы әкімінің оранбасары В.П. Игнатовқа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С. 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ММ бастығы              Қ.Бабжанов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жөніндегі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бастығының міндетін атқарушы            С.Құрмангожин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Е.Рысьева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«Шортанды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МКҚК бас дәрігері              Д.Шақанов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