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29a2" w14:textId="4f62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12 желтоқсандағы № 317 "Жеңілдіктер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2010 жылғы 14 шілдедегі № 310 шешімі. Ақтөбе облысының Әділет департаментінде 2010 жылғы 28 шілдеде № 3339 тіркелді. Күші жойылды - Ақтөбе облыстық мәслихатының 2013 жылғы 14 тамыздағы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мәслихатының 14.08.2013 № 152 (01.01.2014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«Нормативтік құқықтық актілер туралы» Заңының 3 бабы 3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2006 жылғы 12 желтоқсандағы № 317 «Жеңілдіктер беру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3193 тіркелген, «Актюбинский вестник» және «Ақтөбе» газеттерінің 2007 жылғы 5 қаңтардағы № 1-2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Жоғарыда аталған қатысушыларға жеңілдіктер беру туралы қоса беріліп отырған Нұсқаулық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«шешіміне Қосымша» деген сөздер «шешімімен бекітілді»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 «Қағида» деген сөз «Нұсқаулық»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Ж. СЕЙІТПАҒАМБЕТОВ              Б. ОРДАБАЕВ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