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86e8" w14:textId="a2b8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Ауданаралық темір жол қатынастарын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облыстық әкімдігінің 2010 жылғы 14 шілдедегі № 216 қаулысы және Ақтөбе облыстық мәслихатының 2010 жылғы 14 шілдедегі № 313 шешімі. Ақтөбе облысының Әділет департаментінде 2010 жылғы 2 тамызда № 3341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"Темір жол көлігі туралы" Қазақстан Республикасының 2001 жылғы 8 желтоқсандағы № 266 Заңының 1-бабының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Кіріспеге өзгерту енгізілді - Ақтөбе облыстық әкімдігінің 2011.12.07 </w:t>
      </w:r>
      <w:r>
        <w:rPr>
          <w:rFonts w:ascii="Times New Roman"/>
          <w:b w:val="false"/>
          <w:i w:val="false"/>
          <w:color w:val="ff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облыстық мәслихатының 2011.12.07 </w:t>
      </w:r>
      <w:r>
        <w:rPr>
          <w:rFonts w:ascii="Times New Roman"/>
          <w:b w:val="false"/>
          <w:i w:val="false"/>
          <w:color w:val="ff0000"/>
          <w:sz w:val="28"/>
        </w:rPr>
        <w:t>№ 439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"Ақтөбе-Шалқар" темір жол бағыты әлеуметтік маңызы бар ауданаралық қатынас болып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тармақ жаңа редакцияда – Ақтөбе облысының әкімдігінің 11.12.2015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облыстық мәслихатының 11.12.2015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Әкімдіктің осы қаулысы және мәслихаттың шешімі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Е.САҒЫНДЫҚОВ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Ж.СЕЙІТПАҒАМБЕТОВ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