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c4bc" w14:textId="c84c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"Жекешелендіруге ұсынылып отырған объектілердің тізбесін бекіту туралы" облыс әкімдігінің 2008 жылғы 30 мамырдағы № 195 қаулысына өзгерістер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2010 жылғы 19 тамыздағы № 264 қаулысы. Ақтөбе облысының Әділет департаментінде 2010 жылғы 31 тамызда № 3343 тіркелді. Күші жойылды - Ақтөбе облыстық әкімдігінің 2011 жылғы 1 тамыздағы № 242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облыстық әкімдігінің 2011.08.01 № 242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 28-бабының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«Жекешелендіруге ұсынылып отырған объектілірдің тізбесін бекіту туралы» облыс әкімдігінің 2008 жылғы 30 мамырдағы № 195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құқықтарды актілерді мемлекеттік тіркеу тізбесінде № 3256 тіркелген және «Ақтөбе» «Актюбинский вестник» газеттерінің 2008 жылғы 15 шілдедегі № 83-83 (18.737-19.084)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жекешелендіруге ұсынылып отырған коммуналдық меншік объектілерінің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«мемлекеттік басқару» деген сөздерден кейін «және өзін-өзі басқару»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«Ақтөбе облысының қаржы басқармасы» ММ мемлекеттік коммуналдық меншік объектілерінің тізіліміне тиісті өзгерістер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 Е.Сағындықов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тамыздағы № 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2818"/>
        <w:gridCol w:w="2947"/>
        <w:gridCol w:w="2942"/>
        <w:gridCol w:w="2759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атауы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Балансұстаушы, мекен-жайы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қ.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 ж.ш., м/н Д 189 BN, «ВАЗ-21099» автокөлігі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 туристер қалалық стансасы» МКҚК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білім бөлімі бастығының 13.03.2006 ж. № 375-1 хаты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 ж.ш., м/н Д 375 АР, «ВАЗ-2121» автокөлігі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«Облыстық санэпидемстансасы» ММ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Түгендеу жүргізу барысында анықталды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 ж.ш., м/н Д 914 BW, «ВАЗ-21063» автокөлігі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 директорының 24.03.2009 ж. № 132 хаты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ж.ш., м/н Д 902 BW, «ГАЗ-3110» автокөлігі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ж.ш., м/н Д 857 BN, «ГАЗ-3110» автокөлігі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«Облыс әкімдігінің шаруашылық басқармасы» МКҚК директорының 13.01.2009 ж. № 20 хаты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ж.ш., м/н Д 582 BW, «ВАЗ-21213» автокөлігі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«Облыс әкімдігінің шаруашылық басқармасы» МКҚК директорының 13.01.2009 ж. № 20 хаты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ж.ш., м/н Д 531 BW, «ВАЗ-21074» автокөлігі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«Облыс әкімдігінің шаруашылық басқармасы» МКҚК директордың 13.01.2009 ж. № 20 хаты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 өнерпаз шеберлік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қ. Алтынсарин көш. 7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Түгендеу жүргізу барысында анықталды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Әйтеке би ауданы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аяқталмаған автотаразы наубайхана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с.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ауданы әкімінің 03.04.2008 ж. № 01-30/287 хаты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ПОСПО конторының бұрынғы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ХРСУ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Қарабұтақ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 цехы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Әйке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аяқталмаған сауда үйі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Әйке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МТМ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Жабасақ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МТМ қоймасы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Жабасақ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Автогараж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Жабасақ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үйдің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Жабасақ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1, 2 астық қоймалары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Жабасақ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әкімшілік үйдің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Қарабұтақ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 ауданы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тұрғын үйдің жер асты үйі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қ. Уәлиханов көш. 16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әкімінің 29.01.2008 ж. № 02-1/88 хаты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қазандық және электр цехының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ж.ш., м/н Д 967 АР, «УАЗ-315142» автокөлігі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«Алға орталық аудандық ауруханасы» МКҚК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 облысының денсаулық сақтау басқармасы» ММ бастығының 23.06.2010 ж. № 1-9/2346/1-6 хаты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Апат жағдайдағы 5 қатарлы тұрғын үй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Самбай с.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01 сәуірдегі облыс әкімінің бірінші орынбасары І.Өмірзақовтың қатысуымен жедел кеңестің хаттамасы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Байғанин ауданы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Қарауілкелді с.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Түгендеу жүргізу барысында анықталды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Ебейті с.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ауданы әкімінің 20.08.2007 ж. № 02-871 хаты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Ырғыз ауданы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 ж.ш., м/н 4750 АЮА, «ВАЗ-2121» автокөлігі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 аудандық жұмыспен қамту және әлеуметтік бағдармалар бөлімі» ММ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әкімінің 21.01.2008 ж. № 01-1/53 хаты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Қарғалы ауданы 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базаның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 с.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әкімінің 25.01.2008 ж. № 02-16/32 хаты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бұзау сарайы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асхана ғимараты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 Истек с.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Түгендеу жүргізу барысында анықталды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дүкен ғимараты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 с.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Түгендеу жүргізу барысында анықталды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аурухана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 Истек с.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Түгендеу жүргізу барысында анықталды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тұрған ауылдық әкімшілік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Херсон с.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әкімі 29.10.2009 ж. № 09-01/375 хаты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Мәртөк ауданы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 қоймасы ғимараты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Вознесеновка с.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әкімінің 25.01.2008 ж. № 90 хаты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 қоймасы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Клубтың жертөлесі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үйдің жертөлесі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Дәріхана ғимараты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құрылысына арналған жер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Пилорам ғимараты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кешені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Байнассай с/о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Түгендеу жүргізу барысында анықталды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 ауданы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 ғимараты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Кенкияқ с.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Түгендеу жүргізу барысында анықталды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 ж.ш., м/н Д 145 BS, «ГАЗ-310290» автокөлігі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«Шұбарқұдық балалар музыка мектебі» МКҚК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ауданы әкімінің 17.07.2008 ж. № 01-330 хаты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Ойыл ауданы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 жөндейтін цехтың бұрынғы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 с.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әкімі орынбасарының 25.01.2008 ж. № 01-2/63 хаты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ауруханасының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 базасы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Тайлақбай пункті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 базасы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Тайлақбай пункті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Тайлақбай пункті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с.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Түгендеу жүргізу барысында анықталды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Қобда ауданы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с.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әкімі орынбасарының 28.01.2008 ж. № 59 хаты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 ж.ш., м/н Д 074 АК, «ГАЗ-3110» автокөлігі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«Қобда ауданы әкімінің аппараты»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 ж.ш., м/н 17-87 АЮА, «ВАЗ-2104»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«Қобда ауданындағы И.Билтабанов атындағы ауылдық округі»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ж.ш., м/н Д 155 АА, «УАЗ-31512» автокөлігі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«Қобда ауданындағы Құрсай ауылдық округі»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Шалқар ауданы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дүкен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Қотыртас ст.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ауданы әкімінің 25.01.2008 ж. № 28 хаты 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 қанағаттанар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дүкен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Көпмола ст.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тұрған ғимарат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Шахты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шаруашылық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Бегімбет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тұрған наубайхана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Бегімбет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Бершүгір ст.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қойма ғимараты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Шетырғыз с/о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ауданы әкімінің 02.04.2009 ж. № 373 хаты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