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612d" w14:textId="1816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2010 жылғы 26 сәуірдегі № 123 "Азаматтарды 2010 жылдың сәуір-маусым және қазан-желтоқсан айларында мерзімді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2010 жылғы 25 қарашадағы № 520 қаулысы. Ақтөбе облысы Алға ауданының Әділет басқармасында 2010 жылғы 7 желтоқсанда № 3-3-115 тіркелді. Қабылдау мерзімі аяқталуына байланысты қолдану тоқтатылды - Ақтөбе облысы Алға ауданы әкімінің 2011 жылғы 6 қаңтардағы № 02-1/08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Қабылдау мерзімі аяқталуына байланысты қолдану тоқтатылды - Ақтөбе облысы Алға ауданы әкімінің 2011.01.06 № 02-1/08 хатымен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өзін-өзін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Қазақстан Республикасының 1998 жылғы 24 наурыздағы № 213 «Нормативтiк құқықтық актiлер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2010 жылғы 26 сәуірдегі № 123 «Азаматтарды 2010 жылдың сәуір-маусым және қазан-желтоқсан айларында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– құқықтық кесімдердің мемлекеттік тіркеу тізілімінде 2010 жылдың 12 мамыр № 3-3-109 болып тіркелген, 2010 жылғы 18 мамыр «Жұлдыз-Звезда» газетінде № 26 санында жарияланған) төмендегідей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шақыру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Кусмамбетов           - Алға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Жексенбаевич            бөлімінің бастығы,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Н.Тәжімағанбетов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Н.Ағниязовқа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 Қ.Сәрсенғалиев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