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25a4" w14:textId="8ad2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әкімдігінің 2010 жылғы 11 қаңтардағы N 15 қаулысы. Ақтөбе облысының Мәртөк аудандық Әділет басқармасында 2010 жылдың 29 қаңтарда N 3-8-104 тіркелді. Күші жойылды - Ақтөбе облысы Мәртөк аудандық әкімдігінің 2011 жылғы 17 қаңтардағы № 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Мәртөк аудандық әкімдігінің 2011.01.17 № 29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Жұмыссыздарды уақытша жұмыспен қамтуды ұйымдастыру үшін, қоғамдық жұмыстың көлемі мен түрлері, қоғамдық жұмыстар өткізілетін ұйымдардың тізімі қосымшаға сәйкес бекітілсін /қосымша/.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«Мәртөк аудандық жұмыспен қамту және әлеуметтік бағдарламалар бөлімі» мемлекеттік мекемесі (Алматбаева Г.А) осы қаулының жүзеге асыруылуын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жұмысқа қатысушы тұлғалардың еңбек ақысы есебіне сәйкес жыл қаржысынан нақты атқарған уақыты негізінде жүзеге асырылады және төлемдер жұмыссыздардың банкілердегі жеке есеп шоттарына аударылады.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И.Г.Цыбаға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рет ресми жарияланған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 А.Әмірғалиев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Мәртөк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Уақытша жұмыспен қамтуды ұйымдастыру үшін, қоғамдық жұмыстар ұйымдастырылатын мекемелер тізімі, қоғамдық жұмыстардың түрлері, көлемі және нақты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2870"/>
        <w:gridCol w:w="3392"/>
        <w:gridCol w:w="1667"/>
        <w:gridCol w:w="1023"/>
        <w:gridCol w:w="1131"/>
        <w:gridCol w:w="1476"/>
      </w:tblGrid>
      <w:tr>
        <w:trPr>
          <w:trHeight w:val="495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/болжам/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/теңге/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көздері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/ауылдық/ округтер: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Танырберген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«Құрылыс бригадасы», «Жолдар, «Көркейту», «Туған өлке», «Санақ», Мейірбан медбике», «Эколог», «Суға батушыны құтқарушы», «Сарбаздар», «Іс шаралар өткізуге септесу», «Ауыл шаруашылығы жұмыстары», «Жады», «Жас мамандар»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прокуратура» ММ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«Көркейту», Құрылыс бригадасы»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 аудандық жұмыспен қамту және әлеуметтік бағдарламалар бөлімі» ММ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 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«Кенесші»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қорғаныс істер бөлімі» ММ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 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білім бөлімі» ММ және аудан мектептері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«Санақ », «Көркейту », «Мектептерде ертеңгілік ас әзірлеу», «Құрылыс бригадасы»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 аудандық емханасы» ММ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 », «Көркейту», «Құрылыс бригадасы»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«»Мәртөк аудандық соты» ММ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 », «Көркейту»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ішкі істер бөлімі» ММ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«Сарбаздар»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орман шаруашылығы» ММ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«Тәлімбақ», «Көркейту»,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 аудандық мәдениет және тілдерді дамыту» мемлекеттік мекемесінің «Мәртөк аудандық мәдениет үйі» МКҚК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«Іс шаралар өткізуге септесу»,», «Көркейту», «Құрылыс бригадасы»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 әкімінің аппараты» ММ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«Санақ», «Көркейту», «Құрылыс бригадасы»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әділет басқармасы» ММ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«Санақ»,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«Кеңесші»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Ауыл шаруашылық министрлігінің «Республикалық ветеринариялық зертхана» РМҚК Ақтөбе облыстық филиалы Мәртөк аудандық ветеринариялық зертханасы.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«Ауыл шаруашылығы жұмыстары»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сот әкімшісінің Мәртөк аумақтық учаскесі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бойынша салық басқармасы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«Санақ», «Құрылыс бригадасы»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мемлекеттік санитарлық эпидемиологиялық қадағалау департаментінің Мәртөк аудандық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«Көркейту», «Құрылыс бригадасы»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 ауданының жер қатынастары бөлімі» ММ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«Санақ»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ауданының мемлекеттік мұрағаты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«Санақ», «Жады»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«Мәртөк- сервис» МКК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«Көркейту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бойынша жылжымайтын мүлік жөніндегі орталығы РМҚК Мәртөк аудандық филиалы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14952,0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АШМ АӨК мемлекеттік инспекция комитетінің аудандық аумақтық инспекциясы» ММ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14952,0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жұмыстардың нақты шарттары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1.«Құрылыс бригадасы»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Су, газ, кәріз құбырларын және басқа коммуникация жүйелерін төсеу және жөндеу, мектеп, балабақша, аурухана және басқада бюджеттік сала объектілерін жөндеу. Құрылыс аяқталмаған, жартылай қираған ғимараттарды қалпына келтіру.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2.«Жолдар»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жолдарды төсеу және қолданыстағы жолдарды және жол жиектерін, тротуарларды шөптен тазартуға, жөндеуге, жолға төселген материалдарды бекітуге, ұзақ жолға жүретін қоғамдық көліктің тұрағын көркейтуге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3.«Көркейту»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Аулаларды, гүлзарларды, парктерді, елді мекендерді көркейту. Екпе ағаштарды отырғызу және күту, гүлзарларды отырғызу, парктерді бөлу. Балаларға арналған ойын және спорт алаңдарын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4.«Туған өлке»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Отынды дайындай, құдықтарды, бұлақтарды тазарта отырып, отырғызылған ағаштарды тазарту. Көпшіліктің шомылуына пайдаланатын өзендер мен су қоймаларының жағалауларын қоршау.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5.«Ауыл шаруашылығы жұмыстары»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өнімдерін өсіруге, дайындауға және жинауға маусымдық көмек көрсету (көкөніс және бақша өнімдері). Қосалқы шаруашылығы бар мекемелерде мал бордақылау, жас малды өсіру, малды өріске жаю мен күзету. Малдарды идентификациялау.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6.«Тәлімбақ»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Ағаштардың, гүлдердің көшеттерін аумақтарды жасыл желектендіру және абаттандыру кезінде одан әрі пайдалану мақсатында өсіру.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7.«Санақ»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Республикалық, аймақтық науқандарды (түрлі сынақтар, әскерге шақыру) ұйымдастыруға қатысу. «Жалғыз терезе» қағидасы бойынша көмек көрсету, мүлiктi жариялау жөнiндегi комиссиясына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8.«Іс шаралар өткізуге септесу»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 мақсаттағы ауқымды іс- шараларды (спорттық жарыстар, халықтық мерекелер) ұйымдастыру кезінде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9.«Жады»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Тарихи – сәулеттік ескерткіштерді, қорықтық аймақтарды қалпына келтіру, оларды күзету және күту. Молаларды, бауырластар зираттарын абаттандыру, тазалау және күзету.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10.«Кітапқа – екінші өмір»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Қалалар мен аудандардағы мектептердің кітапханаларындағы, көпшілікке арналған кітапханалардағы кітап қорларын қалпына келтіру. Кітаптардың жекелеген беттері мен мұқабаларын алмастыра отырып жаңғырту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11.«Мейірбан медбике»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мекемелері мен үйде ауру және қарт адамдарды күту.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12.«Тігінші»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Ауруханаларда, мектептермен мектеп – интернаттарда, балалар үйлерінде, еңбекпен түзеу мекемелерінде, әлеуметтік көмек көрсету бөлімдерінде төсек – жаймалармен киім –кешектерді қайта тігу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13.«Эколог»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Тұрмыстық, қатты қалдықтарды көмуді ұйымдастыруға көмектесу және көму.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14.«Кеңесші»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азаматтарға әртүрлі құқықтық мәселелер жөнінде ақысыз кеңес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15.«Сарбаздар»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тәртіпті сақтау. Кент және елді мекендерде құқық тәртібін күзетуде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16.«Мектептерде ертеңгілік ас әзірлеу»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Оқушылардың тамақтандыруын ұымдастыру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17.«Суға батушыны құтқарушы»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Суға түсуге арналған арнайы орындарда балалардың және басқа адамдардың суға түсуін қадағалау, суға батушыны құтқару.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18.«Жас мамандар»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 мамандарды оқу бөлімдерін бітіріп келгеннен кейін мамандықтары бойыншажұмысқа тарту, қабілетін күшейту, мамандығына іс жүзінде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19. Жұмыс регламенті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 5 күн, екі демалыс күндерін құрайды, 8 сағаттық жұмыс күні, түскі үзіліс 1 сағат. Еңбек ақысы еңбек табелінде көрсетілген нақты жұмыс уақытына байланысты жұмыссыздың жеке есеп шотына аудару жолымен жүзеге асырылады. Қазақстан Республикасының заңнамасына сәйкес, еңбек қауіпсіздігіне байланысты нұсқаулық жүргізіледі, арнаулы киіммен, құрал-жабдықпен қамтамасыз етіледі, зейнетақы және әлеуметтік есептемелер, уақытша еңбек етуге жарамсыздығына әлеуметтік жәрдемақы төлемі жүргізіледі.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