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35af" w14:textId="7353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2010 жылғы 23 сәуірдегі № 166 шешімі. Ақтөбе облысы Мәртөк ауданының Әділет басқармасында 2010 жылдың 18 мамырда № 3-8-115 тіркелді. Күші жойылды - Ақтөбе облысы Мәртөк аудандық мәслихатының 2018 жылғы 1 маусымдағы № 151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Мәртөк аудандық мәслихатының 01.06.2018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№ 213 "Нормативтік құқықтық актілері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Аудандық мәслихаттың "Ауылдық елді мекендерде жұмыс істейтін әлеуметтік қамсыздандыру, мәдениет және білім беру мамандарына отын сатып алу үшін әлеуметтік көмек беру туралы" 2007 жылғы 13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тіркелген № 3-8-47, 2008 жылғы 23 қаңтардағы "Мәртөк тынысы" № 5 және 2008 жылғы 9 сәуірдегі "Мәртөк тынысы" № 16 газеттерінде жарияланған); "Ауылдық елді мекендерде жұмыс істейтін әлеуметтік қамсыздандыру, мәдениет және білім беру мамандарына үстемақы белгіленуі туралы" 2008 жылғы 28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тіркелген № 3-8-51, 2008 жылғы 23 сәуірдегі "Мәртөк тынысы" № 18 газетінде жарияланған); "Аудандық мәслихаттың 2007 жылғы 13 желтоқсандағы сессиясының "Ауылдық елді мекендерде жұмыс істейтін әлеуметтік қамсыздандыру, мәдениет және білім беру мамандарына отын сатып алу үшін әлеуметтік көмек беру туралы" № 18 шешіміне толықтырулар енгізу туралы" 2008 жылғы 24 шілдедегі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тіркелген № 3-8-58, 2008 жылғы 20 тамыздағы "Мәртөк тынысы" № 34 газетінде жарияланған) шешімдеріне мынадай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мәтінінде "жергілікті мемлекеттік басқару" деген сөздер "және өзін-өзі басқару" деген сөздермен толықтырылсын.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М.Ермұқанов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