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949a" w14:textId="6b69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Ақсай селолық округінің "Үміт" шаруа қожалығында қой малы арасынан листериоз ауруы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Ақсай селолық округ әкімінің 2010 жылғы 29 наурыздағы № 03 шешімі. Ақтөбе облысының Темір аудандық Әділет басқармасында 2010 жылдың 26 сәуірде № 3-10-128 тіркелді. Күші жойылды - Ақтөбе облысы Темір ауданы Ақсай селолық округ әкімінің 2010 жылғы 31 мамырдағы № 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Ақтөбе облысы Темір ауданы Ақсай селолық округ әкімінің 2010.05.31 № 10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№ 148 «Қазақстан Республикасындағы жергілікті мемлекеттік басқару және өзін-өзі басқару туралы» Заңының 35 бабына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2002 жылғы 10 шілдедегі № 339-ІІ «Ветеринария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тармақшасына сәйкес және Темір аудандық аумақтық инспекциясының Бас мемлекеттік малдәрігер инспекторының 2010 жылғы 18 наурыздағы № 06-18-109 ұсынуы бойынша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Ақсай селолық округінің «Үміт» шаруа қожалығының қой малдарының арасынан листериоз ауруының тіркелуіне байланысты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Темір аудандық ветеринария бөлімінің мемлекеттік мекемесіне /А.Абилов/: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листериоз ауруына қарсы сауықтыру шараларын ұйымдастырылсын,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ауру ошағындағы барлық мал басының қозғалысы, көлемді мал азығының тасмалдануы тоқтатылсын, тек оларды етке союға жіберілген жағдайдан басқа.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Ауру ошағы деп танылған мал иелерінің қора жайына зарарсыздандыру жұмыстары жүргізіліп, залаласыздандыру өткелдері /дезбарьер/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Малдары листериоз ауруына шалдыққан мал иелерінің жанұясына толық санитарлық, гигиеналық талаптар ескертілсін.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Тұрғындар арасында жануарлардың жұқпалы аурулар туралы ағарту жұмыстары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Темір аудандық ішкі істер бөлімі мемлекеттік мекемесіне /А.Даулетов келісім бойынша/ шектеу қойылған елді мекенде малдәрігерлік құжатсыз, мал басының кіріп шығу қозғалысына бақылау жасауын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орындалуына бақылау жасау өзіме қалдырылсын.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әділет органдарында мемлекеттік тіркелген күннен бастап күшіне енеді және алғашқы рет ресми жарияланған күнен бастап он күнтізбелік күн өткеннен соң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Ақсай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әкімі:                             А.Әмір.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