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6215" w14:textId="2056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7 маусымдағы № 92 "Аудан бойынша 2010 жылдың сәуір-маусым және қазан-желтоқсан айларында азаматтарды кезекті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әкімиятының 2010 жылғы 24 тамыздағы № 121 қаулысы. Ақтөбе облысының Ойыл аудандық Әділет басқармасында 2010 жылдың 16 қыркүйекте № 3-11-80 тіркелді. Күші жойылды - Ақтөбе облысы Ойыл аудандық әкімдігінің 2011 жылғы 5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әкімдігінің 2011.01.05 № 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2005 жылғы 8 шілдедегі № 74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7 маусымдағы № 92 «Аудан бойынша 2010 жылдың сәуір-маусым және қазан-желтоқсан айларында азаматтарды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17 маусымда № 3-11-78 болып тіркелген, 2010 жылғы 24 маусымда аудандық «Ойыл»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аудандық шақыру комиссиясының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Елубаев Марат Қожабекович - «Ойыл аудандық қорғаныс істері бөлімі» мемлекеттік мекемесінің бастығы, комиссия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Бюрин Әділбек Кенжебайұлы - Ойыл аудандық ішкі істер бөлімі бастығының орынбасары, полиция майоры, комиссия мүшесі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құрамынан: Отаров Серік Отарұлы, Күмісқалиев Талғат Жолдасұлы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 М.Джумагазиев.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