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dc0b" w14:textId="8ddd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2009 жылдың 29 қаңтарындағы "Айына салық салу бірлігі үшін тіркелген салық ставкаларының мөлшерін белгілеу туралы" № 101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2010 жылғы 26 шілдедегі № 195 шешімі. Ақтөбе облысы Хромтау ауданының Әділет басқармасында 2010 жылғы 23 тамызда № 3-12-124 тіркелді. Күші жойылды - Ақтөбе облысы Хромтау аудандық мәслихатының 2018 жылғы 2 наурыздағы № 189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жылдың 10 желтоқсанындағы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кіріспеге өзгеріс енгізілді - Ақтөбе облысы Хромтау аудандық мәслихатының 2012.02.07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2009 жылғы 29 қаңтардағы "Айына салық салу бірлігі үшін тіркелен салық ставкаларының мөлшерін белгілеу туралы" (нормативтік құқықтық кесімдерді мемлекеттік тіркеу Тізілімінде № 3-12-80 тіркелген, аудандық "Хромтау" газетінің 2009 жылғы 12 ақпандағы № 7 санында жарияланған) № 101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өзгертулер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1-ші жолдағы бір ойыншымен ойын өткізуге арналған ұтыссыз ойын автоматына арналған салық ставкасының мөлшері 12 айлық есептік көрсеткіштен 1 айлық есептік көрсеткішке;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жолдағы біреуден артық ойыншылардың қатысуымен ойын өткізуге арналған ұтыссыз ойын автоматына арналған салық ставкасының мөлшері 18 айлық есептік көрсеткіштен 1 айлық есептік көрсеткішке өзгертілсін.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Қ.Абиев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Д.Молдашев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