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21acf" w14:textId="ef21a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жылға ауданның ауылдық елді мекендерге жұмыс істеуге және тұру үшін келген денсаулық сақтау, білім беру, әлеуметтік қамсыздандыру, мәдениет және спорт мамандарына әлеуметтік қолдау мақсатында көтерме жәрдемақы және тұрғын үй сатып алу үшін кредит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2010 жылғы 23 желтоқсандағы № 229 шешімі. Ақтөбе облысы Шалқар ауданының Әділет басқармасында 2011 жылғы 26 қаңтарда № 3-13-143 тіркелді. Күші жойылды - Ақтөбе облысы Шалқар аудандық мәслихатының 2012 жылғы 10 тамыздағы № 33 шешімімен</w:t>
      </w:r>
    </w:p>
    <w:p>
      <w:pPr>
        <w:spacing w:after="0"/>
        <w:ind w:left="0"/>
        <w:jc w:val="both"/>
      </w:pPr>
      <w:r>
        <w:rPr>
          <w:rFonts w:ascii="Times New Roman"/>
          <w:b w:val="false"/>
          <w:i w:val="false"/>
          <w:color w:val="ff0000"/>
          <w:sz w:val="28"/>
        </w:rPr>
        <w:t xml:space="preserve">      Ескерту. Күші жойылды - Ақтөбе облысы Шалқар аудандық мәслихатының 2012.08.10 </w:t>
      </w:r>
      <w:r>
        <w:rPr>
          <w:rFonts w:ascii="Times New Roman"/>
          <w:b w:val="false"/>
          <w:i w:val="false"/>
          <w:color w:val="ff0000"/>
          <w:sz w:val="28"/>
        </w:rPr>
        <w:t>№ 33</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Қазақстан Республикасының 2005 жылғы 8 шілдедегі № 66 «Агроөнеркәсіптік кешенді және ауылдық аймақтарды дамытуды мемлекеттік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қаулысының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тармақтарына</w:t>
      </w:r>
      <w:r>
        <w:rPr>
          <w:rFonts w:ascii="Times New Roman"/>
          <w:b w:val="false"/>
          <w:i w:val="false"/>
          <w:color w:val="000000"/>
          <w:sz w:val="28"/>
        </w:rPr>
        <w:t xml:space="preserve"> және жоғарыда бекітілген Ереженің </w:t>
      </w:r>
      <w:r>
        <w:rPr>
          <w:rFonts w:ascii="Times New Roman"/>
          <w:b w:val="false"/>
          <w:i w:val="false"/>
          <w:color w:val="000000"/>
          <w:sz w:val="28"/>
        </w:rPr>
        <w:t>2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Шалқар ауданына жұмыс істеу және тұру үшін келген денсаулық сақтау, білім беру, әлеуметтік қамсыздандыру, мәдениет және спорт саласындағы мамандарына 2011 жылы:</w:t>
      </w:r>
      <w:r>
        <w:br/>
      </w:r>
      <w:r>
        <w:rPr>
          <w:rFonts w:ascii="Times New Roman"/>
          <w:b w:val="false"/>
          <w:i w:val="false"/>
          <w:color w:val="000000"/>
          <w:sz w:val="28"/>
        </w:rPr>
        <w:t>
</w:t>
      </w:r>
      <w:r>
        <w:rPr>
          <w:rFonts w:ascii="Times New Roman"/>
          <w:b w:val="false"/>
          <w:i w:val="false"/>
          <w:color w:val="000000"/>
          <w:sz w:val="28"/>
        </w:rPr>
        <w:t>
      1) жетпіс еселік айлық есептік көрсеткішке тең сомада көтерме ақы;</w:t>
      </w:r>
      <w:r>
        <w:br/>
      </w:r>
      <w:r>
        <w:rPr>
          <w:rFonts w:ascii="Times New Roman"/>
          <w:b w:val="false"/>
          <w:i w:val="false"/>
          <w:color w:val="000000"/>
          <w:sz w:val="28"/>
        </w:rPr>
        <w:t>
</w:t>
      </w:r>
      <w:r>
        <w:rPr>
          <w:rFonts w:ascii="Times New Roman"/>
          <w:b w:val="false"/>
          <w:i w:val="false"/>
          <w:color w:val="000000"/>
          <w:sz w:val="28"/>
        </w:rPr>
        <w:t>
      2) тұрғын үй сатып алу үшін әлеуметтік қолдауға бір мың бес  жүз еселік айлық есептік көрсеткіштен аспайтын сомада бюджеттік кредит берілсін.</w:t>
      </w:r>
      <w:r>
        <w:br/>
      </w:r>
      <w:r>
        <w:rPr>
          <w:rFonts w:ascii="Times New Roman"/>
          <w:b w:val="false"/>
          <w:i w:val="false"/>
          <w:color w:val="000000"/>
          <w:sz w:val="28"/>
        </w:rPr>
        <w:t>
      </w:t>
      </w:r>
      <w:r>
        <w:rPr>
          <w:rFonts w:ascii="Times New Roman"/>
          <w:b w:val="false"/>
          <w:i w:val="false"/>
          <w:color w:val="ff0000"/>
          <w:sz w:val="28"/>
        </w:rPr>
        <w:t xml:space="preserve">Ескерту. 1 тармаққа өзгерту енгізілді - Ақтөбе облысы Шалқар аудандық мәслихатының 2011.09.23 </w:t>
      </w:r>
      <w:r>
        <w:rPr>
          <w:rFonts w:ascii="Times New Roman"/>
          <w:b w:val="false"/>
          <w:i w:val="false"/>
          <w:color w:val="000000"/>
          <w:sz w:val="28"/>
        </w:rPr>
        <w:t>№ 296</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p>
    <w:bookmarkEnd w:id="0"/>
    <w:bookmarkStart w:name="z5" w:id="1"/>
    <w:p>
      <w:pPr>
        <w:spacing w:after="0"/>
        <w:ind w:left="0"/>
        <w:jc w:val="both"/>
      </w:pPr>
      <w:r>
        <w:rPr>
          <w:rFonts w:ascii="Times New Roman"/>
          <w:b w:val="false"/>
          <w:i w:val="false"/>
          <w:color w:val="000000"/>
          <w:sz w:val="28"/>
        </w:rPr>
        <w:t>
      2. Мамандар үшін тұрғын үй сатып алуға бюджеттік кредит он бес жыл мерзімге беріледі, кредит бойынша сыйақы ставкасы кредит сомасын жылдық 0,01 % мөлшерінде белгіленеді.</w:t>
      </w:r>
    </w:p>
    <w:bookmarkEnd w:id="1"/>
    <w:bookmarkStart w:name="z6" w:id="2"/>
    <w:p>
      <w:pPr>
        <w:spacing w:after="0"/>
        <w:ind w:left="0"/>
        <w:jc w:val="both"/>
      </w:pP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p>
    <w:bookmarkEnd w:id="2"/>
    <w:p>
      <w:pPr>
        <w:spacing w:after="0"/>
        <w:ind w:left="0"/>
        <w:jc w:val="both"/>
      </w:pPr>
      <w:r>
        <w:rPr>
          <w:rFonts w:ascii="Times New Roman"/>
          <w:b w:val="false"/>
          <w:i/>
          <w:color w:val="000000"/>
          <w:sz w:val="28"/>
        </w:rPr>
        <w:t>      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сессия төрағасы                       хатшысы</w:t>
      </w:r>
    </w:p>
    <w:p>
      <w:pPr>
        <w:spacing w:after="0"/>
        <w:ind w:left="0"/>
        <w:jc w:val="both"/>
      </w:pPr>
      <w:r>
        <w:rPr>
          <w:rFonts w:ascii="Times New Roman"/>
          <w:b w:val="false"/>
          <w:i/>
          <w:color w:val="000000"/>
          <w:sz w:val="28"/>
        </w:rPr>
        <w:t>           С.Әйтенов                        С.Тулемисов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