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6162" w14:textId="5096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әкімдігінің 2010 жылғы 01 наурыздағы "2010 жылы әлеуметтік жұмыс орындарын ұйымдастыру туралы" N 4-119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2010 жылғы 17 мамырдағы N 11-372 қаулысы. Алматы облысының Әділет департаменті Талдықорған қаласының Әділет басқармасында 2010 жылы 22 маусымда N 2-1-125 тіркелді. Күші жойылды - Алматы облысы Талдықорған қаласы әкімдігінің 2011 жылғы 06 қаңтардағы N 1-14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қаласы әкімдігінің 2011.01.06 N 1-14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қаласы мәслихаттың 2009 жылғы 10 желтоқсандағы "Талдықорған қаласының 2010-2012 жылдарға арналған бюджеті туралы" (Талдықорған қаласының Әділет басқармасында Нормативтік құқықтық кесімдердің мемлекеттік тіркеу тізілімінде 2009 жылғы 12 желтоқсанда тіркелген нөмірі N 2-1-110, "Талдықорған" газетінің 2010 жылғы 15 қаңтардағы 3 нөмірінде жарияланған) N 158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 қала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қаласы әкімдігінің 2010 жылғы 01 наурыздағы "2010 жылы әлеуметтік жұмыс орындарын ұйымдастыру туралы" (Талдықорған қаласының Әділет басқармасында Нормативтік құқықтық кесімдердің мемлекеттік тіркеу тізілімінде N 2-1-116, "Талдықорған" газетінің 2010 жылғы 15 қаңтардағы 3 нөмірінде жарияланған) N 4-119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"республикалық бюджеттен" деген сөздерден кейін "және жергілікті бюджеттен"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М.Қ. Көлбаевқа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С. Жылқайдаров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