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e9d9" w14:textId="f3de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Ауылшаруашылық малдарының сарып ауруына шалдығуына байланысты Заречный ауылдық округінің «Арна» елді мекеніне шектеу іс-шараларын енгізе отырып, ветеринарлық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Заречный селолық округінің әкімінің 2010 жылғы 13 тамыздағы N 50-08 шешімі. Алматы облысы Қапшағай қаласының Әділет басқармасында 2010 жылғы 13 қыркүйекте N 2-2-110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«Ветеринария туралы»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Заречный ауылдық округінің «Арна» ауылындағы ауылшаруашылық малдарының сарып ауруына шалдығуына жол бермеу жөніндегі Қапшағай қаласының бас ветеринарлық-санитарлық инспекторының 2010 жылғы 28 шілдедегі № 1-18-164 ұсынысы негізінде,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Ауылшаруашылық малдарының сарып ауруына шалдығуына байланысты Заречный ауылдық округінің «Арна» елді мекеніне шектеу іс-шараларын енгізе отырып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Заречный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округінің әкімі                     С. Даданбеков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