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f218" w14:textId="49cf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әкімдігінің 2005 жылғы 15 маусымдағы N 95 "Әлеуметтік көмек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қаласы әкімдігінің 2010 жылғы 27 қаңтардағы N 4 қаулысы. Алматы облысының әділет департаменті Текелі қаласының әділет басқармасында 2010 жылы 03 наурызда N 2-3-75 тіркелді. Күші жойылды - Алматы облысы Текелі қаласы әкімдігінің 2012 жылғы 30 наурыздағы N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қаласы әкімдігінің 30.03.2012 N 101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қаласының әкімдігінің "Әлеуметтік көмек туралы" 2005 жыл 15 маусымдағы N 95 (Текелі қаласының Әділет басқармасында нормативтік құқықтық актілердің мемлекеттік тіркеу тізілімінде 2005 жылдың 24 маусымдағы 2-3-4 нөмірімен тіркелген қалалық "Текелийский рабочий" газетінің 2005 жылғы 1 шілдедегі 26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"Үйде тәрбиеленіп оқытылатын мүгедек балалар үшін әлеуметтік көмек туралы" 3 қосымшасының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санын 8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С. Бескемпіров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