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88c9" w14:textId="2568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қызметінің жекелеген түрлеріне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қалалық мәслихатының 2010 жылғы 03 желтоқсандағы N 26-197 шешімі. Алматы облысының Әділет департаменті Текелі қаласының Әділет басқармасында 2010 жылы 29 желтоқсанда N 2-3-86 тіркелді. Қолданылу мерзімінің аяқталуына байланысты шешімнің күші жойылды - Алматы облысы Текелі қалалық мәслихатының 2013 жылғы 08 қарашадағы N 22-134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шешімнің күші жойылды - Алматы облысы Текелі қалалық мәслихатының 08.11.2013 </w:t>
      </w:r>
      <w:r>
        <w:rPr>
          <w:rFonts w:ascii="Times New Roman"/>
          <w:b w:val="false"/>
          <w:i w:val="false"/>
          <w:color w:val="ff0000"/>
          <w:sz w:val="28"/>
        </w:rPr>
        <w:t>N 22-134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"Салық және бюджетке төленетін басқа да міндетті төлемдер туралы" Кодексінің (Салық кодексі)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Кәсіпкерлік қызметінің жекелеген түрлеріне тіркелген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Текелі қалалық мәслихатының "Кәсіпкерлік қызметінің жекелеген түрлеріне тіркелген салық ставкаларын белгілеу туралы" 2009 жылғы 20 желтоқсандағы N 15-139 (Текелі қалалық әділет басқармасында 2010 жылы 11 қаңтарда 2-3-71 нөмірімен нормативтік құқықтық актілерді мемлекеттік тіркеу тізілімінде тіркелген, 2010 жылғы 22 қаңтарда "Текелийский рабочий" газетінің 4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жойылысын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бюджет және экономика мәселесі бойынша тұрақты комиссиясына (төрағасы Константин Михайлович Нестеров)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2011 жылдың 01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ХXVІІІ сессиясының төрайымы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Текелі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Ілімжанова Заида Әбдімананқызы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желтоқсан 2010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"Кәсіпкерлік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түрлеріне тіркелген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ставкаларын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26-197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793"/>
        <w:gridCol w:w="5497"/>
      </w:tblGrid>
      <w:tr>
        <w:trPr>
          <w:trHeight w:val="8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салық салу бірлігіне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6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 автоматы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автоматтары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