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20aa" w14:textId="eed2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2006 жылғы 16 қаңтардағы "Мүгедек балаларға қосымша әлеуметтік көмек туралы" N 24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2010 жылғы 11 наурыздағы N 93 қаулысы. Алматы облысының Әділет департаменті Ақсу ауданының Әділет басқармасында 2010 жылы 25 наурызда N 2-4-107 тіркелді. Күші жойылды - Алматы облысы Ақсу ауданы әкімдігінің 2014 жылғы 16 шілдегі № 467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ауданы әкімдігінің 16.07.2014 № 467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Әділет басқармасында 2006 жылғы 27 қаңтардағы 2-4-20 нөмірімен мемлекеттік тіркеуден өткен, аудандық "Ақсу өңірі" газетінің 2006 жылғы 2 ақпандағы N 7 санында жарияланған, аудан әкімиятының "Мүгедек балаларға қосымша әлеуметтік көмек туралы" 2006 жылғы 16 қаңтардағы N 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"үйде тәрбиеленіп, оқытылатын әр мүгедек балаға 5 еселенген айлық есептік көрсеткіші мөлшерінде" деген сөздер "үйде тәрбиеленіп, оқытылатын әр мүгедек балаға 8 еселенген айлық есептік көрсеткіші мөлшерінде" сөздеріне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туылған, асырап алынған және де он сегіз жасқа дейінгі мүгедек балаларды өз қамқорлығына алған (толық мемлекет қамқорлығында болған мүгедек балалардан және әке-шешесі ата-аналық құқықтан айырылған мүгедек балалардан басқаларға) ата-анасының біреуіне немесе олардың орнын басатын адамдарға отбасының табысына қарамай, облыстық психологиялық – медициналық -педагогикалық комиссия берген анықтамада көрсетілген мүгедек баланы үйде тәрбиелеу қажет деп танылған сәттен бастап бір жылға және үйде оқыту қажет деп танылған сәттен бастап бір оқу жылына тағайындалады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Дүйсембаев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