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683d" w14:textId="5776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2010 жылғы 31 желтоқсандағы N 558 қаулысы. Алматы облысының Әділет департаменті Ақсу ауданының Әділет басқармасында 2011 жылы 01 ақпанда N 2-4-127 тіркелді. Күші жойылды - Алматы облысы Ақсу ауданы әкімдігінің 2012 жылғы 05 қаңтардағы N 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Ақсу ауданы әкімдігінің 2012.01.05 </w:t>
      </w:r>
      <w:r>
        <w:rPr>
          <w:rFonts w:ascii="Times New Roman"/>
          <w:b w:val="false"/>
          <w:i w:val="false"/>
          <w:color w:val="ff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2001 жылғы 19 маусымдағы ""Халықты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 ұсыныс пен сұранысқа сай айқындалып, жұмыссыз азаматтар үшін уақытша жұмыс орнын құру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Нормативтік құқықтық актілердің мемлекеттік тіркеу тізілімінде 2009 жылғы 02 ақпанда 2-4-84 нөмірімен тіркелген, 2009 жылғы 24 ақпандағы N 8-9 (9444) "Ақсу өңірі" газетінде жарияланған, Ақсу ауданы әкімдігінің 2009 жылғы 05 қаңтардағы N 1 "Қоғамдық жұмысшылар жіберілетін ұйымдардың тізбесін, қоғамдық жұмыстардың түрлері, көлемі мен нақты жағдайларын, қатысушылардың еңбегіне төленетін ақының мөлшері және оларды қаржыландырудың қөздерін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орындалуына байланысты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Қорғанбаев Сәбит Бейсебекұлына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Дүйсембаев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 жылы ақылы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558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2011 жылға арналған тізбелері,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 мен нақты жағдайлары, қатысушылардың еңбегіне</w:t>
      </w:r>
      <w:r>
        <w:br/>
      </w:r>
      <w:r>
        <w:rPr>
          <w:rFonts w:ascii="Times New Roman"/>
          <w:b/>
          <w:i w:val="false"/>
          <w:color w:val="000000"/>
        </w:rPr>
        <w:t>
төленетін ақының мөлшері және оларды қаржыландыру көзі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2322"/>
        <w:gridCol w:w="2948"/>
        <w:gridCol w:w="3250"/>
        <w:gridCol w:w="2452"/>
        <w:gridCol w:w="2323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үйлеріне,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іс-қағаздарды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Жанұяда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зорлық көрген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2.Тұрмысы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тарату.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3.Жанұяда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зорлық көрген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бөлмеде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арнап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Зейнетақының,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рінің, қайтыс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қаза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Тұрғындарға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одан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тылда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реттеп,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тігу.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4.1998-2008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5.Жыл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1.Поселкені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күту, суғару;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қараусыз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ағарту, есік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Шымбұлақ,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қарын, мұзын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күреу, қыру,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Көшкентал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бойларына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өсіп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бұтап 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бағандардың,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бұзылған,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жайдақтап,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сы"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Бұқаралық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лығын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Жасөспірімдер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Футбол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Тігу,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