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bfdb" w14:textId="458b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Жыланды ауылдық округінде белгілеу туралы</w:t>
      </w:r>
    </w:p>
    <w:p>
      <w:pPr>
        <w:spacing w:after="0"/>
        <w:ind w:left="0"/>
        <w:jc w:val="both"/>
      </w:pPr>
      <w:r>
        <w:rPr>
          <w:rFonts w:ascii="Times New Roman"/>
          <w:b w:val="false"/>
          <w:i w:val="false"/>
          <w:color w:val="000000"/>
          <w:sz w:val="28"/>
        </w:rPr>
        <w:t>Алматы облысы Алакөл ауданы Жыланды ауылдық округі әкімінің 2010 жылғы 19 тамыздағы N 15 шешімі. Алматы облысының Әділет департаменті Алакөл ауданының Әділет басқармасында 2010 жылы 16 қыркүйекте N 2-5-114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N 339-II Заңының </w:t>
      </w:r>
      <w:r>
        <w:rPr>
          <w:rFonts w:ascii="Times New Roman"/>
          <w:b w:val="false"/>
          <w:i w:val="false"/>
          <w:color w:val="000000"/>
          <w:sz w:val="28"/>
        </w:rPr>
        <w:t xml:space="preserve">10-1-бабының </w:t>
      </w:r>
      <w:r>
        <w:rPr>
          <w:rFonts w:ascii="Times New Roman"/>
          <w:b w:val="false"/>
          <w:i w:val="false"/>
          <w:color w:val="000000"/>
          <w:sz w:val="28"/>
        </w:rPr>
        <w:t xml:space="preserve">7-тармақшасына және Қазақстан Республикасының ауылшаруашылығы Министрлігі агроөнеркәсіптік кешендегі мемлекеттік инспекция комитетінің Алакөл аудандық аумақтық инспекциясының 2010 жылғы 24 мамырдағы "Жыланды ауылдық округ тұрғындарының меншігіндегі малдарының арасынан сарып ауруының туындағанына байланысты, карантин режимін және шектеу іс-шараларын енгізе отырып, карантин аймағының ветеринариялық режимін белгілеу туралы" ұсынысына сәйкес, Жыланды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Жыланды ауылдық округ тұрғындарының меншігіндегі малдарының арасынан, сарып ауруының шығуына байланысты, карантин режимін және шектеу іс-шараларын енгізе отырып,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жасауды округтің бас маманы М. Садуақасовқа жүктелсін.</w:t>
      </w:r>
      <w:r>
        <w:br/>
      </w:r>
      <w:r>
        <w:rPr>
          <w:rFonts w:ascii="Times New Roman"/>
          <w:b w:val="false"/>
          <w:i w:val="false"/>
          <w:color w:val="000000"/>
          <w:sz w:val="28"/>
        </w:rPr>
        <w:t>
</w:t>
      </w:r>
      <w:r>
        <w:rPr>
          <w:rFonts w:ascii="Times New Roman"/>
          <w:b w:val="false"/>
          <w:i w:val="false"/>
          <w:color w:val="000000"/>
          <w:sz w:val="28"/>
        </w:rPr>
        <w:t>
      3. Шешім жергілікті басылымда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Жыланды</w:t>
      </w:r>
      <w:r>
        <w:rPr>
          <w:rFonts w:ascii="Times New Roman"/>
          <w:b w:val="false"/>
          <w:i/>
          <w:color w:val="000000"/>
          <w:sz w:val="28"/>
        </w:rPr>
        <w:t xml:space="preserve"> ауылдық</w:t>
      </w:r>
      <w:r>
        <w:br/>
      </w:r>
      <w:r>
        <w:rPr>
          <w:rFonts w:ascii="Times New Roman"/>
          <w:b w:val="false"/>
          <w:i w:val="false"/>
          <w:color w:val="000000"/>
          <w:sz w:val="28"/>
        </w:rPr>
        <w:t>
</w:t>
      </w:r>
      <w:r>
        <w:rPr>
          <w:rFonts w:ascii="Times New Roman"/>
          <w:b w:val="false"/>
          <w:i/>
          <w:color w:val="000000"/>
          <w:sz w:val="28"/>
        </w:rPr>
        <w:t>      округінің әкімі:                           М.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