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06a44" w14:textId="4106a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енгізе отырып, карантин аймағының ветеринариялық режимін Ырғайты ауылдық округінде белгілеу туралы</w:t>
      </w:r>
    </w:p>
    <w:p>
      <w:pPr>
        <w:spacing w:after="0"/>
        <w:ind w:left="0"/>
        <w:jc w:val="both"/>
      </w:pPr>
      <w:r>
        <w:rPr>
          <w:rFonts w:ascii="Times New Roman"/>
          <w:b w:val="false"/>
          <w:i w:val="false"/>
          <w:color w:val="000000"/>
          <w:sz w:val="28"/>
        </w:rPr>
        <w:t>Алматы облысы Алакөл ауданы Ырғайты ауылдық округі әкімінің 2010 жылғы 01 қарашадағы N 71 шешімі. Алматы облысының Әділет департаменті Алакөл ауданының Әділет басқармасында 2010 жылы 17 қарашада N 2-5-134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"Ветеринария туралы" N 339 Заңының </w:t>
      </w:r>
      <w:r>
        <w:rPr>
          <w:rFonts w:ascii="Times New Roman"/>
          <w:b w:val="false"/>
          <w:i w:val="false"/>
          <w:color w:val="000000"/>
          <w:sz w:val="28"/>
        </w:rPr>
        <w:t>10-1 бабының</w:t>
      </w:r>
      <w:r>
        <w:rPr>
          <w:rFonts w:ascii="Times New Roman"/>
          <w:b w:val="false"/>
          <w:i w:val="false"/>
          <w:color w:val="000000"/>
          <w:sz w:val="28"/>
        </w:rPr>
        <w:t xml:space="preserve"> 7-тармақшасына және Қазақстан Республикасының ауыл шаруашылығы Министрлігі агроөнеркәсіптік кешендегі мемлекеттік инспекция комитетінің Алакөл аудандық аумақтық инспекциясының 2010 жылғы 21 мамырдағы "Ырғайты ауылдық округ тұрғындарының меншігіндегі малдарының арасынан құтырма ауруының туындағанына байланысты, карантин режимін және шектеу іс-шараларын енгізе отырып, карантин аймағының ветеринариялық режимін белгілеу туралы" ұсынысына сәйкес, Ырғайты ауылдық округінің әкімі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Ырғайты ауылдық округ тұрғындарының меншігіндегі малдарының арасынан, сарып ауруының шығуына байланысты, карантин режимін және шектеу іс-шараларын енгізе отырып, карантин аймағының ветеринарлық режимі белгіленсін.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Ырғайты ауылдық округінің бас маманы Еділ Серікұлы Машановқа жүктелсін.</w:t>
      </w:r>
      <w:r>
        <w:br/>
      </w:r>
      <w:r>
        <w:rPr>
          <w:rFonts w:ascii="Times New Roman"/>
          <w:b w:val="false"/>
          <w:i w:val="false"/>
          <w:color w:val="000000"/>
          <w:sz w:val="28"/>
        </w:rPr>
        <w:t>
</w:t>
      </w:r>
      <w:r>
        <w:rPr>
          <w:rFonts w:ascii="Times New Roman"/>
          <w:b w:val="false"/>
          <w:i w:val="false"/>
          <w:color w:val="000000"/>
          <w:sz w:val="28"/>
        </w:rPr>
        <w:t>
      3. Шешім жергілікті басылымда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Ырғайты ауылдық округі</w:t>
      </w:r>
      <w:r>
        <w:br/>
      </w:r>
      <w:r>
        <w:rPr>
          <w:rFonts w:ascii="Times New Roman"/>
          <w:b w:val="false"/>
          <w:i w:val="false"/>
          <w:color w:val="000000"/>
          <w:sz w:val="28"/>
        </w:rPr>
        <w:t>
</w:t>
      </w:r>
      <w:r>
        <w:rPr>
          <w:rFonts w:ascii="Times New Roman"/>
          <w:b w:val="false"/>
          <w:i/>
          <w:color w:val="000000"/>
          <w:sz w:val="28"/>
        </w:rPr>
        <w:t>      әкімінің уақытша міндетін</w:t>
      </w:r>
      <w:r>
        <w:br/>
      </w:r>
      <w:r>
        <w:rPr>
          <w:rFonts w:ascii="Times New Roman"/>
          <w:b w:val="false"/>
          <w:i w:val="false"/>
          <w:color w:val="000000"/>
          <w:sz w:val="28"/>
        </w:rPr>
        <w:t>
</w:t>
      </w:r>
      <w:r>
        <w:rPr>
          <w:rFonts w:ascii="Times New Roman"/>
          <w:b w:val="false"/>
          <w:i/>
          <w:color w:val="000000"/>
          <w:sz w:val="28"/>
        </w:rPr>
        <w:t>      атқарушы                                   М. Абдығалиев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"Алакөл ауданы бойынша</w:t>
      </w:r>
      <w:r>
        <w:br/>
      </w:r>
      <w:r>
        <w:rPr>
          <w:rFonts w:ascii="Times New Roman"/>
          <w:b w:val="false"/>
          <w:i w:val="false"/>
          <w:color w:val="000000"/>
          <w:sz w:val="28"/>
        </w:rPr>
        <w:t>
</w:t>
      </w:r>
      <w:r>
        <w:rPr>
          <w:rFonts w:ascii="Times New Roman"/>
          <w:b w:val="false"/>
          <w:i/>
          <w:color w:val="000000"/>
          <w:sz w:val="28"/>
        </w:rPr>
        <w:t>      мемлекеттік санитарлық-</w:t>
      </w:r>
      <w:r>
        <w:br/>
      </w:r>
      <w:r>
        <w:rPr>
          <w:rFonts w:ascii="Times New Roman"/>
          <w:b w:val="false"/>
          <w:i w:val="false"/>
          <w:color w:val="000000"/>
          <w:sz w:val="28"/>
        </w:rPr>
        <w:t>
</w:t>
      </w:r>
      <w:r>
        <w:rPr>
          <w:rFonts w:ascii="Times New Roman"/>
          <w:b w:val="false"/>
          <w:i/>
          <w:color w:val="000000"/>
          <w:sz w:val="28"/>
        </w:rPr>
        <w:t>      эпидемиологиялық қадағалау</w:t>
      </w:r>
      <w:r>
        <w:br/>
      </w:r>
      <w:r>
        <w:rPr>
          <w:rFonts w:ascii="Times New Roman"/>
          <w:b w:val="false"/>
          <w:i w:val="false"/>
          <w:color w:val="000000"/>
          <w:sz w:val="28"/>
        </w:rPr>
        <w:t>
</w:t>
      </w:r>
      <w:r>
        <w:rPr>
          <w:rFonts w:ascii="Times New Roman"/>
          <w:b w:val="false"/>
          <w:i/>
          <w:color w:val="000000"/>
          <w:sz w:val="28"/>
        </w:rPr>
        <w:t>      басқармасы" ММ бастығы                     М. Сайболатов</w:t>
      </w:r>
      <w:r>
        <w:br/>
      </w:r>
      <w:r>
        <w:rPr>
          <w:rFonts w:ascii="Times New Roman"/>
          <w:b w:val="false"/>
          <w:i w:val="false"/>
          <w:color w:val="000000"/>
          <w:sz w:val="28"/>
        </w:rPr>
        <w:t>
      8 қараша 2010 жыл</w:t>
      </w:r>
    </w:p>
    <w:p>
      <w:pPr>
        <w:spacing w:after="0"/>
        <w:ind w:left="0"/>
        <w:jc w:val="both"/>
      </w:pPr>
      <w:r>
        <w:rPr>
          <w:rFonts w:ascii="Times New Roman"/>
          <w:b w:val="false"/>
          <w:i/>
          <w:color w:val="000000"/>
          <w:sz w:val="28"/>
        </w:rPr>
        <w:t>      "ҚР Ауыл шаруашылығы министрлігі</w:t>
      </w:r>
      <w:r>
        <w:br/>
      </w:r>
      <w:r>
        <w:rPr>
          <w:rFonts w:ascii="Times New Roman"/>
          <w:b w:val="false"/>
          <w:i w:val="false"/>
          <w:color w:val="000000"/>
          <w:sz w:val="28"/>
        </w:rPr>
        <w:t>
</w:t>
      </w:r>
      <w:r>
        <w:rPr>
          <w:rFonts w:ascii="Times New Roman"/>
          <w:b w:val="false"/>
          <w:i/>
          <w:color w:val="000000"/>
          <w:sz w:val="28"/>
        </w:rPr>
        <w:t>      Агроөнеркәсіптік кешендегі</w:t>
      </w:r>
      <w:r>
        <w:br/>
      </w:r>
      <w:r>
        <w:rPr>
          <w:rFonts w:ascii="Times New Roman"/>
          <w:b w:val="false"/>
          <w:i w:val="false"/>
          <w:color w:val="000000"/>
          <w:sz w:val="28"/>
        </w:rPr>
        <w:t>
</w:t>
      </w:r>
      <w:r>
        <w:rPr>
          <w:rFonts w:ascii="Times New Roman"/>
          <w:b w:val="false"/>
          <w:i/>
          <w:color w:val="000000"/>
          <w:sz w:val="28"/>
        </w:rPr>
        <w:t>      мемлекеттік инспекция комитетінің</w:t>
      </w:r>
      <w:r>
        <w:br/>
      </w:r>
      <w:r>
        <w:rPr>
          <w:rFonts w:ascii="Times New Roman"/>
          <w:b w:val="false"/>
          <w:i w:val="false"/>
          <w:color w:val="000000"/>
          <w:sz w:val="28"/>
        </w:rPr>
        <w:t>
</w:t>
      </w:r>
      <w:r>
        <w:rPr>
          <w:rFonts w:ascii="Times New Roman"/>
          <w:b w:val="false"/>
          <w:i/>
          <w:color w:val="000000"/>
          <w:sz w:val="28"/>
        </w:rPr>
        <w:t>      Алакөл аудандық аумақтық</w:t>
      </w:r>
      <w:r>
        <w:br/>
      </w:r>
      <w:r>
        <w:rPr>
          <w:rFonts w:ascii="Times New Roman"/>
          <w:b w:val="false"/>
          <w:i w:val="false"/>
          <w:color w:val="000000"/>
          <w:sz w:val="28"/>
        </w:rPr>
        <w:t>
</w:t>
      </w:r>
      <w:r>
        <w:rPr>
          <w:rFonts w:ascii="Times New Roman"/>
          <w:b w:val="false"/>
          <w:i/>
          <w:color w:val="000000"/>
          <w:sz w:val="28"/>
        </w:rPr>
        <w:t>      инспекциясы" ММ бастығы:                   А. Қабаев</w:t>
      </w:r>
      <w:r>
        <w:br/>
      </w:r>
      <w:r>
        <w:rPr>
          <w:rFonts w:ascii="Times New Roman"/>
          <w:b w:val="false"/>
          <w:i w:val="false"/>
          <w:color w:val="000000"/>
          <w:sz w:val="28"/>
        </w:rPr>
        <w:t>
      8 қараша 2010 жыл</w:t>
      </w:r>
    </w:p>
    <w:p>
      <w:pPr>
        <w:spacing w:after="0"/>
        <w:ind w:left="0"/>
        <w:jc w:val="both"/>
      </w:pPr>
      <w:r>
        <w:rPr>
          <w:rFonts w:ascii="Times New Roman"/>
          <w:b w:val="false"/>
          <w:i/>
          <w:color w:val="000000"/>
          <w:sz w:val="28"/>
        </w:rPr>
        <w:t>      "Алакөл ауданының орталық</w:t>
      </w:r>
      <w:r>
        <w:br/>
      </w:r>
      <w:r>
        <w:rPr>
          <w:rFonts w:ascii="Times New Roman"/>
          <w:b w:val="false"/>
          <w:i w:val="false"/>
          <w:color w:val="000000"/>
          <w:sz w:val="28"/>
        </w:rPr>
        <w:t>
</w:t>
      </w:r>
      <w:r>
        <w:rPr>
          <w:rFonts w:ascii="Times New Roman"/>
          <w:b w:val="false"/>
          <w:i/>
          <w:color w:val="000000"/>
          <w:sz w:val="28"/>
        </w:rPr>
        <w:t>      ауруханасы" МК бастығы:                    М. Әбдіғалымов</w:t>
      </w:r>
      <w:r>
        <w:br/>
      </w:r>
      <w:r>
        <w:rPr>
          <w:rFonts w:ascii="Times New Roman"/>
          <w:b w:val="false"/>
          <w:i w:val="false"/>
          <w:color w:val="000000"/>
          <w:sz w:val="28"/>
        </w:rPr>
        <w:t>
      8 қараша 2010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