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9dc7" w14:textId="b769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Ақши селолық округінің Қазатком ауылына адамдар мен ауылшаруашылық малдарға ортақ аса қауіпті күйдіргі ауруының профилактикасы және жою іс-шаралары бойынша карантин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2010 жылғы 22 шілдедегі N 708 қаулысы. Алматы облысының Әділет департаменті Еңбекшіқазақ ауданының Әділет басқармасында 2010 жылы 22 шілдеде N 2-8-156 тіркелді. Күші жойылды - Алматы облысы Еңбекшіқазақ ауданы әкімдігінің 2010 жылғы 16 тамыздағы N 743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2010.08.16 N 743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Қазақстан Республикасындағы "Жергілікті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18-тармағын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9-тармақшасына және Еңбекшіқазақ аудандық аумақтық инспекциясының мемлекеттік ветеринариялық санитариялық бас инспекторының 2010 жылғы 20 шілдедегі N 2-08-1145 ұсынысына сәйкес адамдарды күйдіргі ауруынан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Ақши селолық округінің Қазатком ауылына адамдар мен ауылшаруашылық малдарға ортақ аса қауіпті күйдіргі ауруының профилактикасы және жою іс-шаралары бойынша карантин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Еңбекшіқазақ аудандық аумақтық инспекциясының бастығы /келісім бойынша/, Еңбекшіқазақ аудандық мемлекеттік санитарлық- эпидемиологиялық қадағалау басқармасының бастығы /келісім бойынша/ және "Еңбекшіқазақ ауданы орталық ауруханасы" мемлекеттік қазыналық кәсіпорынның бас дәрігері /келісім бойынша/ ауру ошағында адамдар мен жануарлардың күйдіргі ауруының алдын алу жөніндегі арнайы немесе арнайы емес іс -шаралар кешенінің толығымен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Акши селолық округінің әкімі /С. Айтуов/ карантин режимі бекітілген ауру ошағындағы барлық тұрғындарды Қазақстан Республикасы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күйдіргі ауруы бойынша барлық ветеринарлық және санитарлық талаптармен таныстырып, олардың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Ауру ошағында қарантин режимінің іс-шараларын орындау үшін қажетті қаржы көлемін қарастыру "Еңбекшіқазақ ауданының экономика және бюджеттік жоспарлау бөлімі" мемлекеттік мекемесінің бастығы И. Ахметовқа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ішкі істер бөлімінің бастығы /келісім бойынша/ ауру ошағынан барлық мал өнімдері мен малдардың барлық түрлерінің сатылуы мен шығарылуына және әкелінуіне тыйым салуға ықпал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аудан әкімінің орынбасары Мақсат Тоқбергенұлы Бекетаевқа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жарияланғаннан кейін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