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6096" w14:textId="c9c6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жер салығының базалық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2010 жылғы 30 наурыздағы N 37-226 шешімі. Алматы облысының Әділет департаменті Ескелді ауданының Әділет басқармасында 2010 жылы 28 сәуірде N 2-9-106 тіркелді. Қолданылу мерзімінің аяқталуына байланысты шешімнің күші жойылды - Алматы облысы Ескелді аудандық мәслихатының 2013 жылғы 08 қарашадағы N 26-148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Ескелді аудандық мәслихатының 08.11.2013  </w:t>
      </w:r>
      <w:r>
        <w:rPr>
          <w:rFonts w:ascii="Times New Roman"/>
          <w:b w:val="false"/>
          <w:i w:val="false"/>
          <w:color w:val="ff0000"/>
          <w:sz w:val="28"/>
        </w:rPr>
        <w:t>N 26-148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туралы" Заңының (Қазақстан Республикасының 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"Жергілікті мемлекеттік басқару және өзін - 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Ескелді ауданы әкімдігінің жанындағы жеке кәсіпкерлік субъектілерінің бірлестіктерін аккредиттеу жөніндегі комиссияның 2010 жылғы 29 наурыздағы қорытындысын ескере отырып, Ескелді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 бойынша жер салығының базалық ставкалары: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мақсатындағы жерлерге салынатын базалық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N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жерлеріне (үй іргесіндегі учаскелерін қоспағанда) салынатын базалық салық ставкалары алаңның бір шаршы метріне шаққанда </w:t>
      </w:r>
      <w:r>
        <w:rPr>
          <w:rFonts w:ascii="Times New Roman"/>
          <w:b w:val="false"/>
          <w:i w:val="false"/>
          <w:color w:val="000000"/>
          <w:sz w:val="28"/>
        </w:rPr>
        <w:t>N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 және заңдылықты нығайту мәселелерін қамтитын тұрақты комиссиясына (Р. Абдуллин)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I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/>
          <w:color w:val="000000"/>
          <w:sz w:val="28"/>
        </w:rPr>
        <w:t xml:space="preserve">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ХХХVII </w:t>
      </w:r>
      <w:r>
        <w:rPr>
          <w:rFonts w:ascii="Times New Roman"/>
          <w:b w:val="false"/>
          <w:i/>
          <w:color w:val="000000"/>
          <w:sz w:val="28"/>
        </w:rPr>
        <w:t>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Бөгенбаев Мәлік</w:t>
      </w:r>
      <w:r>
        <w:rPr>
          <w:rFonts w:ascii="Times New Roman"/>
          <w:b w:val="false"/>
          <w:i/>
          <w:color w:val="000000"/>
          <w:sz w:val="28"/>
        </w:rPr>
        <w:t xml:space="preserve"> Ауымханұлы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37-226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2567"/>
        <w:gridCol w:w="2567"/>
        <w:gridCol w:w="6577"/>
        <w:gridCol w:w="1494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Аймаққа кіретін кадастрлық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Нөмір-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лері</w:t>
            </w:r>
          </w:p>
        </w:tc>
      </w:tr>
      <w:tr>
        <w:trPr>
          <w:trHeight w:val="336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1 май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 жерлері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Қорлық жерлер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Қарабұлақ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1 май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ауылының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Тамбала ауылы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Ақешкі ауыл жерлері (елді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Сара ауыл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Қапал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 жерлері (елді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Қоңыр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Бірлік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Қорлық жерлер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Крупский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 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Алдабергенов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колхозбен АҚ Жақсылық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Жеңіс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АШБ 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өзенінен солтүстікке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жатқан Қорлық жерлер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Крупский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 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Қайнарлы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Малиновка ауылы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Малиновая роща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АШБ 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жерлер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Жеңіс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Жалғызағаш ауылы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Бақтыбай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 ауылы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Малогоровка ауылы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1 май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1 май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Жетісу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Соловинная роща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АШБ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өзенінен оңтүстікке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жатқан Қорлық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АШБ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Қорлық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қаласының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(03-269)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631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Бақтыбай Жолбарыс ұлы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Бақтыбай ауылы жерлері (елді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Крупский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Алдабергенов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колхозбен АҚ Жақсылық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Жеңіс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кенті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(елді мекен шекараларынан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Бағбандық 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кентіндегі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Қарабұлақ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Қарабұлақ ассоциясы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қорлық жерлері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37-226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3449"/>
        <w:gridCol w:w="8239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Көктөбе, Ақ – Тума ауылдары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Тамбала, Ақешкі, Биғаш, Қоржымбай, Қоңыр,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 – Сара ауылдары, Қарабұлақ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03-264-030, 03-264-038, кадастрлік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нөмірлеріне сәйкес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Ақтасты, Өр-қусақ, Жаңалық, Бөктерлі,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Теңлік, Теректі, Екпенді, Жендік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ауылдары, Қарабұлақ кенті - 03-264-034,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03-264-037, кадастрлік нөмірлеріне сәйкес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Абай, Жастар, Жалғыз-ағаш, Ешкі-Өлмес,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Қайнарлы, Қаратал, Елтай ауылдары,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кенті 03-264-032, 03-264-033,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03-264-036, кадастрлік нөмірілеріне сәйкес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Көкжазық, Шымыр, М.Байысов, Сырымбет,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ауылдары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(20 %)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Алдабергенов, Бақтыбай ауылдары, Қарабұлақ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03-264-031, 03-264-035, кадастрлік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нөмірілеріне сәйкес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