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5360" w14:textId="ff95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және жұмыс істейтін мемлекеттік денсаулық сақтау, әлеуметтік қамсыздандыру, білім беру, мәдениет және спорт мамандарына отын сатып алу үшін 2010 жылы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2010 жылғы 20 шілдедегі N 41-253 шешімі. Алматы облысының Әділет департаменті Ескелді ауданының Әділет басқармасында 2010 жылы 13 тамызда 2-9-111 тіркелді. Күші жойылды - Алматы облысы Ескелді аудандық мәслихатының 2011 жылғы 21 ақпандағы N 50-303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2011.02.21 N 50-303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Қазақстан Республикасының "Жергілікті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елді мекендерде тұратын және жұмыс істейтін мемлекеттік денсаулық сақтау, әлеуметтік қамсыздандыру, білім беру, мәдениет және спорт мамандарына отын сатып алу үшін 2010 жылдың бюджет қаражаты есебінен 5 айлық есептік көрсеткіш көлемінде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енгiзiледі.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XLI сессиясының төрайымы                   Құлбекова Бижамал Бекенқызы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 хатшысы                     Тастанбаев Қалабек</w:t>
      </w:r>
      <w:r>
        <w:rPr>
          <w:rFonts w:ascii="Times New Roman"/>
          <w:b w:val="false"/>
          <w:i w:val="false"/>
          <w:color w:val="000000"/>
          <w:sz w:val="28"/>
        </w:rPr>
        <w:t>Тастанбайұлы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