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1c67" w14:textId="1381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әкімдігінің 2010 жылғы 27 қаңтардағы N 12 қаулысы. Алматы облысының Әділет департаменті Кербұлақ ауданының Әділет басқармасында 2010 жылы 9 наурызда 2-13-107 тіркелді. Күші жойылды - Алматы облысы Кербұлақ ауданы әкімдігінің 2012 жылғы 22 ақпандағы N 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Кербұлақ ауданы әкімдігінің 2012.02.22 </w:t>
      </w:r>
      <w:r>
        <w:rPr>
          <w:rFonts w:ascii="Times New Roman"/>
          <w:b w:val="false"/>
          <w:i w:val="false"/>
          <w:color w:val="ff0000"/>
          <w:sz w:val="28"/>
        </w:rPr>
        <w:t>N 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18-1-бабына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Әлеуметтік жұмыс орындарын ұйымдастыру ұсынатын жұмыс берушілерді іріктеу Тәртібі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жұмыспен қамту және әлеуметтік бағдарламалар бөлімі әлеуметтік жұмыс орындарын құратын жұмыс берушілермен шартқа отыруға уәкілетті болып саналсын.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жұмыспен қамту және әлеуметтік бағдарламалар бөлімі (А.Диханбаева):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халықтың нысаналы тобына жататын уәкілетті органда тіркелген жұмыссыз азаматтарды әлеуметтік жұмыс орындарына жіберу жүзеге асырылсын;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2010 жылға арналған ауданның бюджетінде көзделген қаражат шегінде жұмыс берушінің еңбегіне төлеген шығынның ішінара төлемі өтелсін;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жұмыс орындарына орналастырылған жұмыссыздардың еңбегіне төлеген шығынның ішінара өтемақысының мөлшері ең төменгі еңбек жалақысы көлемінде екінші банк деңгейіндегі жұмыссыздардың есеп шотына аудару арқылы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қаржы бөліміне әлеуметтік жұмыс орындарын қаржыландыру бойынша қаражатты уақытымен бөлінуін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Кербұлақ аудандық әділет басқармасында нормативтік құқықтық актілердің мемлекеттік тіркеу тізімінде 2009 жылдың 12 ақпанында N 2-13-90 болып тіркелген, аудан әкімдігінің 2009 жылғы 23 қаңтар "Әлеуметтік жұмыс орындарын ұйымдастыру туралы" N 14-ші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Б. Момбаевқа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Жантілеуов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27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"Әлеуметтік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орындарын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Әлеуметтік жұмыс орындарын ұйымдастыруды ұсынатын жұмыс берушілерді іріктеу</w:t>
      </w:r>
      <w:r>
        <w:br/>
      </w:r>
      <w:r>
        <w:rPr>
          <w:rFonts w:ascii="Times New Roman"/>
          <w:b/>
          <w:i w:val="false"/>
          <w:color w:val="000000"/>
        </w:rPr>
        <w:t>
Тәртібі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Әлеуметтік жұмыс орындарын ұйымдастыруды ұсынатын жұмыс берушілерді іріктеу Тәртібі Қазақстан Республикасының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Әлеуметтік жұмыс орындары жұмыс берушімен нысаналы топтардағы жұмыссыздарды жұмысқа орналастыру үшін уәкілетті органмен жұмыс берушілердің еңбекақы төлемі шығынына ішінара өтемақысы төленетін шарттық негізде құралады.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жұмыс орындарын ұйымдастыратын жұмыс берушілерді тіркеу келесі өлшемдер бойынша ерекшеленеді: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жұмыс орындары халықтың нысаналы топтарындағы жұмыссыздар үшін әдейі арналады;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жұмыс орындары уақытша сипатта болады және ұйымдастыру үшін тұрақты жұмыс орындары мен бос орындар пайдаланылмайды;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жұмыс берушінің жұмысты жартылай жұмыс күнімен және икемді кесте шарттары бойынша ұйымдастыруға мүмкіндігі бар.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