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5b6a" w14:textId="eea5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ауылдық елді мекендерде тұратын және жұмыс істейтін мемлекеттік денсаулық сақтау, әлеуметтік қамсыздандыру және мәдениет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2010 жылғы 23 қыркүйектегі N 4-33-212 шешімі. Алматы облысының Әділет департаменті Панфилов ауданының Әділет басқармасында 2010 жылы 18 қазанда N 2-16-121 тіркелді. Күші жойылды - Алматы облысы Панфилов аудандық мәслихатының 2010 жылғы 22 желтоқсандағы № 4-38-243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22.12.2010 № 4-38-243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ауданының ауылдық елді мекендерде тұратын және жұмыс істейтін мемлекеттік денсаулық сақтау, әлеуметтік қамсыздандыру және мәдениет ұйымының мамандарына 2010 жылғы бюджет қаражаты есебінен отын сатып алу үшін әлеуметтік көмек бес айлық есептік көрсеткіш көлемінде төленсін.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С. Тастанбекова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Оспанов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